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97" w:rsidRPr="002B3D7F" w:rsidRDefault="008E3997" w:rsidP="008E3997">
      <w:pPr>
        <w:autoSpaceDE w:val="0"/>
        <w:autoSpaceDN w:val="0"/>
        <w:spacing w:after="0" w:line="240" w:lineRule="auto"/>
        <w:ind w:left="1494"/>
      </w:pPr>
      <w:r w:rsidRPr="002B3D7F">
        <w:rPr>
          <w:rFonts w:ascii="Times New Roman" w:eastAsia="Times New Roman" w:hAnsi="Times New Roman"/>
          <w:b/>
          <w:color w:val="000000"/>
          <w:sz w:val="24"/>
        </w:rPr>
        <w:t>МИНИСТЕРСТВО ПРОСВЕЩЕНИЯ РОССИЙСКОЙ ФЕДЕРАЦИИ</w:t>
      </w:r>
    </w:p>
    <w:p w:rsidR="008E3997" w:rsidRPr="002B3D7F" w:rsidRDefault="008E3997" w:rsidP="008E3997">
      <w:pPr>
        <w:autoSpaceDE w:val="0"/>
        <w:autoSpaceDN w:val="0"/>
        <w:spacing w:before="670" w:after="0" w:line="240" w:lineRule="auto"/>
        <w:ind w:right="2536"/>
        <w:jc w:val="right"/>
      </w:pPr>
      <w:r w:rsidRPr="002B3D7F">
        <w:rPr>
          <w:rFonts w:ascii="Times New Roman" w:eastAsia="Times New Roman" w:hAnsi="Times New Roman"/>
          <w:color w:val="000000"/>
          <w:sz w:val="24"/>
        </w:rPr>
        <w:t>Министерство образования Красноярского края</w:t>
      </w:r>
    </w:p>
    <w:p w:rsidR="008E3997" w:rsidRPr="002B3D7F" w:rsidRDefault="008E3997" w:rsidP="008E3997">
      <w:pPr>
        <w:autoSpaceDE w:val="0"/>
        <w:autoSpaceDN w:val="0"/>
        <w:spacing w:before="670" w:after="0" w:line="240" w:lineRule="auto"/>
        <w:ind w:left="1680"/>
      </w:pPr>
      <w:r w:rsidRPr="002B3D7F">
        <w:rPr>
          <w:rFonts w:ascii="Times New Roman" w:eastAsia="Times New Roman" w:hAnsi="Times New Roman"/>
          <w:color w:val="000000"/>
          <w:sz w:val="24"/>
        </w:rPr>
        <w:t xml:space="preserve">Управление образования Администрации </w:t>
      </w:r>
      <w:proofErr w:type="spellStart"/>
      <w:r w:rsidRPr="002B3D7F">
        <w:rPr>
          <w:rFonts w:ascii="Times New Roman" w:eastAsia="Times New Roman" w:hAnsi="Times New Roman"/>
          <w:color w:val="000000"/>
          <w:sz w:val="24"/>
        </w:rPr>
        <w:t>Большемуртинского</w:t>
      </w:r>
      <w:proofErr w:type="spellEnd"/>
      <w:r w:rsidRPr="002B3D7F">
        <w:rPr>
          <w:rFonts w:ascii="Times New Roman" w:eastAsia="Times New Roman" w:hAnsi="Times New Roman"/>
          <w:color w:val="000000"/>
          <w:sz w:val="24"/>
        </w:rPr>
        <w:t xml:space="preserve"> района</w:t>
      </w:r>
    </w:p>
    <w:p w:rsidR="008E3997" w:rsidRPr="002B3D7F" w:rsidRDefault="008E3997" w:rsidP="008E3997">
      <w:pPr>
        <w:autoSpaceDE w:val="0"/>
        <w:autoSpaceDN w:val="0"/>
        <w:spacing w:before="670" w:after="1376" w:line="240" w:lineRule="auto"/>
        <w:ind w:right="2998"/>
        <w:jc w:val="right"/>
      </w:pPr>
      <w:r w:rsidRPr="002B3D7F">
        <w:rPr>
          <w:rFonts w:ascii="Times New Roman" w:eastAsia="Times New Roman" w:hAnsi="Times New Roman"/>
          <w:color w:val="000000"/>
          <w:sz w:val="24"/>
        </w:rPr>
        <w:t>МКОУ "</w:t>
      </w:r>
      <w:proofErr w:type="spellStart"/>
      <w:r w:rsidRPr="002B3D7F">
        <w:rPr>
          <w:rFonts w:ascii="Times New Roman" w:eastAsia="Times New Roman" w:hAnsi="Times New Roman"/>
          <w:color w:val="000000"/>
          <w:sz w:val="24"/>
        </w:rPr>
        <w:t>Большемуртинская</w:t>
      </w:r>
      <w:proofErr w:type="spellEnd"/>
      <w:r w:rsidRPr="002B3D7F">
        <w:rPr>
          <w:rFonts w:ascii="Times New Roman" w:eastAsia="Times New Roman" w:hAnsi="Times New Roman"/>
          <w:color w:val="000000"/>
          <w:sz w:val="24"/>
        </w:rPr>
        <w:t xml:space="preserve"> СОШ №1"</w:t>
      </w:r>
    </w:p>
    <w:tbl>
      <w:tblPr>
        <w:tblW w:w="0" w:type="auto"/>
        <w:tblLayout w:type="fixed"/>
        <w:tblLook w:val="04A0" w:firstRow="1" w:lastRow="0" w:firstColumn="1" w:lastColumn="0" w:noHBand="0" w:noVBand="1"/>
      </w:tblPr>
      <w:tblGrid>
        <w:gridCol w:w="2502"/>
        <w:gridCol w:w="3740"/>
        <w:gridCol w:w="3160"/>
      </w:tblGrid>
      <w:tr w:rsidR="008E3997" w:rsidTr="007C4C4B">
        <w:trPr>
          <w:trHeight w:hRule="exact" w:val="274"/>
        </w:trPr>
        <w:tc>
          <w:tcPr>
            <w:tcW w:w="2502" w:type="dxa"/>
            <w:tcMar>
              <w:left w:w="0" w:type="dxa"/>
              <w:right w:w="0" w:type="dxa"/>
            </w:tcMar>
          </w:tcPr>
          <w:p w:rsidR="008E3997" w:rsidRDefault="008E3997" w:rsidP="007C4C4B">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740" w:type="dxa"/>
            <w:tcMar>
              <w:left w:w="0" w:type="dxa"/>
              <w:right w:w="0" w:type="dxa"/>
            </w:tcMar>
          </w:tcPr>
          <w:p w:rsidR="008E3997" w:rsidRDefault="008E3997" w:rsidP="007C4C4B">
            <w:pPr>
              <w:autoSpaceDE w:val="0"/>
              <w:autoSpaceDN w:val="0"/>
              <w:spacing w:before="48" w:after="0" w:line="230" w:lineRule="auto"/>
              <w:ind w:right="1178"/>
              <w:jc w:val="right"/>
            </w:pPr>
            <w:r>
              <w:rPr>
                <w:rFonts w:ascii="Times New Roman" w:eastAsia="Times New Roman" w:hAnsi="Times New Roman"/>
                <w:color w:val="000000"/>
                <w:w w:val="102"/>
                <w:sz w:val="20"/>
              </w:rPr>
              <w:t>СОГЛАСОВАНО</w:t>
            </w:r>
          </w:p>
        </w:tc>
        <w:tc>
          <w:tcPr>
            <w:tcW w:w="3160" w:type="dxa"/>
            <w:tcMar>
              <w:left w:w="0" w:type="dxa"/>
              <w:right w:w="0" w:type="dxa"/>
            </w:tcMar>
          </w:tcPr>
          <w:p w:rsidR="008E3997" w:rsidRDefault="008E3997" w:rsidP="007C4C4B">
            <w:pPr>
              <w:autoSpaceDE w:val="0"/>
              <w:autoSpaceDN w:val="0"/>
              <w:spacing w:before="48" w:after="0" w:line="230" w:lineRule="auto"/>
              <w:ind w:right="984"/>
              <w:jc w:val="right"/>
            </w:pPr>
            <w:r>
              <w:rPr>
                <w:rFonts w:ascii="Times New Roman" w:eastAsia="Times New Roman" w:hAnsi="Times New Roman"/>
                <w:color w:val="000000"/>
                <w:w w:val="102"/>
                <w:sz w:val="20"/>
              </w:rPr>
              <w:t>УТВЕРЖДЕНО</w:t>
            </w:r>
          </w:p>
        </w:tc>
      </w:tr>
      <w:tr w:rsidR="008E3997" w:rsidTr="007C4C4B">
        <w:trPr>
          <w:trHeight w:hRule="exact" w:val="276"/>
        </w:trPr>
        <w:tc>
          <w:tcPr>
            <w:tcW w:w="2502" w:type="dxa"/>
            <w:tcMar>
              <w:left w:w="0" w:type="dxa"/>
              <w:right w:w="0" w:type="dxa"/>
            </w:tcMar>
          </w:tcPr>
          <w:p w:rsidR="008E3997" w:rsidRDefault="008E3997" w:rsidP="007C4C4B">
            <w:pPr>
              <w:autoSpaceDE w:val="0"/>
              <w:autoSpaceDN w:val="0"/>
              <w:spacing w:after="0" w:line="230" w:lineRule="auto"/>
            </w:pPr>
            <w:r>
              <w:rPr>
                <w:rFonts w:ascii="Times New Roman" w:eastAsia="Times New Roman" w:hAnsi="Times New Roman"/>
                <w:color w:val="000000"/>
                <w:w w:val="102"/>
                <w:sz w:val="20"/>
              </w:rPr>
              <w:t>на ШМО</w:t>
            </w:r>
          </w:p>
        </w:tc>
        <w:tc>
          <w:tcPr>
            <w:tcW w:w="3740" w:type="dxa"/>
            <w:tcMar>
              <w:left w:w="0" w:type="dxa"/>
              <w:right w:w="0" w:type="dxa"/>
            </w:tcMar>
          </w:tcPr>
          <w:p w:rsidR="008E3997" w:rsidRDefault="008E3997" w:rsidP="007C4C4B">
            <w:pPr>
              <w:autoSpaceDE w:val="0"/>
              <w:autoSpaceDN w:val="0"/>
              <w:spacing w:after="0" w:line="230" w:lineRule="auto"/>
              <w:ind w:right="758"/>
              <w:jc w:val="right"/>
            </w:pPr>
            <w:proofErr w:type="spellStart"/>
            <w:r>
              <w:rPr>
                <w:rFonts w:ascii="Times New Roman" w:eastAsia="Times New Roman" w:hAnsi="Times New Roman"/>
                <w:color w:val="000000"/>
                <w:w w:val="102"/>
                <w:sz w:val="20"/>
              </w:rPr>
              <w:t>Зам.директора</w:t>
            </w:r>
            <w:proofErr w:type="spellEnd"/>
            <w:r>
              <w:rPr>
                <w:rFonts w:ascii="Times New Roman" w:eastAsia="Times New Roman" w:hAnsi="Times New Roman"/>
                <w:color w:val="000000"/>
                <w:w w:val="102"/>
                <w:sz w:val="20"/>
              </w:rPr>
              <w:t xml:space="preserve"> по УВР</w:t>
            </w:r>
          </w:p>
        </w:tc>
        <w:tc>
          <w:tcPr>
            <w:tcW w:w="3160" w:type="dxa"/>
            <w:tcMar>
              <w:left w:w="0" w:type="dxa"/>
              <w:right w:w="0" w:type="dxa"/>
            </w:tcMar>
          </w:tcPr>
          <w:p w:rsidR="008E3997" w:rsidRDefault="008E3997" w:rsidP="007C4C4B">
            <w:pPr>
              <w:autoSpaceDE w:val="0"/>
              <w:autoSpaceDN w:val="0"/>
              <w:spacing w:after="0" w:line="230" w:lineRule="auto"/>
              <w:ind w:right="888"/>
              <w:jc w:val="right"/>
            </w:pPr>
            <w:r>
              <w:rPr>
                <w:rFonts w:ascii="Times New Roman" w:eastAsia="Times New Roman" w:hAnsi="Times New Roman"/>
                <w:color w:val="000000"/>
                <w:w w:val="102"/>
                <w:sz w:val="20"/>
              </w:rPr>
              <w:t>Директор школы</w:t>
            </w:r>
          </w:p>
        </w:tc>
      </w:tr>
    </w:tbl>
    <w:p w:rsidR="008E3997" w:rsidRDefault="008E3997" w:rsidP="008E3997">
      <w:pPr>
        <w:autoSpaceDE w:val="0"/>
        <w:autoSpaceDN w:val="0"/>
        <w:spacing w:after="0" w:line="60" w:lineRule="exact"/>
      </w:pPr>
    </w:p>
    <w:tbl>
      <w:tblPr>
        <w:tblW w:w="0" w:type="auto"/>
        <w:tblLayout w:type="fixed"/>
        <w:tblLook w:val="04A0" w:firstRow="1" w:lastRow="0" w:firstColumn="1" w:lastColumn="0" w:noHBand="0" w:noVBand="1"/>
      </w:tblPr>
      <w:tblGrid>
        <w:gridCol w:w="2962"/>
        <w:gridCol w:w="3600"/>
        <w:gridCol w:w="3400"/>
      </w:tblGrid>
      <w:tr w:rsidR="008E3997" w:rsidTr="007C4C4B">
        <w:trPr>
          <w:trHeight w:hRule="exact" w:val="362"/>
        </w:trPr>
        <w:tc>
          <w:tcPr>
            <w:tcW w:w="2962" w:type="dxa"/>
            <w:tcMar>
              <w:left w:w="0" w:type="dxa"/>
              <w:right w:w="0" w:type="dxa"/>
            </w:tcMar>
          </w:tcPr>
          <w:p w:rsidR="008E3997" w:rsidRDefault="008E3997" w:rsidP="007C4C4B">
            <w:pPr>
              <w:autoSpaceDE w:val="0"/>
              <w:autoSpaceDN w:val="0"/>
              <w:spacing w:before="60" w:after="0" w:line="230" w:lineRule="auto"/>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С.Г.Петров</w:t>
            </w:r>
            <w:proofErr w:type="spellEnd"/>
          </w:p>
        </w:tc>
        <w:tc>
          <w:tcPr>
            <w:tcW w:w="3600" w:type="dxa"/>
            <w:tcMar>
              <w:left w:w="0" w:type="dxa"/>
              <w:right w:w="0" w:type="dxa"/>
            </w:tcMar>
          </w:tcPr>
          <w:p w:rsidR="008E3997" w:rsidRDefault="008E3997" w:rsidP="00803AA4">
            <w:pPr>
              <w:autoSpaceDE w:val="0"/>
              <w:autoSpaceDN w:val="0"/>
              <w:spacing w:before="60" w:after="0" w:line="230" w:lineRule="auto"/>
              <w:ind w:left="556"/>
            </w:pPr>
            <w:r>
              <w:rPr>
                <w:rFonts w:ascii="Times New Roman" w:eastAsia="Times New Roman" w:hAnsi="Times New Roman"/>
                <w:color w:val="000000"/>
                <w:w w:val="102"/>
                <w:sz w:val="20"/>
              </w:rPr>
              <w:t>______________</w:t>
            </w:r>
            <w:proofErr w:type="spellStart"/>
            <w:r w:rsidR="00803AA4">
              <w:rPr>
                <w:rFonts w:ascii="Times New Roman" w:eastAsia="Times New Roman" w:hAnsi="Times New Roman"/>
                <w:color w:val="000000"/>
                <w:w w:val="102"/>
                <w:sz w:val="20"/>
              </w:rPr>
              <w:t>Н</w:t>
            </w:r>
            <w:r>
              <w:rPr>
                <w:rFonts w:ascii="Times New Roman" w:eastAsia="Times New Roman" w:hAnsi="Times New Roman"/>
                <w:color w:val="000000"/>
                <w:w w:val="102"/>
                <w:sz w:val="20"/>
              </w:rPr>
              <w:t>.В.</w:t>
            </w:r>
            <w:r w:rsidR="00803AA4">
              <w:rPr>
                <w:rFonts w:ascii="Times New Roman" w:eastAsia="Times New Roman" w:hAnsi="Times New Roman"/>
                <w:color w:val="000000"/>
                <w:w w:val="102"/>
                <w:sz w:val="20"/>
              </w:rPr>
              <w:t>Глушкова</w:t>
            </w:r>
            <w:proofErr w:type="spellEnd"/>
          </w:p>
        </w:tc>
        <w:tc>
          <w:tcPr>
            <w:tcW w:w="3400" w:type="dxa"/>
            <w:tcMar>
              <w:left w:w="0" w:type="dxa"/>
              <w:right w:w="0" w:type="dxa"/>
            </w:tcMar>
          </w:tcPr>
          <w:p w:rsidR="008E3997" w:rsidRDefault="008E3997" w:rsidP="007C4C4B">
            <w:pPr>
              <w:autoSpaceDE w:val="0"/>
              <w:autoSpaceDN w:val="0"/>
              <w:spacing w:before="60" w:after="0" w:line="230" w:lineRule="auto"/>
              <w:ind w:left="472"/>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В.П.Жигунов</w:t>
            </w:r>
            <w:proofErr w:type="spellEnd"/>
          </w:p>
        </w:tc>
      </w:tr>
      <w:tr w:rsidR="008E3997" w:rsidTr="007C4C4B">
        <w:trPr>
          <w:trHeight w:hRule="exact" w:val="420"/>
        </w:trPr>
        <w:tc>
          <w:tcPr>
            <w:tcW w:w="2962" w:type="dxa"/>
            <w:tcMar>
              <w:left w:w="0" w:type="dxa"/>
              <w:right w:w="0" w:type="dxa"/>
            </w:tcMar>
          </w:tcPr>
          <w:p w:rsidR="008E3997" w:rsidRPr="00364CAB" w:rsidRDefault="008E3997" w:rsidP="007C4C4B">
            <w:pPr>
              <w:autoSpaceDE w:val="0"/>
              <w:autoSpaceDN w:val="0"/>
              <w:spacing w:before="106" w:after="0" w:line="230" w:lineRule="auto"/>
            </w:pPr>
            <w:r>
              <w:rPr>
                <w:rFonts w:ascii="Times New Roman" w:eastAsia="Times New Roman" w:hAnsi="Times New Roman"/>
                <w:color w:val="000000"/>
                <w:w w:val="102"/>
                <w:sz w:val="20"/>
              </w:rPr>
              <w:t>Протокол №____________</w:t>
            </w:r>
          </w:p>
        </w:tc>
        <w:tc>
          <w:tcPr>
            <w:tcW w:w="3600" w:type="dxa"/>
            <w:tcMar>
              <w:left w:w="0" w:type="dxa"/>
              <w:right w:w="0" w:type="dxa"/>
            </w:tcMar>
          </w:tcPr>
          <w:p w:rsidR="008E3997" w:rsidRPr="00364CAB" w:rsidRDefault="008E3997" w:rsidP="007C4C4B">
            <w:pPr>
              <w:autoSpaceDE w:val="0"/>
              <w:autoSpaceDN w:val="0"/>
              <w:spacing w:before="106" w:after="0" w:line="230" w:lineRule="auto"/>
              <w:ind w:left="556"/>
            </w:pPr>
            <w:r>
              <w:rPr>
                <w:rFonts w:ascii="Times New Roman" w:eastAsia="Times New Roman" w:hAnsi="Times New Roman"/>
                <w:color w:val="000000"/>
                <w:w w:val="102"/>
                <w:sz w:val="20"/>
              </w:rPr>
              <w:t>Протокол №_________</w:t>
            </w:r>
            <w:r w:rsidR="00122311">
              <w:rPr>
                <w:rFonts w:ascii="Times New Roman" w:eastAsia="Times New Roman" w:hAnsi="Times New Roman"/>
                <w:color w:val="000000"/>
                <w:w w:val="102"/>
                <w:sz w:val="20"/>
              </w:rPr>
              <w:t>_</w:t>
            </w:r>
            <w:r>
              <w:rPr>
                <w:rFonts w:ascii="Times New Roman" w:eastAsia="Times New Roman" w:hAnsi="Times New Roman"/>
                <w:color w:val="000000"/>
                <w:w w:val="102"/>
                <w:sz w:val="20"/>
              </w:rPr>
              <w:t>___</w:t>
            </w:r>
          </w:p>
        </w:tc>
        <w:tc>
          <w:tcPr>
            <w:tcW w:w="3400" w:type="dxa"/>
            <w:tcMar>
              <w:left w:w="0" w:type="dxa"/>
              <w:right w:w="0" w:type="dxa"/>
            </w:tcMar>
          </w:tcPr>
          <w:p w:rsidR="008E3997" w:rsidRPr="00364CAB" w:rsidRDefault="008E3997" w:rsidP="007C4C4B">
            <w:pPr>
              <w:autoSpaceDE w:val="0"/>
              <w:autoSpaceDN w:val="0"/>
              <w:spacing w:before="106" w:after="0" w:line="230" w:lineRule="auto"/>
              <w:ind w:left="472"/>
            </w:pPr>
            <w:r>
              <w:rPr>
                <w:rFonts w:ascii="Times New Roman" w:eastAsia="Times New Roman" w:hAnsi="Times New Roman"/>
                <w:color w:val="000000"/>
                <w:w w:val="102"/>
                <w:sz w:val="20"/>
              </w:rPr>
              <w:t>Приказ №__________</w:t>
            </w:r>
            <w:r w:rsidR="00122311">
              <w:rPr>
                <w:rFonts w:ascii="Times New Roman" w:eastAsia="Times New Roman" w:hAnsi="Times New Roman"/>
                <w:color w:val="000000"/>
                <w:w w:val="102"/>
                <w:sz w:val="20"/>
              </w:rPr>
              <w:t>__</w:t>
            </w:r>
            <w:r>
              <w:rPr>
                <w:rFonts w:ascii="Times New Roman" w:eastAsia="Times New Roman" w:hAnsi="Times New Roman"/>
                <w:color w:val="000000"/>
                <w:w w:val="102"/>
                <w:sz w:val="20"/>
              </w:rPr>
              <w:t>__</w:t>
            </w:r>
          </w:p>
        </w:tc>
      </w:tr>
      <w:tr w:rsidR="008E3997" w:rsidTr="007C4C4B">
        <w:trPr>
          <w:trHeight w:hRule="exact" w:val="380"/>
        </w:trPr>
        <w:tc>
          <w:tcPr>
            <w:tcW w:w="2962" w:type="dxa"/>
            <w:tcMar>
              <w:left w:w="0" w:type="dxa"/>
              <w:right w:w="0" w:type="dxa"/>
            </w:tcMar>
          </w:tcPr>
          <w:p w:rsidR="008E3997" w:rsidRDefault="008E3997" w:rsidP="007C4C4B">
            <w:pPr>
              <w:autoSpaceDE w:val="0"/>
              <w:autoSpaceDN w:val="0"/>
              <w:spacing w:before="94" w:after="0" w:line="230" w:lineRule="auto"/>
            </w:pPr>
            <w:r>
              <w:rPr>
                <w:rFonts w:ascii="Times New Roman" w:eastAsia="Times New Roman" w:hAnsi="Times New Roman"/>
                <w:color w:val="000000"/>
                <w:w w:val="102"/>
                <w:sz w:val="20"/>
              </w:rPr>
              <w:t>от "____"____________2022 г.</w:t>
            </w:r>
          </w:p>
        </w:tc>
        <w:tc>
          <w:tcPr>
            <w:tcW w:w="3600" w:type="dxa"/>
            <w:tcMar>
              <w:left w:w="0" w:type="dxa"/>
              <w:right w:w="0" w:type="dxa"/>
            </w:tcMar>
          </w:tcPr>
          <w:p w:rsidR="008E3997" w:rsidRDefault="008E3997" w:rsidP="007C4C4B">
            <w:pPr>
              <w:autoSpaceDE w:val="0"/>
              <w:autoSpaceDN w:val="0"/>
              <w:spacing w:before="94" w:after="0" w:line="230" w:lineRule="auto"/>
              <w:ind w:left="556"/>
            </w:pPr>
            <w:r>
              <w:rPr>
                <w:rFonts w:ascii="Times New Roman" w:eastAsia="Times New Roman" w:hAnsi="Times New Roman"/>
                <w:color w:val="000000"/>
                <w:w w:val="102"/>
                <w:sz w:val="20"/>
              </w:rPr>
              <w:t>от "____"_____________2022 г.</w:t>
            </w:r>
          </w:p>
        </w:tc>
        <w:tc>
          <w:tcPr>
            <w:tcW w:w="3400" w:type="dxa"/>
            <w:tcMar>
              <w:left w:w="0" w:type="dxa"/>
              <w:right w:w="0" w:type="dxa"/>
            </w:tcMar>
          </w:tcPr>
          <w:p w:rsidR="008E3997" w:rsidRDefault="008E3997" w:rsidP="007C4C4B">
            <w:pPr>
              <w:autoSpaceDE w:val="0"/>
              <w:autoSpaceDN w:val="0"/>
              <w:spacing w:before="94" w:after="0" w:line="230" w:lineRule="auto"/>
              <w:ind w:left="472"/>
            </w:pPr>
            <w:r>
              <w:rPr>
                <w:rFonts w:ascii="Times New Roman" w:eastAsia="Times New Roman" w:hAnsi="Times New Roman"/>
                <w:color w:val="000000"/>
                <w:w w:val="102"/>
                <w:sz w:val="20"/>
              </w:rPr>
              <w:t>от "____"____________2022 г.</w:t>
            </w:r>
          </w:p>
        </w:tc>
      </w:tr>
    </w:tbl>
    <w:p w:rsidR="008E3997" w:rsidRDefault="008E3997" w:rsidP="008E3997">
      <w:pPr>
        <w:autoSpaceDE w:val="0"/>
        <w:autoSpaceDN w:val="0"/>
        <w:spacing w:before="978" w:after="0" w:line="230" w:lineRule="auto"/>
        <w:ind w:right="3652"/>
        <w:jc w:val="right"/>
      </w:pPr>
      <w:r>
        <w:rPr>
          <w:rFonts w:ascii="Times New Roman" w:eastAsia="Times New Roman" w:hAnsi="Times New Roman"/>
          <w:b/>
          <w:color w:val="000000"/>
          <w:sz w:val="24"/>
        </w:rPr>
        <w:t>РАБОЧАЯ ПРОГРАММА</w:t>
      </w:r>
    </w:p>
    <w:p w:rsidR="008E3997" w:rsidRDefault="008E3997" w:rsidP="008E3997">
      <w:pPr>
        <w:autoSpaceDE w:val="0"/>
        <w:autoSpaceDN w:val="0"/>
        <w:spacing w:before="70" w:after="0" w:line="230" w:lineRule="auto"/>
        <w:ind w:right="4424"/>
        <w:jc w:val="right"/>
      </w:pPr>
      <w:r>
        <w:rPr>
          <w:rFonts w:ascii="Times New Roman" w:eastAsia="Times New Roman" w:hAnsi="Times New Roman"/>
          <w:b/>
          <w:color w:val="000000"/>
          <w:sz w:val="24"/>
        </w:rPr>
        <w:t xml:space="preserve">(ID </w:t>
      </w:r>
      <w:r w:rsidR="00CA03F2">
        <w:rPr>
          <w:rFonts w:ascii="Times New Roman" w:eastAsia="Times New Roman" w:hAnsi="Times New Roman"/>
          <w:b/>
          <w:color w:val="000000"/>
          <w:sz w:val="24"/>
        </w:rPr>
        <w:t>4451432</w:t>
      </w:r>
      <w:r>
        <w:rPr>
          <w:rFonts w:ascii="Times New Roman" w:eastAsia="Times New Roman" w:hAnsi="Times New Roman"/>
          <w:b/>
          <w:color w:val="000000"/>
          <w:sz w:val="24"/>
        </w:rPr>
        <w:t>)</w:t>
      </w:r>
    </w:p>
    <w:p w:rsidR="008E3997" w:rsidRDefault="008E3997" w:rsidP="008E3997">
      <w:pPr>
        <w:autoSpaceDE w:val="0"/>
        <w:autoSpaceDN w:val="0"/>
        <w:spacing w:before="166" w:after="0" w:line="230" w:lineRule="auto"/>
        <w:ind w:right="4024"/>
        <w:jc w:val="right"/>
      </w:pPr>
      <w:r>
        <w:rPr>
          <w:rFonts w:ascii="Times New Roman" w:eastAsia="Times New Roman" w:hAnsi="Times New Roman"/>
          <w:color w:val="000000"/>
          <w:sz w:val="24"/>
        </w:rPr>
        <w:t>учебного предмета</w:t>
      </w:r>
    </w:p>
    <w:p w:rsidR="008E3997" w:rsidRDefault="008E3997" w:rsidP="008E3997">
      <w:pPr>
        <w:autoSpaceDE w:val="0"/>
        <w:autoSpaceDN w:val="0"/>
        <w:spacing w:before="70" w:after="0" w:line="230" w:lineRule="auto"/>
        <w:ind w:right="3782"/>
        <w:jc w:val="right"/>
      </w:pPr>
      <w:r>
        <w:rPr>
          <w:rFonts w:ascii="Times New Roman" w:eastAsia="Times New Roman" w:hAnsi="Times New Roman"/>
          <w:color w:val="000000"/>
          <w:sz w:val="24"/>
        </w:rPr>
        <w:t>«Физическая культура»</w:t>
      </w:r>
    </w:p>
    <w:p w:rsidR="008E3997" w:rsidRDefault="008E3997" w:rsidP="008E3997">
      <w:pPr>
        <w:autoSpaceDE w:val="0"/>
        <w:autoSpaceDN w:val="0"/>
        <w:spacing w:before="670" w:after="0" w:line="230" w:lineRule="auto"/>
        <w:ind w:right="2684"/>
        <w:jc w:val="right"/>
      </w:pPr>
      <w:r>
        <w:rPr>
          <w:rFonts w:ascii="Times New Roman" w:eastAsia="Times New Roman" w:hAnsi="Times New Roman"/>
          <w:color w:val="000000"/>
          <w:sz w:val="24"/>
        </w:rPr>
        <w:t xml:space="preserve">для </w:t>
      </w:r>
      <w:r w:rsidR="002904A5">
        <w:rPr>
          <w:rFonts w:ascii="Times New Roman" w:eastAsia="Times New Roman" w:hAnsi="Times New Roman"/>
          <w:color w:val="000000"/>
          <w:sz w:val="24"/>
        </w:rPr>
        <w:t>5</w:t>
      </w:r>
      <w:r>
        <w:rPr>
          <w:rFonts w:ascii="Times New Roman" w:eastAsia="Times New Roman" w:hAnsi="Times New Roman"/>
          <w:color w:val="000000"/>
          <w:sz w:val="24"/>
        </w:rPr>
        <w:t xml:space="preserve"> класса </w:t>
      </w:r>
      <w:r w:rsidR="002904A5">
        <w:rPr>
          <w:rFonts w:ascii="Times New Roman" w:eastAsia="Times New Roman" w:hAnsi="Times New Roman"/>
          <w:color w:val="000000"/>
          <w:sz w:val="24"/>
        </w:rPr>
        <w:t>основ</w:t>
      </w:r>
      <w:r>
        <w:rPr>
          <w:rFonts w:ascii="Times New Roman" w:eastAsia="Times New Roman" w:hAnsi="Times New Roman"/>
          <w:color w:val="000000"/>
          <w:sz w:val="24"/>
        </w:rPr>
        <w:t>ного общего образования</w:t>
      </w:r>
    </w:p>
    <w:p w:rsidR="008E3997" w:rsidRDefault="008E3997" w:rsidP="008E3997">
      <w:pPr>
        <w:autoSpaceDE w:val="0"/>
        <w:autoSpaceDN w:val="0"/>
        <w:spacing w:before="70" w:after="0" w:line="230" w:lineRule="auto"/>
        <w:ind w:right="3622"/>
        <w:jc w:val="right"/>
      </w:pPr>
      <w:r>
        <w:rPr>
          <w:rFonts w:ascii="Times New Roman" w:eastAsia="Times New Roman" w:hAnsi="Times New Roman"/>
          <w:color w:val="000000"/>
          <w:sz w:val="24"/>
        </w:rPr>
        <w:t>на 2022-</w:t>
      </w:r>
      <w:proofErr w:type="gramStart"/>
      <w:r>
        <w:rPr>
          <w:rFonts w:ascii="Times New Roman" w:eastAsia="Times New Roman" w:hAnsi="Times New Roman"/>
          <w:color w:val="000000"/>
          <w:sz w:val="24"/>
        </w:rPr>
        <w:t>2023  учебный</w:t>
      </w:r>
      <w:proofErr w:type="gramEnd"/>
      <w:r>
        <w:rPr>
          <w:rFonts w:ascii="Times New Roman" w:eastAsia="Times New Roman" w:hAnsi="Times New Roman"/>
          <w:color w:val="000000"/>
          <w:sz w:val="24"/>
        </w:rPr>
        <w:t xml:space="preserve"> год</w:t>
      </w:r>
    </w:p>
    <w:p w:rsidR="008E3997" w:rsidRDefault="008E3997" w:rsidP="008E3997">
      <w:pPr>
        <w:autoSpaceDE w:val="0"/>
        <w:autoSpaceDN w:val="0"/>
        <w:spacing w:before="2112" w:after="0" w:line="230" w:lineRule="auto"/>
        <w:ind w:right="24"/>
        <w:jc w:val="right"/>
      </w:pPr>
      <w:r>
        <w:rPr>
          <w:rFonts w:ascii="Times New Roman" w:eastAsia="Times New Roman" w:hAnsi="Times New Roman"/>
          <w:color w:val="000000"/>
          <w:sz w:val="24"/>
        </w:rPr>
        <w:t>Составитель: Петров Сергей Геннадьевич</w:t>
      </w:r>
    </w:p>
    <w:p w:rsidR="008E3997" w:rsidRDefault="008E3997" w:rsidP="008E3997">
      <w:pPr>
        <w:autoSpaceDE w:val="0"/>
        <w:autoSpaceDN w:val="0"/>
        <w:spacing w:before="70" w:after="0" w:line="230" w:lineRule="auto"/>
        <w:ind w:right="20"/>
        <w:jc w:val="right"/>
      </w:pPr>
      <w:r w:rsidRPr="002A07D4">
        <w:rPr>
          <w:rFonts w:ascii="Times New Roman" w:eastAsia="Times New Roman" w:hAnsi="Times New Roman"/>
          <w:color w:val="000000"/>
          <w:sz w:val="24"/>
        </w:rPr>
        <w:t>учитель физической культуры</w:t>
      </w:r>
    </w:p>
    <w:p w:rsidR="008E3997" w:rsidRDefault="008E3997" w:rsidP="008E3997">
      <w:pPr>
        <w:autoSpaceDE w:val="0"/>
        <w:autoSpaceDN w:val="0"/>
        <w:spacing w:before="70" w:after="0" w:line="230" w:lineRule="auto"/>
        <w:ind w:right="20"/>
        <w:jc w:val="right"/>
      </w:pPr>
    </w:p>
    <w:p w:rsidR="008E3997" w:rsidRDefault="008E3997" w:rsidP="008E3997">
      <w:pPr>
        <w:autoSpaceDE w:val="0"/>
        <w:autoSpaceDN w:val="0"/>
        <w:spacing w:before="70" w:after="0" w:line="230" w:lineRule="auto"/>
        <w:ind w:right="20"/>
        <w:jc w:val="right"/>
      </w:pPr>
    </w:p>
    <w:p w:rsidR="008E3997" w:rsidRDefault="008E3997" w:rsidP="008E3997">
      <w:pPr>
        <w:autoSpaceDE w:val="0"/>
        <w:autoSpaceDN w:val="0"/>
        <w:spacing w:before="70" w:after="0" w:line="230" w:lineRule="auto"/>
        <w:ind w:right="20"/>
        <w:jc w:val="right"/>
      </w:pPr>
    </w:p>
    <w:p w:rsidR="008E3997" w:rsidRDefault="008E3997" w:rsidP="008E3997">
      <w:pPr>
        <w:autoSpaceDE w:val="0"/>
        <w:autoSpaceDN w:val="0"/>
        <w:spacing w:before="70" w:after="0" w:line="230" w:lineRule="auto"/>
        <w:ind w:right="20"/>
        <w:jc w:val="right"/>
      </w:pPr>
    </w:p>
    <w:p w:rsidR="00D46194" w:rsidRDefault="00D46194" w:rsidP="008E3997">
      <w:pPr>
        <w:autoSpaceDE w:val="0"/>
        <w:autoSpaceDN w:val="0"/>
        <w:spacing w:before="70" w:after="0" w:line="230" w:lineRule="auto"/>
        <w:ind w:right="20"/>
        <w:jc w:val="right"/>
      </w:pPr>
    </w:p>
    <w:p w:rsidR="008E3997" w:rsidRDefault="008E3997" w:rsidP="008E3997">
      <w:pPr>
        <w:autoSpaceDE w:val="0"/>
        <w:autoSpaceDN w:val="0"/>
        <w:spacing w:before="70" w:after="0" w:line="230" w:lineRule="auto"/>
        <w:ind w:right="20"/>
        <w:jc w:val="right"/>
      </w:pPr>
    </w:p>
    <w:p w:rsidR="008E3997" w:rsidRPr="002A07D4" w:rsidRDefault="008E3997" w:rsidP="008E3997">
      <w:pPr>
        <w:autoSpaceDE w:val="0"/>
        <w:autoSpaceDN w:val="0"/>
        <w:spacing w:before="70" w:after="0" w:line="230" w:lineRule="auto"/>
        <w:ind w:right="20"/>
        <w:jc w:val="center"/>
      </w:pPr>
      <w:r w:rsidRPr="002A07D4">
        <w:rPr>
          <w:rFonts w:ascii="Times New Roman" w:eastAsia="Times New Roman" w:hAnsi="Times New Roman"/>
          <w:color w:val="000000"/>
          <w:sz w:val="24"/>
        </w:rPr>
        <w:t>Большая Мурта 202</w:t>
      </w:r>
      <w:r>
        <w:rPr>
          <w:rFonts w:ascii="Times New Roman" w:eastAsia="Times New Roman" w:hAnsi="Times New Roman"/>
          <w:color w:val="000000"/>
          <w:sz w:val="24"/>
        </w:rPr>
        <w:t>2</w:t>
      </w:r>
    </w:p>
    <w:p w:rsidR="00225C9E" w:rsidRPr="00225C9E" w:rsidRDefault="00225C9E" w:rsidP="00225C9E">
      <w:pPr>
        <w:autoSpaceDE w:val="0"/>
        <w:autoSpaceDN w:val="0"/>
        <w:spacing w:before="70" w:after="0" w:line="230" w:lineRule="auto"/>
        <w:ind w:right="20"/>
        <w:jc w:val="right"/>
        <w:rPr>
          <w:rFonts w:ascii="Cambria" w:eastAsia="MS Mincho" w:hAnsi="Cambria" w:cs="Times New Roman"/>
        </w:rPr>
        <w:sectPr w:rsidR="00225C9E" w:rsidRPr="00225C9E">
          <w:pgSz w:w="11900" w:h="16840"/>
          <w:pgMar w:top="298" w:right="872" w:bottom="1440" w:left="738" w:header="720" w:footer="720" w:gutter="0"/>
          <w:cols w:space="720" w:equalWidth="0">
            <w:col w:w="10290" w:space="0"/>
          </w:cols>
          <w:docGrid w:linePitch="360"/>
        </w:sectPr>
      </w:pPr>
    </w:p>
    <w:p w:rsidR="00225C9E" w:rsidRPr="00225C9E" w:rsidRDefault="00225C9E" w:rsidP="00001EC9">
      <w:pPr>
        <w:autoSpaceDE w:val="0"/>
        <w:autoSpaceDN w:val="0"/>
        <w:spacing w:after="0" w:line="240" w:lineRule="auto"/>
        <w:jc w:val="center"/>
        <w:rPr>
          <w:rFonts w:ascii="Cambria" w:eastAsia="MS Mincho" w:hAnsi="Cambria" w:cs="Times New Roman"/>
        </w:rPr>
      </w:pPr>
      <w:r w:rsidRPr="00225C9E">
        <w:rPr>
          <w:rFonts w:ascii="Times New Roman" w:eastAsia="Times New Roman" w:hAnsi="Times New Roman" w:cs="Times New Roman"/>
          <w:b/>
          <w:color w:val="000000"/>
          <w:sz w:val="24"/>
        </w:rPr>
        <w:lastRenderedPageBreak/>
        <w:t>ПОЯСНИТЕЛЬНАЯ ЗАПИСКА</w:t>
      </w:r>
    </w:p>
    <w:p w:rsidR="00225C9E" w:rsidRPr="00225C9E" w:rsidRDefault="00225C9E" w:rsidP="00001EC9">
      <w:pPr>
        <w:autoSpaceDE w:val="0"/>
        <w:autoSpaceDN w:val="0"/>
        <w:spacing w:before="346" w:after="0" w:line="240" w:lineRule="auto"/>
        <w:ind w:left="180"/>
        <w:jc w:val="center"/>
        <w:rPr>
          <w:rFonts w:ascii="Cambria" w:eastAsia="MS Mincho" w:hAnsi="Cambria" w:cs="Times New Roman"/>
        </w:rPr>
      </w:pPr>
      <w:r w:rsidRPr="00225C9E">
        <w:rPr>
          <w:rFonts w:ascii="Times New Roman" w:eastAsia="Times New Roman" w:hAnsi="Times New Roman" w:cs="Times New Roman"/>
          <w:b/>
          <w:color w:val="000000"/>
          <w:sz w:val="24"/>
        </w:rPr>
        <w:t>ОБЩАЯ ХАРАКТЕРИСТИКА УЧЕБНОГО ПРЕДМЕТА «ФИЗИЧЕСКАЯ КУЛЬТУРА»</w:t>
      </w:r>
    </w:p>
    <w:p w:rsidR="00225C9E" w:rsidRPr="00225C9E" w:rsidRDefault="00225C9E" w:rsidP="005408F6">
      <w:pPr>
        <w:autoSpaceDE w:val="0"/>
        <w:autoSpaceDN w:val="0"/>
        <w:spacing w:after="0" w:line="286" w:lineRule="auto"/>
        <w:ind w:firstLine="567"/>
        <w:jc w:val="both"/>
        <w:rPr>
          <w:rFonts w:ascii="Cambria" w:eastAsia="MS Mincho" w:hAnsi="Cambria" w:cs="Times New Roman"/>
        </w:rPr>
      </w:pPr>
      <w:r w:rsidRPr="00225C9E">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25C9E">
        <w:rPr>
          <w:rFonts w:ascii="Times New Roman" w:eastAsia="Times New Roman" w:hAnsi="Times New Roman" w:cs="Times New Roman"/>
          <w:color w:val="000000"/>
          <w:sz w:val="24"/>
        </w:rPr>
        <w:t>самоактуализации</w:t>
      </w:r>
      <w:proofErr w:type="spellEnd"/>
      <w:r w:rsidRPr="00225C9E">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25C9E" w:rsidRPr="00225C9E" w:rsidRDefault="00225C9E" w:rsidP="00421BAA">
      <w:pPr>
        <w:autoSpaceDE w:val="0"/>
        <w:autoSpaceDN w:val="0"/>
        <w:spacing w:after="0" w:line="276" w:lineRule="auto"/>
        <w:ind w:firstLine="567"/>
        <w:jc w:val="both"/>
        <w:rPr>
          <w:rFonts w:ascii="Cambria" w:eastAsia="MS Mincho" w:hAnsi="Cambria" w:cs="Times New Roman"/>
        </w:rPr>
      </w:pPr>
      <w:r w:rsidRPr="00225C9E">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225C9E">
        <w:rPr>
          <w:rFonts w:ascii="Cambria" w:eastAsia="MS Mincho" w:hAnsi="Cambria" w:cs="Times New Roman"/>
        </w:rPr>
        <w:br/>
      </w:r>
      <w:r w:rsidRPr="00225C9E">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r w:rsidR="00421BAA">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225C9E" w:rsidRPr="00225C9E" w:rsidRDefault="00225C9E" w:rsidP="00DF0ABD">
      <w:pPr>
        <w:autoSpaceDE w:val="0"/>
        <w:autoSpaceDN w:val="0"/>
        <w:spacing w:before="190" w:after="0" w:line="230" w:lineRule="auto"/>
        <w:ind w:left="180"/>
        <w:jc w:val="center"/>
        <w:rPr>
          <w:rFonts w:ascii="Cambria" w:eastAsia="MS Mincho" w:hAnsi="Cambria" w:cs="Times New Roman"/>
        </w:rPr>
      </w:pPr>
      <w:r w:rsidRPr="00225C9E">
        <w:rPr>
          <w:rFonts w:ascii="Times New Roman" w:eastAsia="Times New Roman" w:hAnsi="Times New Roman" w:cs="Times New Roman"/>
          <w:b/>
          <w:color w:val="000000"/>
          <w:sz w:val="24"/>
        </w:rPr>
        <w:t>ЦЕЛИ ИЗУЧЕНИЯ УЧЕБНОГО ПРЕДМЕТА «ФИЗИЧЕСКАЯ КУЛЬТУРА»</w:t>
      </w:r>
    </w:p>
    <w:p w:rsidR="00225C9E" w:rsidRPr="00225C9E" w:rsidRDefault="00225C9E" w:rsidP="004A028A">
      <w:pPr>
        <w:autoSpaceDE w:val="0"/>
        <w:autoSpaceDN w:val="0"/>
        <w:spacing w:after="0" w:line="240" w:lineRule="auto"/>
        <w:ind w:right="-48" w:firstLine="567"/>
        <w:jc w:val="both"/>
        <w:rPr>
          <w:rFonts w:ascii="Cambria" w:eastAsia="MS Mincho" w:hAnsi="Cambria" w:cs="Times New Roman"/>
        </w:rPr>
      </w:pPr>
      <w:r w:rsidRPr="00225C9E">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225C9E">
        <w:rPr>
          <w:rFonts w:ascii="Cambria" w:eastAsia="MS Mincho" w:hAnsi="Cambria" w:cs="Times New Roman"/>
        </w:rPr>
        <w:br/>
      </w:r>
      <w:r w:rsidRPr="00225C9E">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225C9E" w:rsidRPr="00225C9E" w:rsidRDefault="00225C9E" w:rsidP="004A028A">
      <w:pPr>
        <w:autoSpaceDE w:val="0"/>
        <w:autoSpaceDN w:val="0"/>
        <w:spacing w:after="0" w:line="240" w:lineRule="auto"/>
        <w:ind w:right="-48" w:firstLine="567"/>
        <w:jc w:val="both"/>
        <w:rPr>
          <w:rFonts w:ascii="Cambria" w:eastAsia="MS Mincho" w:hAnsi="Cambria" w:cs="Times New Roman"/>
        </w:rPr>
      </w:pPr>
      <w:r w:rsidRPr="00225C9E">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225C9E">
        <w:rPr>
          <w:rFonts w:ascii="Times New Roman" w:eastAsia="Times New Roman" w:hAnsi="Times New Roman" w:cs="Times New Roman"/>
          <w:color w:val="000000"/>
          <w:sz w:val="24"/>
        </w:rPr>
        <w:t>прикладно</w:t>
      </w:r>
      <w:proofErr w:type="spellEnd"/>
      <w:r w:rsidRPr="00225C9E">
        <w:rPr>
          <w:rFonts w:ascii="Times New Roman" w:eastAsia="Times New Roman" w:hAnsi="Times New Roman" w:cs="Times New Roman"/>
          <w:color w:val="000000"/>
          <w:sz w:val="24"/>
        </w:rPr>
        <w:t>-</w:t>
      </w:r>
      <w:r w:rsidRPr="00225C9E">
        <w:rPr>
          <w:rFonts w:ascii="Cambria" w:eastAsia="MS Mincho" w:hAnsi="Cambria" w:cs="Times New Roman"/>
        </w:rPr>
        <w:br/>
      </w:r>
      <w:r w:rsidRPr="00225C9E">
        <w:rPr>
          <w:rFonts w:ascii="Times New Roman" w:eastAsia="Times New Roman" w:hAnsi="Times New Roman" w:cs="Times New Roman"/>
          <w:color w:val="000000"/>
          <w:sz w:val="24"/>
        </w:rPr>
        <w:t>ориентированной физической культурой, возможностью познания своих физических спос</w:t>
      </w:r>
      <w:r w:rsidR="00344419">
        <w:rPr>
          <w:rFonts w:ascii="Times New Roman" w:eastAsia="Times New Roman" w:hAnsi="Times New Roman" w:cs="Times New Roman"/>
          <w:color w:val="000000"/>
          <w:sz w:val="24"/>
        </w:rPr>
        <w:t>о</w:t>
      </w:r>
      <w:r w:rsidRPr="00225C9E">
        <w:rPr>
          <w:rFonts w:ascii="Times New Roman" w:eastAsia="Times New Roman" w:hAnsi="Times New Roman" w:cs="Times New Roman"/>
          <w:color w:val="000000"/>
          <w:sz w:val="24"/>
        </w:rPr>
        <w:t>бностей и их целенаправленного развития.</w:t>
      </w:r>
    </w:p>
    <w:p w:rsidR="00225C9E" w:rsidRPr="00225C9E" w:rsidRDefault="00225C9E" w:rsidP="004A028A">
      <w:pPr>
        <w:autoSpaceDE w:val="0"/>
        <w:autoSpaceDN w:val="0"/>
        <w:spacing w:after="0" w:line="240" w:lineRule="auto"/>
        <w:ind w:right="-48" w:firstLine="567"/>
        <w:jc w:val="both"/>
        <w:rPr>
          <w:rFonts w:ascii="Cambria" w:eastAsia="MS Mincho" w:hAnsi="Cambria" w:cs="Times New Roman"/>
        </w:rPr>
      </w:pPr>
      <w:r w:rsidRPr="00225C9E">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225C9E">
        <w:rPr>
          <w:rFonts w:ascii="Times New Roman" w:eastAsia="Times New Roman" w:hAnsi="Times New Roman" w:cs="Times New Roman"/>
          <w:color w:val="000000"/>
          <w:sz w:val="24"/>
        </w:rPr>
        <w:t>мирование</w:t>
      </w:r>
      <w:proofErr w:type="spellEnd"/>
      <w:r w:rsidRPr="00225C9E">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r w:rsidR="004A028A">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225C9E">
        <w:rPr>
          <w:rFonts w:ascii="Times New Roman" w:eastAsia="Times New Roman" w:hAnsi="Times New Roman" w:cs="Times New Roman"/>
          <w:color w:val="000000"/>
          <w:sz w:val="24"/>
        </w:rPr>
        <w:t>операциональным</w:t>
      </w:r>
      <w:proofErr w:type="spellEnd"/>
      <w:r w:rsidRPr="00225C9E">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Инвариантные модули</w:t>
      </w:r>
      <w:r w:rsidRPr="00225C9E">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225C9E">
        <w:rPr>
          <w:rFonts w:ascii="Cambria" w:eastAsia="MS Mincho" w:hAnsi="Cambria" w:cs="Times New Roman"/>
        </w:rPr>
        <w:br/>
      </w:r>
      <w:r w:rsidRPr="00225C9E">
        <w:rPr>
          <w:rFonts w:ascii="Times New Roman" w:eastAsia="Times New Roman" w:hAnsi="Times New Roman" w:cs="Times New Roman"/>
          <w:color w:val="000000"/>
          <w:sz w:val="24"/>
        </w:rPr>
        <w:lastRenderedPageBreak/>
        <w:t>подготовленность учащихся, освоение ими технических действий и физических упражнений, содействующих обогащению двигательного опыта.</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Вариативные модули</w:t>
      </w:r>
      <w:r w:rsidRPr="00225C9E">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A028A"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225C9E" w:rsidRDefault="00225C9E" w:rsidP="004A028A">
      <w:pPr>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225C9E">
        <w:rPr>
          <w:rFonts w:ascii="Times New Roman" w:eastAsia="Times New Roman" w:hAnsi="Times New Roman" w:cs="Times New Roman"/>
          <w:color w:val="000000"/>
          <w:sz w:val="24"/>
        </w:rPr>
        <w:t>метапредметных</w:t>
      </w:r>
      <w:proofErr w:type="spellEnd"/>
      <w:r w:rsidRPr="00225C9E">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A028A" w:rsidRPr="00225C9E" w:rsidRDefault="004A028A" w:rsidP="004A028A">
      <w:pPr>
        <w:autoSpaceDE w:val="0"/>
        <w:autoSpaceDN w:val="0"/>
        <w:spacing w:after="0" w:line="240" w:lineRule="auto"/>
        <w:ind w:right="-48" w:firstLine="567"/>
        <w:jc w:val="both"/>
        <w:rPr>
          <w:rFonts w:ascii="Cambria" w:eastAsia="MS Mincho" w:hAnsi="Cambria" w:cs="Times New Roman"/>
        </w:rPr>
      </w:pPr>
    </w:p>
    <w:p w:rsidR="00225C9E" w:rsidRPr="00225C9E" w:rsidRDefault="00225C9E" w:rsidP="004A028A">
      <w:pPr>
        <w:autoSpaceDE w:val="0"/>
        <w:autoSpaceDN w:val="0"/>
        <w:spacing w:after="0" w:line="240" w:lineRule="auto"/>
        <w:ind w:left="180"/>
        <w:jc w:val="center"/>
        <w:rPr>
          <w:rFonts w:ascii="Cambria" w:eastAsia="MS Mincho" w:hAnsi="Cambria" w:cs="Times New Roman"/>
        </w:rPr>
      </w:pPr>
      <w:r w:rsidRPr="00225C9E">
        <w:rPr>
          <w:rFonts w:ascii="Times New Roman" w:eastAsia="Times New Roman" w:hAnsi="Times New Roman" w:cs="Times New Roman"/>
          <w:b/>
          <w:color w:val="000000"/>
          <w:sz w:val="24"/>
        </w:rPr>
        <w:t>МЕСТО УЧЕБНОГО ПРЕДМЕТА «ФИЗИЧЕСКАЯ КУЛЬТУРА» В УЧЕБНОМ ПЛАНЕ</w:t>
      </w:r>
    </w:p>
    <w:p w:rsidR="00225C9E" w:rsidRDefault="00225C9E" w:rsidP="00944D91">
      <w:pPr>
        <w:autoSpaceDE w:val="0"/>
        <w:autoSpaceDN w:val="0"/>
        <w:spacing w:after="0" w:line="240" w:lineRule="auto"/>
        <w:ind w:firstLine="567"/>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В 5 классе на изучение предмета отводится </w:t>
      </w:r>
      <w:r w:rsidR="004A028A">
        <w:rPr>
          <w:rFonts w:ascii="Times New Roman" w:eastAsia="Times New Roman" w:hAnsi="Times New Roman" w:cs="Times New Roman"/>
          <w:color w:val="000000"/>
          <w:sz w:val="24"/>
        </w:rPr>
        <w:t>2 часа в неделю, суммарно 68</w:t>
      </w:r>
      <w:r w:rsidRPr="00225C9E">
        <w:rPr>
          <w:rFonts w:ascii="Times New Roman" w:eastAsia="Times New Roman" w:hAnsi="Times New Roman" w:cs="Times New Roman"/>
          <w:color w:val="000000"/>
          <w:sz w:val="24"/>
        </w:rPr>
        <w:t xml:space="preserve"> часа. </w:t>
      </w:r>
    </w:p>
    <w:p w:rsidR="00944D91" w:rsidRPr="00225C9E" w:rsidRDefault="00944D91" w:rsidP="00944D91">
      <w:pPr>
        <w:autoSpaceDE w:val="0"/>
        <w:autoSpaceDN w:val="0"/>
        <w:spacing w:after="0" w:line="240" w:lineRule="auto"/>
        <w:ind w:firstLine="567"/>
        <w:rPr>
          <w:rFonts w:ascii="Cambria" w:eastAsia="MS Mincho" w:hAnsi="Cambria" w:cs="Times New Roman"/>
        </w:rPr>
      </w:pPr>
    </w:p>
    <w:p w:rsidR="00944D91" w:rsidRDefault="00225C9E" w:rsidP="00944D91">
      <w:pPr>
        <w:autoSpaceDE w:val="0"/>
        <w:autoSpaceDN w:val="0"/>
        <w:spacing w:after="0" w:line="240" w:lineRule="auto"/>
        <w:jc w:val="center"/>
        <w:rPr>
          <w:rFonts w:ascii="Times New Roman" w:eastAsia="Times New Roman" w:hAnsi="Times New Roman" w:cs="Times New Roman"/>
          <w:b/>
          <w:color w:val="000000"/>
          <w:sz w:val="24"/>
        </w:rPr>
      </w:pPr>
      <w:r w:rsidRPr="00225C9E">
        <w:rPr>
          <w:rFonts w:ascii="Times New Roman" w:eastAsia="Times New Roman" w:hAnsi="Times New Roman" w:cs="Times New Roman"/>
          <w:b/>
          <w:color w:val="000000"/>
          <w:sz w:val="24"/>
        </w:rPr>
        <w:t>СОДЕРЖАНИЕ УЧЕБНОГО ПРЕДМЕТА</w:t>
      </w:r>
    </w:p>
    <w:p w:rsidR="00944D91" w:rsidRDefault="00225C9E" w:rsidP="00944D91">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b/>
          <w:color w:val="000000"/>
          <w:sz w:val="24"/>
        </w:rPr>
        <w:t>Знания о физической культуре</w:t>
      </w:r>
      <w:r w:rsidRPr="00225C9E">
        <w:rPr>
          <w:rFonts w:ascii="Times New Roman" w:eastAsia="Times New Roman" w:hAnsi="Times New Roman" w:cs="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944D91" w:rsidRDefault="00225C9E" w:rsidP="00944D91">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r w:rsidRPr="00225C9E">
        <w:rPr>
          <w:rFonts w:ascii="Cambria" w:eastAsia="MS Mincho" w:hAnsi="Cambria" w:cs="Times New Roman"/>
        </w:rPr>
        <w:t xml:space="preserve"> </w:t>
      </w:r>
      <w:r w:rsidRPr="00225C9E">
        <w:rPr>
          <w:rFonts w:ascii="Times New Roman" w:eastAsia="Times New Roman" w:hAnsi="Times New Roman" w:cs="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44D91" w:rsidRDefault="00225C9E" w:rsidP="00944D91">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Способы самостоятельной деятельности</w:t>
      </w:r>
      <w:r w:rsidRPr="00225C9E">
        <w:rPr>
          <w:rFonts w:ascii="Times New Roman" w:eastAsia="Times New Roman" w:hAnsi="Times New Roman" w:cs="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225C9E">
        <w:rPr>
          <w:rFonts w:ascii="Cambria" w:eastAsia="MS Mincho" w:hAnsi="Cambria" w:cs="Times New Roman"/>
        </w:rPr>
        <w:tab/>
      </w:r>
      <w:r w:rsidRPr="00225C9E">
        <w:rPr>
          <w:rFonts w:ascii="Times New Roman" w:eastAsia="Times New Roman" w:hAnsi="Times New Roman" w:cs="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44D91" w:rsidRDefault="00225C9E" w:rsidP="00944D91">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25C9E">
        <w:rPr>
          <w:rFonts w:ascii="Cambria" w:eastAsia="MS Mincho" w:hAnsi="Cambria" w:cs="Times New Roman"/>
        </w:rPr>
        <w:tab/>
      </w:r>
      <w:r w:rsidRPr="00225C9E">
        <w:rPr>
          <w:rFonts w:ascii="Times New Roman" w:eastAsia="Times New Roman" w:hAnsi="Times New Roman" w:cs="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Составление дневника физической культуры.</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b/>
          <w:color w:val="000000"/>
          <w:sz w:val="24"/>
        </w:rPr>
        <w:t>Физическое совершенствование</w:t>
      </w:r>
      <w:r w:rsidRPr="00225C9E">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b/>
          <w:i/>
          <w:color w:val="000000"/>
          <w:sz w:val="24"/>
        </w:rPr>
        <w:t>Физкультурно-оздоровительная деятельность</w:t>
      </w:r>
      <w:r w:rsidRPr="00225C9E">
        <w:rPr>
          <w:rFonts w:ascii="Times New Roman" w:eastAsia="Times New Roman" w:hAnsi="Times New Roman" w:cs="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Модуль «Гимнастика»</w:t>
      </w:r>
      <w:r w:rsidRPr="00225C9E">
        <w:rPr>
          <w:rFonts w:ascii="Times New Roman" w:eastAsia="Times New Roman" w:hAnsi="Times New Roman" w:cs="Times New Roman"/>
          <w:color w:val="000000"/>
          <w:sz w:val="24"/>
        </w:rPr>
        <w:t>. Кувырки вперёд и назад в группировке; кувырки вперёд ноги «</w:t>
      </w:r>
      <w:proofErr w:type="spellStart"/>
      <w:r w:rsidRPr="00225C9E">
        <w:rPr>
          <w:rFonts w:ascii="Times New Roman" w:eastAsia="Times New Roman" w:hAnsi="Times New Roman" w:cs="Times New Roman"/>
          <w:color w:val="000000"/>
          <w:sz w:val="24"/>
        </w:rPr>
        <w:t>скрестно</w:t>
      </w:r>
      <w:proofErr w:type="spellEnd"/>
      <w:r w:rsidRPr="00225C9E">
        <w:rPr>
          <w:rFonts w:ascii="Times New Roman" w:eastAsia="Times New Roman" w:hAnsi="Times New Roman" w:cs="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25C9E">
        <w:rPr>
          <w:rFonts w:ascii="Times New Roman" w:eastAsia="Times New Roman" w:hAnsi="Times New Roman" w:cs="Times New Roman"/>
          <w:color w:val="000000"/>
          <w:sz w:val="24"/>
        </w:rPr>
        <w:t>перелезание</w:t>
      </w:r>
      <w:proofErr w:type="spellEnd"/>
      <w:r w:rsidRPr="00225C9E">
        <w:rPr>
          <w:rFonts w:ascii="Times New Roman" w:eastAsia="Times New Roman" w:hAnsi="Times New Roman" w:cs="Times New Roman"/>
          <w:color w:val="000000"/>
          <w:sz w:val="24"/>
        </w:rPr>
        <w:t xml:space="preserve"> приставным шагом правым и левым боком; лазанье разноимённым способом по диагонали и одно​</w:t>
      </w:r>
      <w:proofErr w:type="spellStart"/>
      <w:r w:rsidRPr="00225C9E">
        <w:rPr>
          <w:rFonts w:ascii="Times New Roman" w:eastAsia="Times New Roman" w:hAnsi="Times New Roman" w:cs="Times New Roman"/>
          <w:color w:val="000000"/>
          <w:sz w:val="24"/>
        </w:rPr>
        <w:t>имённым</w:t>
      </w:r>
      <w:proofErr w:type="spellEnd"/>
      <w:r w:rsidRPr="00225C9E">
        <w:rPr>
          <w:rFonts w:ascii="Times New Roman" w:eastAsia="Times New Roman" w:hAnsi="Times New Roman" w:cs="Times New Roman"/>
          <w:color w:val="000000"/>
          <w:sz w:val="24"/>
        </w:rPr>
        <w:t xml:space="preserve"> способом вверх. Расхождение на гимнастической скамейке правым и левым боком способом «удерживая за плечи».</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Модуль «Лёгкая атлетика»</w:t>
      </w:r>
      <w:r w:rsidRPr="00225C9E">
        <w:rPr>
          <w:rFonts w:ascii="Times New Roman" w:eastAsia="Times New Roman" w:hAnsi="Times New Roman" w:cs="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Модуль «Зимние виды спорта»</w:t>
      </w:r>
      <w:r w:rsidRPr="00225C9E">
        <w:rPr>
          <w:rFonts w:ascii="Times New Roman" w:eastAsia="Times New Roman" w:hAnsi="Times New Roman" w:cs="Times New Roman"/>
          <w:color w:val="000000"/>
          <w:sz w:val="24"/>
        </w:rPr>
        <w:t xml:space="preserve">. Передвижение на лыжах попеременным </w:t>
      </w:r>
      <w:proofErr w:type="spellStart"/>
      <w:r w:rsidRPr="00225C9E">
        <w:rPr>
          <w:rFonts w:ascii="Times New Roman" w:eastAsia="Times New Roman" w:hAnsi="Times New Roman" w:cs="Times New Roman"/>
          <w:color w:val="000000"/>
          <w:sz w:val="24"/>
        </w:rPr>
        <w:t>двухшажным</w:t>
      </w:r>
      <w:proofErr w:type="spellEnd"/>
      <w:r w:rsidRPr="00225C9E">
        <w:rPr>
          <w:rFonts w:ascii="Times New Roman" w:eastAsia="Times New Roman" w:hAnsi="Times New Roman" w:cs="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Модуль «Спортивные игры»</w:t>
      </w:r>
      <w:r w:rsidRPr="00225C9E">
        <w:rPr>
          <w:rFonts w:ascii="Times New Roman" w:eastAsia="Times New Roman" w:hAnsi="Times New Roman" w:cs="Times New Roman"/>
          <w:color w:val="000000"/>
          <w:sz w:val="24"/>
        </w:rPr>
        <w:t>.</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u w:val="single"/>
        </w:rPr>
        <w:t>Баскетбол</w:t>
      </w:r>
      <w:r w:rsidRPr="00225C9E">
        <w:rPr>
          <w:rFonts w:ascii="Times New Roman" w:eastAsia="Times New Roman" w:hAnsi="Times New Roman" w:cs="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u w:val="single"/>
        </w:rPr>
        <w:t>Волейбол.</w:t>
      </w:r>
      <w:r w:rsidRPr="00225C9E">
        <w:rPr>
          <w:rFonts w:ascii="Times New Roman" w:eastAsia="Times New Roman" w:hAnsi="Times New Roman" w:cs="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1443E" w:rsidRDefault="00225C9E" w:rsidP="00F1443E">
      <w:pPr>
        <w:autoSpaceDE w:val="0"/>
        <w:autoSpaceDN w:val="0"/>
        <w:spacing w:after="0" w:line="240" w:lineRule="auto"/>
        <w:ind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25C9E" w:rsidRPr="00225C9E" w:rsidRDefault="00225C9E" w:rsidP="00F1443E">
      <w:pPr>
        <w:autoSpaceDE w:val="0"/>
        <w:autoSpaceDN w:val="0"/>
        <w:spacing w:after="0" w:line="240" w:lineRule="auto"/>
        <w:ind w:firstLine="567"/>
        <w:jc w:val="both"/>
        <w:rPr>
          <w:rFonts w:ascii="Cambria" w:eastAsia="MS Mincho" w:hAnsi="Cambria" w:cs="Times New Roman"/>
        </w:rPr>
      </w:pPr>
      <w:r w:rsidRPr="00225C9E">
        <w:rPr>
          <w:rFonts w:ascii="Times New Roman" w:eastAsia="Times New Roman" w:hAnsi="Times New Roman" w:cs="Times New Roman"/>
          <w:i/>
          <w:color w:val="000000"/>
          <w:sz w:val="24"/>
        </w:rPr>
        <w:t>Модуль «Спорт»</w:t>
      </w:r>
      <w:r w:rsidRPr="00225C9E">
        <w:rPr>
          <w:rFonts w:ascii="Times New Roman" w:eastAsia="Times New Roman" w:hAnsi="Times New Roman" w:cs="Times New Roman"/>
          <w:color w:val="000000"/>
          <w:sz w:val="24"/>
        </w:rPr>
        <w:t xml:space="preserve">. Физическая подготовка к выполнению нормативов комплекса ГТО с </w:t>
      </w:r>
      <w:r w:rsidRPr="00225C9E">
        <w:rPr>
          <w:rFonts w:ascii="Cambria" w:eastAsia="MS Mincho" w:hAnsi="Cambria" w:cs="Times New Roman"/>
        </w:rPr>
        <w:br/>
      </w:r>
      <w:r w:rsidRPr="00225C9E">
        <w:rPr>
          <w:rFonts w:ascii="Times New Roman" w:eastAsia="Times New Roman" w:hAnsi="Times New Roman" w:cs="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25C9E" w:rsidRPr="00225C9E" w:rsidRDefault="00225C9E" w:rsidP="00225C9E">
      <w:pPr>
        <w:autoSpaceDE w:val="0"/>
        <w:autoSpaceDN w:val="0"/>
        <w:spacing w:after="78" w:line="220" w:lineRule="exact"/>
        <w:rPr>
          <w:rFonts w:ascii="Cambria" w:eastAsia="MS Mincho" w:hAnsi="Cambria" w:cs="Times New Roman"/>
        </w:rPr>
      </w:pPr>
    </w:p>
    <w:p w:rsidR="00F1443E" w:rsidRDefault="00225C9E" w:rsidP="00F1443E">
      <w:pPr>
        <w:autoSpaceDE w:val="0"/>
        <w:autoSpaceDN w:val="0"/>
        <w:spacing w:after="0" w:line="230" w:lineRule="auto"/>
        <w:jc w:val="center"/>
        <w:rPr>
          <w:rFonts w:ascii="Times New Roman" w:eastAsia="Times New Roman" w:hAnsi="Times New Roman" w:cs="Times New Roman"/>
          <w:b/>
          <w:color w:val="000000"/>
          <w:sz w:val="24"/>
        </w:rPr>
      </w:pPr>
      <w:r w:rsidRPr="00225C9E">
        <w:rPr>
          <w:rFonts w:ascii="Times New Roman" w:eastAsia="Times New Roman" w:hAnsi="Times New Roman" w:cs="Times New Roman"/>
          <w:b/>
          <w:color w:val="000000"/>
          <w:sz w:val="24"/>
        </w:rPr>
        <w:t>ПЛАНИРУЕМЫЕ ОБРАЗОВАТЕЛЬНЫЕ РЕЗУЛЬТАТЫ</w:t>
      </w:r>
    </w:p>
    <w:p w:rsidR="00225C9E" w:rsidRPr="00225C9E" w:rsidRDefault="00225C9E" w:rsidP="00344419">
      <w:pPr>
        <w:autoSpaceDE w:val="0"/>
        <w:autoSpaceDN w:val="0"/>
        <w:spacing w:after="0" w:line="230" w:lineRule="auto"/>
        <w:ind w:firstLine="567"/>
        <w:jc w:val="both"/>
        <w:rPr>
          <w:rFonts w:ascii="Cambria" w:eastAsia="MS Mincho" w:hAnsi="Cambria" w:cs="Times New Roman"/>
        </w:rPr>
      </w:pPr>
      <w:r w:rsidRPr="00225C9E">
        <w:rPr>
          <w:rFonts w:ascii="Times New Roman" w:eastAsia="Times New Roman" w:hAnsi="Times New Roman" w:cs="Times New Roman"/>
          <w:b/>
          <w:color w:val="000000"/>
          <w:sz w:val="24"/>
        </w:rPr>
        <w:t>ЛИЧНОСТНЫЕ РЕЗУЛЬТАТЫ</w:t>
      </w:r>
    </w:p>
    <w:p w:rsidR="00E05483"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отстаивать символы Российской Федерации во время спортивных соревнований, уважать традиции и принципы современных Олимпийск</w:t>
      </w:r>
      <w:r w:rsidR="007A03F1">
        <w:rPr>
          <w:rFonts w:ascii="Times New Roman" w:eastAsia="Times New Roman" w:hAnsi="Times New Roman" w:cs="Times New Roman"/>
          <w:color w:val="000000"/>
          <w:sz w:val="24"/>
        </w:rPr>
        <w:t>их игр и олимпийского движения;</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w:t>
      </w:r>
      <w:r w:rsidR="007A03F1">
        <w:rPr>
          <w:rFonts w:ascii="Times New Roman" w:eastAsia="Times New Roman" w:hAnsi="Times New Roman" w:cs="Times New Roman"/>
          <w:color w:val="000000"/>
          <w:sz w:val="24"/>
        </w:rPr>
        <w:t>виях активного отдыха и досуга;</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w:t>
      </w:r>
      <w:r w:rsidR="007A03F1">
        <w:rPr>
          <w:rFonts w:ascii="Times New Roman" w:eastAsia="Times New Roman" w:hAnsi="Times New Roman" w:cs="Times New Roman"/>
          <w:color w:val="000000"/>
          <w:sz w:val="24"/>
        </w:rPr>
        <w:t>ревнованиях;</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w:t>
      </w:r>
      <w:r w:rsidR="007A03F1">
        <w:rPr>
          <w:rFonts w:ascii="Times New Roman" w:eastAsia="Times New Roman" w:hAnsi="Times New Roman" w:cs="Times New Roman"/>
          <w:color w:val="000000"/>
          <w:sz w:val="24"/>
        </w:rPr>
        <w:t>физической культурой и спортом;</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225C9E">
        <w:rPr>
          <w:rFonts w:ascii="Cambria" w:eastAsia="MS Mincho" w:hAnsi="Cambria" w:cs="Times New Roman"/>
        </w:rPr>
        <w:br/>
      </w:r>
      <w:r w:rsidRPr="00225C9E">
        <w:rPr>
          <w:rFonts w:ascii="Times New Roman" w:eastAsia="Times New Roman" w:hAnsi="Times New Roman" w:cs="Times New Roman"/>
          <w:color w:val="000000"/>
          <w:sz w:val="24"/>
        </w:rPr>
        <w:t>телосложения, самовыр</w:t>
      </w:r>
      <w:r w:rsidR="007A03F1">
        <w:rPr>
          <w:rFonts w:ascii="Times New Roman" w:eastAsia="Times New Roman" w:hAnsi="Times New Roman" w:cs="Times New Roman"/>
          <w:color w:val="000000"/>
          <w:sz w:val="24"/>
        </w:rPr>
        <w:t>ажению в избранном виде спорта;</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w:t>
      </w:r>
      <w:r w:rsidR="007A03F1">
        <w:rPr>
          <w:rFonts w:ascii="Times New Roman" w:eastAsia="Times New Roman" w:hAnsi="Times New Roman" w:cs="Times New Roman"/>
          <w:color w:val="000000"/>
          <w:sz w:val="24"/>
        </w:rPr>
        <w:t>й за изменением их показателей;</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w:t>
      </w:r>
      <w:r w:rsidR="007A03F1">
        <w:rPr>
          <w:rFonts w:ascii="Times New Roman" w:eastAsia="Times New Roman" w:hAnsi="Times New Roman" w:cs="Times New Roman"/>
          <w:color w:val="000000"/>
          <w:sz w:val="24"/>
        </w:rPr>
        <w:t>физической культурой и спортом;</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w:t>
      </w:r>
      <w:r w:rsidR="007A03F1">
        <w:rPr>
          <w:rFonts w:ascii="Times New Roman" w:eastAsia="Times New Roman" w:hAnsi="Times New Roman" w:cs="Times New Roman"/>
          <w:color w:val="000000"/>
          <w:sz w:val="24"/>
        </w:rPr>
        <w:t>и социальное здоровье человека;</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w:t>
      </w:r>
      <w:r w:rsidR="007A03F1">
        <w:rPr>
          <w:rFonts w:ascii="Times New Roman" w:eastAsia="Times New Roman" w:hAnsi="Times New Roman" w:cs="Times New Roman"/>
          <w:color w:val="000000"/>
          <w:sz w:val="24"/>
        </w:rPr>
        <w:t xml:space="preserve">твенных и </w:t>
      </w:r>
      <w:proofErr w:type="spellStart"/>
      <w:r w:rsidR="007A03F1">
        <w:rPr>
          <w:rFonts w:ascii="Times New Roman" w:eastAsia="Times New Roman" w:hAnsi="Times New Roman" w:cs="Times New Roman"/>
          <w:color w:val="000000"/>
          <w:sz w:val="24"/>
        </w:rPr>
        <w:t>физичес</w:t>
      </w:r>
      <w:proofErr w:type="spellEnd"/>
      <w:r w:rsidR="007A03F1">
        <w:rPr>
          <w:rFonts w:ascii="Times New Roman" w:eastAsia="Times New Roman" w:hAnsi="Times New Roman" w:cs="Times New Roman"/>
          <w:color w:val="000000"/>
          <w:sz w:val="24"/>
        </w:rPr>
        <w:t>​ких нагрузок;</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w:t>
      </w:r>
      <w:r w:rsidR="007A03F1">
        <w:rPr>
          <w:rFonts w:ascii="Times New Roman" w:eastAsia="Times New Roman" w:hAnsi="Times New Roman" w:cs="Times New Roman"/>
          <w:color w:val="000000"/>
          <w:sz w:val="24"/>
        </w:rPr>
        <w:t>борудования, спортивной одежды;</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w:t>
      </w:r>
      <w:r w:rsidR="007A03F1">
        <w:rPr>
          <w:rFonts w:ascii="Times New Roman" w:eastAsia="Times New Roman" w:hAnsi="Times New Roman" w:cs="Times New Roman"/>
          <w:color w:val="000000"/>
          <w:sz w:val="24"/>
        </w:rPr>
        <w:t>кружающей среде;</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A03F1"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lastRenderedPageBreak/>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w:t>
      </w:r>
      <w:r w:rsidR="007A03F1">
        <w:rPr>
          <w:rFonts w:ascii="Times New Roman" w:eastAsia="Times New Roman" w:hAnsi="Times New Roman" w:cs="Times New Roman"/>
          <w:color w:val="000000"/>
          <w:sz w:val="24"/>
        </w:rPr>
        <w:t>льных интересов и потребностей;</w:t>
      </w:r>
    </w:p>
    <w:p w:rsidR="00225C9E" w:rsidRPr="00225C9E" w:rsidRDefault="00225C9E" w:rsidP="00F1443E">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25C9E">
        <w:rPr>
          <w:rFonts w:ascii="Cambria" w:eastAsia="MS Mincho" w:hAnsi="Cambria" w:cs="Times New Roman"/>
        </w:rPr>
        <w:br/>
      </w:r>
      <w:r w:rsidRPr="00225C9E">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p>
    <w:p w:rsidR="00225C9E" w:rsidRPr="00225C9E" w:rsidRDefault="00225C9E" w:rsidP="00344419">
      <w:pPr>
        <w:autoSpaceDE w:val="0"/>
        <w:autoSpaceDN w:val="0"/>
        <w:spacing w:before="190" w:after="0" w:line="230" w:lineRule="auto"/>
        <w:ind w:left="180" w:firstLine="387"/>
        <w:jc w:val="both"/>
        <w:rPr>
          <w:rFonts w:ascii="Cambria" w:eastAsia="MS Mincho" w:hAnsi="Cambria" w:cs="Times New Roman"/>
        </w:rPr>
      </w:pPr>
      <w:r w:rsidRPr="00225C9E">
        <w:rPr>
          <w:rFonts w:ascii="Times New Roman" w:eastAsia="Times New Roman" w:hAnsi="Times New Roman" w:cs="Times New Roman"/>
          <w:b/>
          <w:color w:val="000000"/>
          <w:sz w:val="24"/>
        </w:rPr>
        <w:t>МЕТАПРЕДМЕТНЫЕ РЕЗУЛЬТАТЫ</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b/>
          <w:i/>
          <w:color w:val="000000"/>
          <w:sz w:val="24"/>
        </w:rPr>
      </w:pPr>
      <w:r w:rsidRPr="00225C9E">
        <w:rPr>
          <w:rFonts w:ascii="Times New Roman" w:eastAsia="Times New Roman" w:hAnsi="Times New Roman" w:cs="Times New Roman"/>
          <w:b/>
          <w:i/>
          <w:color w:val="000000"/>
          <w:sz w:val="24"/>
        </w:rPr>
        <w:t xml:space="preserve">Универсальные познавательные действия: </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b/>
          <w:color w:val="000000"/>
          <w:sz w:val="24"/>
        </w:rPr>
      </w:pPr>
      <w:r w:rsidRPr="00225C9E">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w:t>
      </w:r>
      <w:r w:rsidRPr="006545F1">
        <w:rPr>
          <w:rFonts w:ascii="Times New Roman" w:eastAsia="Times New Roman" w:hAnsi="Times New Roman" w:cs="Times New Roman"/>
          <w:b/>
          <w:color w:val="000000"/>
          <w:sz w:val="24"/>
        </w:rPr>
        <w:t xml:space="preserve">Олимпийских игр, выявлять их общность и различия; </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анализировать влияние занятий физической культурой и спортом на воспитание положительных качеств личности, устанавливать возможность</w:t>
      </w:r>
      <w:r w:rsidR="007A03F1">
        <w:rPr>
          <w:rFonts w:ascii="Times New Roman" w:eastAsia="Times New Roman" w:hAnsi="Times New Roman" w:cs="Times New Roman"/>
          <w:color w:val="000000"/>
          <w:sz w:val="24"/>
        </w:rPr>
        <w:t xml:space="preserve"> профилактики вредных привычек;</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w:t>
      </w:r>
      <w:r w:rsidR="007A03F1">
        <w:rPr>
          <w:rFonts w:ascii="Times New Roman" w:eastAsia="Times New Roman" w:hAnsi="Times New Roman" w:cs="Times New Roman"/>
          <w:color w:val="000000"/>
          <w:sz w:val="24"/>
        </w:rPr>
        <w:t>маршруту и организации бивуака;</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устанавливать причинно-следственную связь между планированием режима дня и изменениями п</w:t>
      </w:r>
      <w:r w:rsidR="007A03F1">
        <w:rPr>
          <w:rFonts w:ascii="Times New Roman" w:eastAsia="Times New Roman" w:hAnsi="Times New Roman" w:cs="Times New Roman"/>
          <w:color w:val="000000"/>
          <w:sz w:val="24"/>
        </w:rPr>
        <w:t>оказателей работоспособности;</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w:t>
      </w:r>
      <w:r w:rsidR="007A03F1">
        <w:rPr>
          <w:rFonts w:ascii="Times New Roman" w:eastAsia="Times New Roman" w:hAnsi="Times New Roman" w:cs="Times New Roman"/>
          <w:color w:val="000000"/>
          <w:sz w:val="24"/>
        </w:rPr>
        <w:t>коррекции выявляемых нарушений;</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устанавливать причинно-следственную связь между уровнем развития физических качеств, состоянием здоровья и функциональными возможнос</w:t>
      </w:r>
      <w:r w:rsidR="007A03F1">
        <w:rPr>
          <w:rFonts w:ascii="Times New Roman" w:eastAsia="Times New Roman" w:hAnsi="Times New Roman" w:cs="Times New Roman"/>
          <w:color w:val="000000"/>
          <w:sz w:val="24"/>
        </w:rPr>
        <w:t>тями основных систем организма;</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w:t>
      </w:r>
      <w:r w:rsidR="007A03F1">
        <w:rPr>
          <w:rFonts w:ascii="Times New Roman" w:eastAsia="Times New Roman" w:hAnsi="Times New Roman" w:cs="Times New Roman"/>
          <w:color w:val="000000"/>
          <w:sz w:val="24"/>
        </w:rPr>
        <w:t>физической культурой и спортом;</w:t>
      </w:r>
    </w:p>
    <w:p w:rsidR="00225C9E" w:rsidRP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A03F1" w:rsidRDefault="00225C9E" w:rsidP="007A03F1">
      <w:pPr>
        <w:tabs>
          <w:tab w:val="left" w:pos="180"/>
        </w:tabs>
        <w:autoSpaceDE w:val="0"/>
        <w:autoSpaceDN w:val="0"/>
        <w:spacing w:before="70" w:after="0" w:line="240" w:lineRule="auto"/>
        <w:ind w:right="-48" w:firstLine="567"/>
        <w:jc w:val="both"/>
        <w:rPr>
          <w:rFonts w:ascii="Times New Roman" w:eastAsia="Times New Roman" w:hAnsi="Times New Roman" w:cs="Times New Roman"/>
          <w:b/>
          <w:i/>
          <w:color w:val="000000"/>
          <w:sz w:val="24"/>
        </w:rPr>
      </w:pPr>
      <w:r w:rsidRPr="00225C9E">
        <w:rPr>
          <w:rFonts w:ascii="Times New Roman" w:eastAsia="Times New Roman" w:hAnsi="Times New Roman" w:cs="Times New Roman"/>
          <w:b/>
          <w:i/>
          <w:color w:val="000000"/>
          <w:sz w:val="24"/>
        </w:rPr>
        <w:t xml:space="preserve">Универсальные коммуникативные действия: </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w:t>
      </w:r>
      <w:r w:rsidR="007A03F1">
        <w:rPr>
          <w:rFonts w:ascii="Times New Roman" w:eastAsia="Times New Roman" w:hAnsi="Times New Roman" w:cs="Times New Roman"/>
          <w:color w:val="000000"/>
          <w:sz w:val="24"/>
        </w:rPr>
        <w:t>й;</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w:t>
      </w:r>
      <w:r w:rsidR="007A03F1">
        <w:rPr>
          <w:rFonts w:ascii="Times New Roman" w:eastAsia="Times New Roman" w:hAnsi="Times New Roman" w:cs="Times New Roman"/>
          <w:color w:val="000000"/>
          <w:sz w:val="24"/>
        </w:rPr>
        <w:t xml:space="preserve"> и внешним признакам утомления;</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w:t>
      </w:r>
      <w:r w:rsidR="007A03F1">
        <w:rPr>
          <w:rFonts w:ascii="Times New Roman" w:eastAsia="Times New Roman" w:hAnsi="Times New Roman" w:cs="Times New Roman"/>
          <w:color w:val="000000"/>
          <w:sz w:val="24"/>
        </w:rPr>
        <w:t>цом;</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w:t>
      </w:r>
      <w:r w:rsidR="007A03F1">
        <w:rPr>
          <w:rFonts w:ascii="Times New Roman" w:eastAsia="Times New Roman" w:hAnsi="Times New Roman" w:cs="Times New Roman"/>
          <w:color w:val="000000"/>
          <w:sz w:val="24"/>
        </w:rPr>
        <w:t>едлагать способы их устранения;</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A03F1" w:rsidRDefault="00225C9E" w:rsidP="007A03F1">
      <w:pPr>
        <w:tabs>
          <w:tab w:val="left" w:pos="180"/>
        </w:tabs>
        <w:autoSpaceDE w:val="0"/>
        <w:autoSpaceDN w:val="0"/>
        <w:spacing w:after="0" w:line="240" w:lineRule="auto"/>
        <w:ind w:right="-48" w:firstLine="567"/>
        <w:jc w:val="both"/>
        <w:rPr>
          <w:rFonts w:ascii="Cambria" w:eastAsia="MS Mincho" w:hAnsi="Cambria" w:cs="Times New Roman"/>
        </w:rPr>
      </w:pPr>
      <w:r w:rsidRPr="00225C9E">
        <w:rPr>
          <w:rFonts w:ascii="Times New Roman" w:eastAsia="Times New Roman" w:hAnsi="Times New Roman" w:cs="Times New Roman"/>
          <w:b/>
          <w:i/>
          <w:color w:val="000000"/>
          <w:sz w:val="24"/>
        </w:rPr>
        <w:t>Универсальные учебные регулятивные действия:</w:t>
      </w:r>
      <w:r w:rsidR="007A03F1">
        <w:rPr>
          <w:rFonts w:ascii="Cambria" w:eastAsia="MS Mincho" w:hAnsi="Cambria" w:cs="Times New Roman"/>
        </w:rPr>
        <w:t xml:space="preserve"> </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sidRPr="00225C9E">
        <w:rPr>
          <w:rFonts w:ascii="Cambria" w:eastAsia="MS Mincho" w:hAnsi="Cambria" w:cs="Times New Roman"/>
        </w:rPr>
        <w:br/>
      </w:r>
      <w:r w:rsidRPr="00225C9E">
        <w:rPr>
          <w:rFonts w:ascii="Times New Roman" w:eastAsia="Times New Roman" w:hAnsi="Times New Roman" w:cs="Times New Roman"/>
          <w:color w:val="000000"/>
          <w:sz w:val="24"/>
        </w:rP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w:t>
      </w:r>
      <w:r w:rsidR="007A03F1">
        <w:rPr>
          <w:rFonts w:ascii="Times New Roman" w:eastAsia="Times New Roman" w:hAnsi="Times New Roman" w:cs="Times New Roman"/>
          <w:color w:val="000000"/>
          <w:sz w:val="24"/>
        </w:rPr>
        <w:t xml:space="preserve">нтроля и функциональных проб;  </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составлять и выполнять акробатические и гимнастические комплексы упражнений, самостоятельно разучивать сложно-координированные упр</w:t>
      </w:r>
      <w:r w:rsidR="007A03F1">
        <w:rPr>
          <w:rFonts w:ascii="Times New Roman" w:eastAsia="Times New Roman" w:hAnsi="Times New Roman" w:cs="Times New Roman"/>
          <w:color w:val="000000"/>
          <w:sz w:val="24"/>
        </w:rPr>
        <w:t>ажнения на спортивных снарядах;</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Cambria" w:eastAsia="MS Mincho" w:hAnsi="Cambria" w:cs="Times New Roman"/>
        </w:rPr>
        <w:t xml:space="preserve">  </w:t>
      </w:r>
      <w:r w:rsidRPr="00225C9E">
        <w:rPr>
          <w:rFonts w:ascii="Times New Roman" w:eastAsia="Times New Roman" w:hAnsi="Times New Roman" w:cs="Times New Roman"/>
          <w:color w:val="000000"/>
          <w:sz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w:t>
      </w:r>
      <w:r w:rsidR="007A03F1">
        <w:rPr>
          <w:rFonts w:ascii="Times New Roman" w:eastAsia="Times New Roman" w:hAnsi="Times New Roman" w:cs="Times New Roman"/>
          <w:color w:val="000000"/>
          <w:sz w:val="24"/>
        </w:rPr>
        <w:t>о на её совместное исправление;</w:t>
      </w:r>
    </w:p>
    <w:p w:rsidR="007A03F1"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w:t>
      </w:r>
      <w:r w:rsidR="007A03F1">
        <w:rPr>
          <w:rFonts w:ascii="Times New Roman" w:eastAsia="Times New Roman" w:hAnsi="Times New Roman" w:cs="Times New Roman"/>
          <w:color w:val="000000"/>
          <w:sz w:val="24"/>
        </w:rPr>
        <w:t>й команды и команды соперников;</w:t>
      </w:r>
    </w:p>
    <w:p w:rsidR="00225C9E" w:rsidRDefault="00225C9E"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A03F1" w:rsidRPr="00225C9E" w:rsidRDefault="007A03F1" w:rsidP="007A03F1">
      <w:pPr>
        <w:tabs>
          <w:tab w:val="left" w:pos="180"/>
        </w:tabs>
        <w:autoSpaceDE w:val="0"/>
        <w:autoSpaceDN w:val="0"/>
        <w:spacing w:after="0" w:line="240" w:lineRule="auto"/>
        <w:ind w:right="-48" w:firstLine="567"/>
        <w:jc w:val="both"/>
        <w:rPr>
          <w:rFonts w:ascii="Times New Roman" w:eastAsia="Times New Roman" w:hAnsi="Times New Roman" w:cs="Times New Roman"/>
          <w:color w:val="000000"/>
          <w:sz w:val="24"/>
        </w:rPr>
      </w:pPr>
    </w:p>
    <w:p w:rsidR="00225C9E" w:rsidRPr="00225C9E" w:rsidRDefault="00225C9E" w:rsidP="00344419">
      <w:pPr>
        <w:autoSpaceDE w:val="0"/>
        <w:autoSpaceDN w:val="0"/>
        <w:spacing w:after="0" w:line="240" w:lineRule="auto"/>
        <w:ind w:right="-189" w:firstLine="567"/>
        <w:jc w:val="both"/>
        <w:rPr>
          <w:rFonts w:ascii="Cambria" w:eastAsia="MS Mincho" w:hAnsi="Cambria" w:cs="Times New Roman"/>
        </w:rPr>
      </w:pPr>
      <w:r w:rsidRPr="00225C9E">
        <w:rPr>
          <w:rFonts w:ascii="Times New Roman" w:eastAsia="Times New Roman" w:hAnsi="Times New Roman" w:cs="Times New Roman"/>
          <w:b/>
          <w:color w:val="000000"/>
          <w:sz w:val="24"/>
        </w:rPr>
        <w:t>ПРЕДМЕТНЫЕ РЕЗУЛЬТАТЫ</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К концу обучения в</w:t>
      </w:r>
      <w:r w:rsidR="007A03F1">
        <w:rPr>
          <w:rFonts w:ascii="Times New Roman" w:eastAsia="Times New Roman" w:hAnsi="Times New Roman" w:cs="Times New Roman"/>
          <w:color w:val="000000"/>
          <w:sz w:val="24"/>
        </w:rPr>
        <w:t xml:space="preserve"> 5 классе обучающийся научится:</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выполнять требования безопасности на уроках физической культуры, на самостоятельных занятиях физическими упражнениями в усло</w:t>
      </w:r>
      <w:r w:rsidR="007A03F1">
        <w:rPr>
          <w:rFonts w:ascii="Times New Roman" w:eastAsia="Times New Roman" w:hAnsi="Times New Roman" w:cs="Times New Roman"/>
          <w:color w:val="000000"/>
          <w:sz w:val="24"/>
        </w:rPr>
        <w:t>виях активного отдыха и досуга;</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w:t>
      </w:r>
      <w:r w:rsidR="007A03F1">
        <w:rPr>
          <w:rFonts w:ascii="Times New Roman" w:eastAsia="Times New Roman" w:hAnsi="Times New Roman" w:cs="Times New Roman"/>
          <w:color w:val="000000"/>
          <w:sz w:val="24"/>
        </w:rPr>
        <w:t>выполнение в режиме дня;</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w:t>
      </w:r>
      <w:r w:rsidR="007A03F1">
        <w:rPr>
          <w:rFonts w:ascii="Times New Roman" w:eastAsia="Times New Roman" w:hAnsi="Times New Roman" w:cs="Times New Roman"/>
          <w:color w:val="000000"/>
          <w:sz w:val="24"/>
        </w:rPr>
        <w:t>едения самостоятельных занятий;</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осуществлять профилактику утомления во время учебной деятельности, выполнять комплексы упражнений физкультминуток, дыхат</w:t>
      </w:r>
      <w:r w:rsidR="007A03F1">
        <w:rPr>
          <w:rFonts w:ascii="Times New Roman" w:eastAsia="Times New Roman" w:hAnsi="Times New Roman" w:cs="Times New Roman"/>
          <w:color w:val="000000"/>
          <w:sz w:val="24"/>
        </w:rPr>
        <w:t>ельной и зрительной гимнастики;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выполнять комплексы упражнений оздоровительной физической культуры на развитие гибкости, координации и формирование телосло</w:t>
      </w:r>
      <w:r w:rsidR="007A03F1">
        <w:rPr>
          <w:rFonts w:ascii="Times New Roman" w:eastAsia="Times New Roman" w:hAnsi="Times New Roman" w:cs="Times New Roman"/>
          <w:color w:val="000000"/>
          <w:sz w:val="24"/>
        </w:rPr>
        <w:t>жения;</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выполнять опорный прыжок с разбега способом «ноги врозь» (мальчики) и способом</w:t>
      </w:r>
      <w:r w:rsidRPr="00225C9E">
        <w:rPr>
          <w:rFonts w:ascii="Cambria" w:eastAsia="MS Mincho" w:hAnsi="Cambria" w:cs="Times New Roman"/>
        </w:rPr>
        <w:br/>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rPr>
        <w:t>напрыгивания</w:t>
      </w:r>
      <w:proofErr w:type="spellEnd"/>
      <w:r w:rsidRPr="00225C9E">
        <w:rPr>
          <w:rFonts w:ascii="Times New Roman" w:eastAsia="Times New Roman" w:hAnsi="Times New Roman" w:cs="Times New Roman"/>
          <w:color w:val="000000"/>
          <w:sz w:val="24"/>
        </w:rPr>
        <w:t xml:space="preserve"> с после</w:t>
      </w:r>
      <w:r w:rsidR="007A03F1">
        <w:rPr>
          <w:rFonts w:ascii="Times New Roman" w:eastAsia="Times New Roman" w:hAnsi="Times New Roman" w:cs="Times New Roman"/>
          <w:color w:val="000000"/>
          <w:sz w:val="24"/>
        </w:rPr>
        <w:t>дующим спрыгиванием» (девочки);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25C9E">
        <w:rPr>
          <w:rFonts w:ascii="Cambria" w:eastAsia="MS Mincho" w:hAnsi="Cambria" w:cs="Times New Roman"/>
        </w:rPr>
        <w:br/>
      </w:r>
      <w:r w:rsidRPr="00225C9E">
        <w:rPr>
          <w:rFonts w:ascii="Times New Roman" w:eastAsia="Times New Roman" w:hAnsi="Times New Roman" w:cs="Times New Roman"/>
          <w:color w:val="000000"/>
          <w:sz w:val="24"/>
        </w:rPr>
        <w:t>подпрыгиванием на двух ногах на ме</w:t>
      </w:r>
      <w:r w:rsidR="007A03F1">
        <w:rPr>
          <w:rFonts w:ascii="Times New Roman" w:eastAsia="Times New Roman" w:hAnsi="Times New Roman" w:cs="Times New Roman"/>
          <w:color w:val="000000"/>
          <w:sz w:val="24"/>
        </w:rPr>
        <w:t>сте и с продвижением (девочки);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передвигаться по гимнастической стенке приставным шагом, лазать разноимённым</w:t>
      </w:r>
      <w:r w:rsidR="007A03F1">
        <w:rPr>
          <w:rFonts w:ascii="Times New Roman" w:eastAsia="Times New Roman" w:hAnsi="Times New Roman" w:cs="Times New Roman"/>
          <w:color w:val="000000"/>
          <w:sz w:val="24"/>
        </w:rPr>
        <w:t xml:space="preserve"> способом вверх и по диагонали;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выполнять бег с равномерной скоростью с высокого старта по учебной дистанции;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демонстрировать технику прыжка в длину с </w:t>
      </w:r>
      <w:r w:rsidR="007A03F1">
        <w:rPr>
          <w:rFonts w:ascii="Times New Roman" w:eastAsia="Times New Roman" w:hAnsi="Times New Roman" w:cs="Times New Roman"/>
          <w:color w:val="000000"/>
          <w:sz w:val="24"/>
        </w:rPr>
        <w:t>разбега способом «согнув ноги»;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передвигаться на лыжах попеременным </w:t>
      </w:r>
      <w:proofErr w:type="spellStart"/>
      <w:r w:rsidRPr="00225C9E">
        <w:rPr>
          <w:rFonts w:ascii="Times New Roman" w:eastAsia="Times New Roman" w:hAnsi="Times New Roman" w:cs="Times New Roman"/>
          <w:color w:val="000000"/>
          <w:sz w:val="24"/>
        </w:rPr>
        <w:t>двухшажным</w:t>
      </w:r>
      <w:proofErr w:type="spellEnd"/>
      <w:r w:rsidRPr="00225C9E">
        <w:rPr>
          <w:rFonts w:ascii="Times New Roman" w:eastAsia="Times New Roman" w:hAnsi="Times New Roman" w:cs="Times New Roman"/>
          <w:color w:val="000000"/>
          <w:sz w:val="24"/>
        </w:rPr>
        <w:t xml:space="preserve"> ходом (для бесснежных ра</w:t>
      </w:r>
      <w:r w:rsidR="007A03F1">
        <w:rPr>
          <w:rFonts w:ascii="Times New Roman" w:eastAsia="Times New Roman" w:hAnsi="Times New Roman" w:cs="Times New Roman"/>
          <w:color w:val="000000"/>
          <w:sz w:val="24"/>
        </w:rPr>
        <w:t>йонов — имитация передвижения);</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демонстрировать технические действия в спортивных играх: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баскетбол (ведение мяча с равномерной скоростью в разных направлениях; приём и передача мяча двумя руками </w:t>
      </w:r>
      <w:r w:rsidR="007A03F1">
        <w:rPr>
          <w:rFonts w:ascii="Times New Roman" w:eastAsia="Times New Roman" w:hAnsi="Times New Roman" w:cs="Times New Roman"/>
          <w:color w:val="000000"/>
          <w:sz w:val="24"/>
        </w:rPr>
        <w:t>от груди с места и в движении);</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волейбол (приём и передача мяча двумя руками снизу и сверху с места и в д</w:t>
      </w:r>
      <w:r w:rsidR="007A03F1">
        <w:rPr>
          <w:rFonts w:ascii="Times New Roman" w:eastAsia="Times New Roman" w:hAnsi="Times New Roman" w:cs="Times New Roman"/>
          <w:color w:val="000000"/>
          <w:sz w:val="24"/>
        </w:rPr>
        <w:t>вижении, прямая нижняя подача);</w:t>
      </w:r>
    </w:p>
    <w:p w:rsidR="007A03F1" w:rsidRDefault="00225C9E" w:rsidP="007A03F1">
      <w:pPr>
        <w:tabs>
          <w:tab w:val="left" w:pos="180"/>
        </w:tabs>
        <w:autoSpaceDE w:val="0"/>
        <w:autoSpaceDN w:val="0"/>
        <w:spacing w:after="0" w:line="240" w:lineRule="auto"/>
        <w:ind w:right="-189" w:firstLine="567"/>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футбол (ведение мяча с равномерной скоростью в разных направлениях, приём и передача мяча, удар по неподвижн</w:t>
      </w:r>
      <w:r w:rsidR="007A03F1">
        <w:rPr>
          <w:rFonts w:ascii="Times New Roman" w:eastAsia="Times New Roman" w:hAnsi="Times New Roman" w:cs="Times New Roman"/>
          <w:color w:val="000000"/>
          <w:sz w:val="24"/>
        </w:rPr>
        <w:t>ому мячу с небольшого разбега);</w:t>
      </w:r>
    </w:p>
    <w:p w:rsidR="00225C9E" w:rsidRPr="00225C9E" w:rsidRDefault="00225C9E" w:rsidP="007A03F1">
      <w:pPr>
        <w:tabs>
          <w:tab w:val="left" w:pos="180"/>
        </w:tabs>
        <w:autoSpaceDE w:val="0"/>
        <w:autoSpaceDN w:val="0"/>
        <w:spacing w:after="0" w:line="240" w:lineRule="auto"/>
        <w:ind w:right="-189" w:firstLine="567"/>
        <w:jc w:val="both"/>
        <w:rPr>
          <w:rFonts w:ascii="Cambria" w:eastAsia="MS Mincho" w:hAnsi="Cambria" w:cs="Times New Roman"/>
        </w:rPr>
      </w:pPr>
      <w:r w:rsidRPr="00225C9E">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25C9E" w:rsidRDefault="00225C9E" w:rsidP="007A03F1">
      <w:pPr>
        <w:spacing w:line="240" w:lineRule="auto"/>
        <w:ind w:right="-189" w:firstLine="567"/>
        <w:jc w:val="both"/>
      </w:pPr>
    </w:p>
    <w:p w:rsidR="00225C9E" w:rsidRPr="00225C9E" w:rsidRDefault="00225C9E" w:rsidP="00225C9E">
      <w:pPr>
        <w:spacing w:after="200" w:line="276" w:lineRule="auto"/>
        <w:rPr>
          <w:rFonts w:ascii="Cambria" w:eastAsia="MS Mincho" w:hAnsi="Cambria" w:cs="Times New Roman"/>
        </w:rPr>
        <w:sectPr w:rsidR="00225C9E" w:rsidRPr="00225C9E">
          <w:pgSz w:w="11900" w:h="16840"/>
          <w:pgMar w:top="298" w:right="650" w:bottom="444" w:left="666" w:header="720" w:footer="720" w:gutter="0"/>
          <w:cols w:space="720" w:equalWidth="0">
            <w:col w:w="10584"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rPr>
      </w:pPr>
    </w:p>
    <w:p w:rsidR="00225C9E" w:rsidRDefault="00225C9E">
      <w:r>
        <w:rPr>
          <w:rFonts w:ascii="Times New Roman" w:eastAsia="Times New Roman" w:hAnsi="Times New Roman" w:cs="Times New Roman"/>
          <w:color w:val="000000"/>
          <w:sz w:val="24"/>
        </w:rPr>
        <w:t xml:space="preserve"> </w:t>
      </w:r>
    </w:p>
    <w:p w:rsidR="00225C9E" w:rsidRPr="00225C9E" w:rsidRDefault="00225C9E" w:rsidP="00142D13">
      <w:pPr>
        <w:autoSpaceDE w:val="0"/>
        <w:autoSpaceDN w:val="0"/>
        <w:spacing w:after="258"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b/>
          <w:color w:val="000000"/>
          <w:w w:val="101"/>
          <w:sz w:val="16"/>
          <w:szCs w:val="16"/>
          <w:lang w:val="en-US"/>
        </w:rPr>
        <w:t>ТЕМАТИЧЕСКОЕ ПЛАНИРОВАНИЕ</w:t>
      </w: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225C9E" w:rsidRPr="00225C9E" w:rsidTr="00225C9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right="144"/>
              <w:jc w:val="center"/>
              <w:rPr>
                <w:rFonts w:ascii="Cambria" w:eastAsia="MS Mincho" w:hAnsi="Cambria" w:cs="Times New Roman"/>
                <w:sz w:val="16"/>
                <w:szCs w:val="16"/>
                <w:lang w:val="en-US"/>
              </w:rPr>
            </w:pPr>
            <w:r w:rsidRPr="00225C9E">
              <w:rPr>
                <w:rFonts w:ascii="Times New Roman" w:eastAsia="Times New Roman" w:hAnsi="Times New Roman" w:cs="Times New Roman"/>
                <w:b/>
                <w:color w:val="000000"/>
                <w:w w:val="97"/>
                <w:sz w:val="16"/>
                <w:szCs w:val="16"/>
                <w:lang w:val="en-US"/>
              </w:rPr>
              <w:t>№</w:t>
            </w:r>
            <w:r w:rsidRPr="00225C9E">
              <w:rPr>
                <w:rFonts w:ascii="Cambria" w:eastAsia="MS Mincho" w:hAnsi="Cambria" w:cs="Times New Roman"/>
                <w:sz w:val="16"/>
                <w:szCs w:val="16"/>
                <w:lang w:val="en-US"/>
              </w:rPr>
              <w:br/>
            </w:r>
            <w:r w:rsidRPr="00225C9E">
              <w:rPr>
                <w:rFonts w:ascii="Times New Roman" w:eastAsia="Times New Roman" w:hAnsi="Times New Roman" w:cs="Times New Roman"/>
                <w:b/>
                <w:color w:val="000000"/>
                <w:w w:val="97"/>
                <w:sz w:val="16"/>
                <w:szCs w:val="16"/>
                <w:lang w:val="en-US"/>
              </w:rPr>
              <w:t>п/п</w:t>
            </w:r>
          </w:p>
        </w:tc>
        <w:tc>
          <w:tcPr>
            <w:tcW w:w="42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Количество</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Дата</w:t>
            </w:r>
            <w:proofErr w:type="spellEnd"/>
            <w:r w:rsidRPr="00225C9E">
              <w:rPr>
                <w:rFonts w:ascii="Times New Roman" w:eastAsia="Times New Roman" w:hAnsi="Times New Roman" w:cs="Times New Roman"/>
                <w:b/>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b/>
                <w:color w:val="000000"/>
                <w:w w:val="97"/>
                <w:sz w:val="16"/>
                <w:szCs w:val="16"/>
                <w:lang w:val="en-US"/>
              </w:rPr>
              <w:t>изучения</w:t>
            </w:r>
            <w:proofErr w:type="spellEnd"/>
          </w:p>
        </w:tc>
        <w:tc>
          <w:tcPr>
            <w:tcW w:w="39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Виды</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деятельности</w:t>
            </w:r>
            <w:proofErr w:type="spellEnd"/>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4" w:right="288"/>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Виды</w:t>
            </w:r>
            <w:proofErr w:type="spellEnd"/>
            <w:r w:rsidRPr="00225C9E">
              <w:rPr>
                <w:rFonts w:ascii="Times New Roman" w:eastAsia="Times New Roman" w:hAnsi="Times New Roman" w:cs="Times New Roman"/>
                <w:b/>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b/>
                <w:color w:val="000000"/>
                <w:w w:val="97"/>
                <w:sz w:val="16"/>
                <w:szCs w:val="16"/>
                <w:lang w:val="en-US"/>
              </w:rPr>
              <w:t>формы</w:t>
            </w:r>
            <w:proofErr w:type="spellEnd"/>
            <w:r w:rsidRPr="00225C9E">
              <w:rPr>
                <w:rFonts w:ascii="Times New Roman" w:eastAsia="Times New Roman" w:hAnsi="Times New Roman" w:cs="Times New Roman"/>
                <w:b/>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b/>
                <w:color w:val="000000"/>
                <w:w w:val="97"/>
                <w:sz w:val="16"/>
                <w:szCs w:val="16"/>
                <w:lang w:val="en-US"/>
              </w:rPr>
              <w:t>контроля</w:t>
            </w:r>
            <w:proofErr w:type="spellEnd"/>
          </w:p>
        </w:tc>
        <w:tc>
          <w:tcPr>
            <w:tcW w:w="22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Электронные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цифровые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образовательные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ресурсы</w:t>
            </w:r>
            <w:proofErr w:type="spellEnd"/>
          </w:p>
        </w:tc>
      </w:tr>
      <w:tr w:rsidR="00225C9E" w:rsidRPr="00225C9E" w:rsidTr="00142D13">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c>
          <w:tcPr>
            <w:tcW w:w="4226"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всего</w:t>
            </w:r>
            <w:proofErr w:type="spellEnd"/>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0"/>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контрольные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практические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работы</w:t>
            </w:r>
            <w:proofErr w:type="spellEnd"/>
          </w:p>
        </w:tc>
        <w:tc>
          <w:tcPr>
            <w:tcW w:w="804"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c>
          <w:tcPr>
            <w:tcW w:w="1118"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c>
          <w:tcPr>
            <w:tcW w:w="2210"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sz w:val="16"/>
                <w:szCs w:val="16"/>
                <w:lang w:val="en-US"/>
              </w:rPr>
            </w:pPr>
          </w:p>
        </w:tc>
      </w:tr>
      <w:tr w:rsidR="00225C9E" w:rsidRPr="00225C9E" w:rsidTr="00225C9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Раздел 1. ЗНАНИЯ О ФИЗИЧЕСКОЙ КУЛЬТУРЕ</w:t>
            </w:r>
          </w:p>
        </w:tc>
      </w:tr>
      <w:tr w:rsidR="00225C9E" w:rsidRPr="00122311" w:rsidTr="00225C9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80"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1.1.</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D51CBA">
            <w:pPr>
              <w:autoSpaceDE w:val="0"/>
              <w:autoSpaceDN w:val="0"/>
              <w:spacing w:before="80"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Знакомство с программным материалом и требованиями к его освоению</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142D13" w:rsidP="00225C9E">
            <w:pPr>
              <w:autoSpaceDE w:val="0"/>
              <w:autoSpaceDN w:val="0"/>
              <w:spacing w:before="80"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80"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142D13" w:rsidP="00225C9E">
            <w:pPr>
              <w:autoSpaceDE w:val="0"/>
              <w:autoSpaceDN w:val="0"/>
              <w:spacing w:before="80"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80"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обсуждают задачи и содержание занятий физической культурой на предстоящий учебный год;;</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80" w:after="0" w:line="250"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Устный</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опрос</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Объяснение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80"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D51CBA">
            <w:pPr>
              <w:autoSpaceDE w:val="0"/>
              <w:autoSpaceDN w:val="0"/>
              <w:spacing w:before="76"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Знакомство с системой дополнительного обучения физической культуре и организацией спортивной работы в школе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142D13" w:rsidP="00225C9E">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142D13" w:rsidP="00225C9E">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ight="576"/>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интересуются работой спортивных секций и их расписанием;;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Объяснение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D51CBA">
            <w:pPr>
              <w:autoSpaceDE w:val="0"/>
              <w:autoSpaceDN w:val="0"/>
              <w:spacing w:before="76"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 xml:space="preserve">Знакомство с понятием «здоровый образ жизни» и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значением здорового образа жизни в жизнедеятельности современного человека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2"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 xml:space="preserve">Знакомство с понятием «здоровый образ жизни» и значением здорового образа жизни в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жизнедеятельности современного человека;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Объяснение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D51CBA">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Знакомство с историей древних Олимпийских игр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характеризуют Олимпийские игры как яркое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культурное событие Древнего мира; излагают версию их появления и причины завершения;;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0245AA">
            <w:pPr>
              <w:autoSpaceDE w:val="0"/>
              <w:autoSpaceDN w:val="0"/>
              <w:spacing w:before="78" w:after="0" w:line="23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225C9E" w:rsidTr="00225C9E">
        <w:trPr>
          <w:trHeight w:hRule="exact" w:val="348"/>
        </w:trPr>
        <w:tc>
          <w:tcPr>
            <w:tcW w:w="46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Итого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по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142D13" w:rsidP="00225C9E">
            <w:pPr>
              <w:autoSpaceDE w:val="0"/>
              <w:autoSpaceDN w:val="0"/>
              <w:spacing w:before="78"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3</w:t>
            </w:r>
          </w:p>
        </w:tc>
        <w:tc>
          <w:tcPr>
            <w:tcW w:w="1027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r>
      <w:tr w:rsidR="00225C9E" w:rsidRPr="00225C9E" w:rsidTr="00225C9E">
        <w:trPr>
          <w:trHeight w:hRule="exact" w:val="46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Раздел</w:t>
            </w:r>
            <w:proofErr w:type="spellEnd"/>
            <w:r w:rsidRPr="00225C9E">
              <w:rPr>
                <w:rFonts w:ascii="Times New Roman" w:eastAsia="Times New Roman" w:hAnsi="Times New Roman" w:cs="Times New Roman"/>
                <w:b/>
                <w:color w:val="000000"/>
                <w:w w:val="97"/>
                <w:sz w:val="16"/>
                <w:szCs w:val="16"/>
                <w:lang w:val="en-US"/>
              </w:rPr>
              <w:t xml:space="preserve"> 2. СПОСОБЫ САМОСТОЯТЕЛЬНОЙ ДЕЯТЕЛЬНОСТИ</w:t>
            </w:r>
          </w:p>
        </w:tc>
      </w:tr>
      <w:tr w:rsidR="00142D13" w:rsidRPr="00122311" w:rsidTr="00225C9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2.1.</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D51CBA">
            <w:pPr>
              <w:autoSpaceDE w:val="0"/>
              <w:autoSpaceDN w:val="0"/>
              <w:spacing w:before="76" w:after="0" w:line="233"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Режим дня и его значение для современного школьника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894C3C">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составляют индивидуальный режим дня и оформляют его в виде таблицы.;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142D13" w:rsidRPr="005B79E8"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D51CBA">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Самостоятельное составление индивидуального режима дня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894C3C">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E41A3C">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составляют индивидуальный режим дня и оформляют его в виде таблицы.;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78768E" w:rsidRDefault="00142D13" w:rsidP="00142D13">
            <w:pPr>
              <w:autoSpaceDE w:val="0"/>
              <w:autoSpaceDN w:val="0"/>
              <w:spacing w:before="76" w:after="0" w:line="250" w:lineRule="auto"/>
              <w:ind w:left="74"/>
              <w:rPr>
                <w:rFonts w:ascii="Cambria" w:eastAsia="MS Mincho" w:hAnsi="Cambria" w:cs="Times New Roman"/>
                <w:sz w:val="16"/>
                <w:szCs w:val="16"/>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r>
              <w:rPr>
                <w:rFonts w:ascii="Times New Roman" w:eastAsia="Times New Roman" w:hAnsi="Times New Roman" w:cs="Times New Roman"/>
                <w:color w:val="000000"/>
                <w:w w:val="97"/>
                <w:sz w:val="16"/>
                <w:szCs w:val="16"/>
              </w:rPr>
              <w:t xml:space="preserve"> </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78768E" w:rsidRDefault="00142D13" w:rsidP="00142D13">
            <w:pPr>
              <w:autoSpaceDE w:val="0"/>
              <w:autoSpaceDN w:val="0"/>
              <w:spacing w:before="76"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lang w:val="en-US"/>
              </w:rPr>
              <w:t>http</w:t>
            </w:r>
            <w:r w:rsidRPr="0078768E">
              <w:rPr>
                <w:rFonts w:ascii="Times New Roman" w:eastAsia="Times New Roman" w:hAnsi="Times New Roman" w:cs="Times New Roman"/>
                <w:color w:val="000000"/>
                <w:w w:val="97"/>
                <w:sz w:val="16"/>
                <w:szCs w:val="16"/>
              </w:rPr>
              <w:t>://</w:t>
            </w:r>
            <w:r w:rsidRPr="00225C9E">
              <w:rPr>
                <w:rFonts w:ascii="Times New Roman" w:eastAsia="Times New Roman" w:hAnsi="Times New Roman" w:cs="Times New Roman"/>
                <w:color w:val="000000"/>
                <w:w w:val="97"/>
                <w:sz w:val="16"/>
                <w:szCs w:val="16"/>
                <w:lang w:val="en-US"/>
              </w:rPr>
              <w:t>www</w:t>
            </w:r>
            <w:r w:rsidRPr="0078768E">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fizkulturavshkole</w:t>
            </w:r>
            <w:proofErr w:type="spellEnd"/>
            <w:r w:rsidRPr="0078768E">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ru</w:t>
            </w:r>
            <w:proofErr w:type="spellEnd"/>
            <w:r w:rsidRPr="0078768E">
              <w:rPr>
                <w:rFonts w:ascii="Times New Roman" w:eastAsia="Times New Roman" w:hAnsi="Times New Roman" w:cs="Times New Roman"/>
                <w:color w:val="000000"/>
                <w:w w:val="97"/>
                <w:sz w:val="16"/>
                <w:szCs w:val="16"/>
              </w:rPr>
              <w:t xml:space="preserve">/ </w:t>
            </w:r>
            <w:r w:rsidRPr="00225C9E">
              <w:rPr>
                <w:rFonts w:ascii="Times New Roman" w:eastAsia="Times New Roman" w:hAnsi="Times New Roman" w:cs="Times New Roman"/>
                <w:color w:val="000000"/>
                <w:w w:val="97"/>
                <w:sz w:val="16"/>
                <w:szCs w:val="16"/>
                <w:lang w:val="en-US"/>
              </w:rPr>
              <w:t>http</w:t>
            </w:r>
            <w:r w:rsidRPr="0078768E">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w:t>
            </w:r>
            <w:proofErr w:type="spellEnd"/>
            <w:r w:rsidRPr="0078768E">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na</w:t>
            </w:r>
            <w:proofErr w:type="spellEnd"/>
            <w:r w:rsidRPr="0078768E">
              <w:rPr>
                <w:rFonts w:ascii="Times New Roman" w:eastAsia="Times New Roman" w:hAnsi="Times New Roman" w:cs="Times New Roman"/>
                <w:color w:val="000000"/>
                <w:w w:val="97"/>
                <w:sz w:val="16"/>
                <w:szCs w:val="16"/>
              </w:rPr>
              <w:t>5.</w:t>
            </w:r>
            <w:proofErr w:type="spellStart"/>
            <w:r w:rsidRPr="00225C9E">
              <w:rPr>
                <w:rFonts w:ascii="Times New Roman" w:eastAsia="Times New Roman" w:hAnsi="Times New Roman" w:cs="Times New Roman"/>
                <w:color w:val="000000"/>
                <w:w w:val="97"/>
                <w:sz w:val="16"/>
                <w:szCs w:val="16"/>
                <w:lang w:val="en-US"/>
              </w:rPr>
              <w:t>ru</w:t>
            </w:r>
            <w:proofErr w:type="spellEnd"/>
            <w:r w:rsidRPr="0078768E">
              <w:rPr>
                <w:rFonts w:ascii="Times New Roman" w:eastAsia="Times New Roman" w:hAnsi="Times New Roman" w:cs="Times New Roman"/>
                <w:color w:val="000000"/>
                <w:w w:val="97"/>
                <w:sz w:val="16"/>
                <w:szCs w:val="16"/>
              </w:rPr>
              <w:t>/</w:t>
            </w:r>
          </w:p>
        </w:tc>
      </w:tr>
      <w:tr w:rsidR="00142D13" w:rsidRPr="0078768E"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D51CBA">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894C3C">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E41A3C">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47"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понятием «физическое развитие» в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значении «процесс взросления организма под влиянием наследственных программ»;;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78768E" w:rsidRDefault="00142D13" w:rsidP="00142D13">
            <w:pPr>
              <w:autoSpaceDE w:val="0"/>
              <w:autoSpaceDN w:val="0"/>
              <w:spacing w:before="78" w:after="0" w:line="250" w:lineRule="auto"/>
              <w:ind w:left="74"/>
              <w:rPr>
                <w:rFonts w:ascii="Cambria" w:eastAsia="MS Mincho" w:hAnsi="Cambria" w:cs="Times New Roman"/>
                <w:sz w:val="16"/>
                <w:szCs w:val="16"/>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r>
              <w:rPr>
                <w:rFonts w:ascii="Times New Roman" w:eastAsia="Times New Roman" w:hAnsi="Times New Roman" w:cs="Times New Roman"/>
                <w:color w:val="000000"/>
                <w:w w:val="97"/>
                <w:sz w:val="16"/>
                <w:szCs w:val="16"/>
              </w:rPr>
              <w:t xml:space="preserve"> </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6545F1" w:rsidRDefault="00142D13" w:rsidP="00142D13">
            <w:pPr>
              <w:autoSpaceDE w:val="0"/>
              <w:autoSpaceDN w:val="0"/>
              <w:spacing w:before="78"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r w:rsidRPr="00225C9E">
              <w:rPr>
                <w:rFonts w:ascii="Times New Roman" w:eastAsia="Times New Roman" w:hAnsi="Times New Roman" w:cs="Times New Roman"/>
                <w:color w:val="000000"/>
                <w:w w:val="97"/>
                <w:sz w:val="16"/>
                <w:szCs w:val="16"/>
                <w:lang w:val="en-US"/>
              </w:rPr>
              <w:t>www</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fizkulturavshkole</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 xml:space="preserve">/ </w:t>
            </w: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na</w:t>
            </w:r>
            <w:proofErr w:type="spellEnd"/>
            <w:r w:rsidRPr="006545F1">
              <w:rPr>
                <w:rFonts w:ascii="Times New Roman" w:eastAsia="Times New Roman" w:hAnsi="Times New Roman" w:cs="Times New Roman"/>
                <w:color w:val="000000"/>
                <w:w w:val="97"/>
                <w:sz w:val="16"/>
                <w:szCs w:val="16"/>
              </w:rPr>
              <w:t>5.</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w:t>
            </w:r>
          </w:p>
        </w:tc>
      </w:tr>
      <w:tr w:rsidR="00142D13" w:rsidRPr="0078768E" w:rsidTr="00225C9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D51CBA">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Осанка как показатель физического развития и здоровья школьника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894C3C">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E41A3C">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знакомятся с понятиями «правильная осанка» и</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«неправильная осанка», видами осанки и возможными причинами нарушения;;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78768E" w:rsidRDefault="00142D13" w:rsidP="00142D13">
            <w:pPr>
              <w:autoSpaceDE w:val="0"/>
              <w:autoSpaceDN w:val="0"/>
              <w:spacing w:before="78" w:after="0" w:line="250" w:lineRule="auto"/>
              <w:ind w:left="74"/>
              <w:rPr>
                <w:rFonts w:ascii="Cambria" w:eastAsia="MS Mincho" w:hAnsi="Cambria" w:cs="Times New Roman"/>
                <w:sz w:val="16"/>
                <w:szCs w:val="16"/>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r>
              <w:rPr>
                <w:rFonts w:ascii="Times New Roman" w:eastAsia="Times New Roman" w:hAnsi="Times New Roman" w:cs="Times New Roman"/>
                <w:color w:val="000000"/>
                <w:w w:val="97"/>
                <w:sz w:val="16"/>
                <w:szCs w:val="16"/>
              </w:rPr>
              <w:t xml:space="preserve"> </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6545F1" w:rsidRDefault="00142D13" w:rsidP="00142D13">
            <w:pPr>
              <w:autoSpaceDE w:val="0"/>
              <w:autoSpaceDN w:val="0"/>
              <w:spacing w:before="78"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r w:rsidRPr="00225C9E">
              <w:rPr>
                <w:rFonts w:ascii="Times New Roman" w:eastAsia="Times New Roman" w:hAnsi="Times New Roman" w:cs="Times New Roman"/>
                <w:color w:val="000000"/>
                <w:w w:val="97"/>
                <w:sz w:val="16"/>
                <w:szCs w:val="16"/>
                <w:lang w:val="en-US"/>
              </w:rPr>
              <w:t>www</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fizkulturavshkole</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 xml:space="preserve">/ </w:t>
            </w: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na</w:t>
            </w:r>
            <w:proofErr w:type="spellEnd"/>
            <w:r w:rsidRPr="006545F1">
              <w:rPr>
                <w:rFonts w:ascii="Times New Roman" w:eastAsia="Times New Roman" w:hAnsi="Times New Roman" w:cs="Times New Roman"/>
                <w:color w:val="000000"/>
                <w:w w:val="97"/>
                <w:sz w:val="16"/>
                <w:szCs w:val="16"/>
              </w:rPr>
              <w:t>5.</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w:t>
            </w:r>
          </w:p>
        </w:tc>
      </w:tr>
      <w:tr w:rsidR="00142D13" w:rsidRPr="0078768E" w:rsidTr="00225C9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2.5.</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D51CBA">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Измерение индивидуальных показателей физического развития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894C3C">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E41A3C">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50"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выявляют соответствие текущих индивидуальных показателей стандартным показателям с помощью стандартных таблиц;;</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78768E" w:rsidRDefault="00142D13" w:rsidP="00142D13">
            <w:pPr>
              <w:autoSpaceDE w:val="0"/>
              <w:autoSpaceDN w:val="0"/>
              <w:spacing w:before="76" w:after="0" w:line="250" w:lineRule="auto"/>
              <w:ind w:left="74"/>
              <w:rPr>
                <w:rFonts w:ascii="Cambria" w:eastAsia="MS Mincho" w:hAnsi="Cambria" w:cs="Times New Roman"/>
                <w:sz w:val="16"/>
                <w:szCs w:val="16"/>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r>
              <w:rPr>
                <w:rFonts w:ascii="Times New Roman" w:eastAsia="Times New Roman" w:hAnsi="Times New Roman" w:cs="Times New Roman"/>
                <w:color w:val="000000"/>
                <w:w w:val="97"/>
                <w:sz w:val="16"/>
                <w:szCs w:val="16"/>
              </w:rPr>
              <w:t xml:space="preserve"> </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6545F1" w:rsidRDefault="00142D13" w:rsidP="00142D13">
            <w:pPr>
              <w:autoSpaceDE w:val="0"/>
              <w:autoSpaceDN w:val="0"/>
              <w:spacing w:before="76"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r w:rsidRPr="00225C9E">
              <w:rPr>
                <w:rFonts w:ascii="Times New Roman" w:eastAsia="Times New Roman" w:hAnsi="Times New Roman" w:cs="Times New Roman"/>
                <w:color w:val="000000"/>
                <w:w w:val="97"/>
                <w:sz w:val="16"/>
                <w:szCs w:val="16"/>
                <w:lang w:val="en-US"/>
              </w:rPr>
              <w:t>www</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fizkulturavshkole</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 xml:space="preserve">/ </w:t>
            </w:r>
            <w:r w:rsidRPr="00225C9E">
              <w:rPr>
                <w:rFonts w:ascii="Times New Roman" w:eastAsia="Times New Roman" w:hAnsi="Times New Roman" w:cs="Times New Roman"/>
                <w:color w:val="000000"/>
                <w:w w:val="97"/>
                <w:sz w:val="16"/>
                <w:szCs w:val="16"/>
                <w:lang w:val="en-US"/>
              </w:rPr>
              <w:t>http</w:t>
            </w:r>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fizkultura</w:t>
            </w:r>
            <w:proofErr w:type="spellEnd"/>
            <w:r w:rsidRPr="006545F1">
              <w:rPr>
                <w:rFonts w:ascii="Times New Roman" w:eastAsia="Times New Roman" w:hAnsi="Times New Roman" w:cs="Times New Roman"/>
                <w:color w:val="000000"/>
                <w:w w:val="97"/>
                <w:sz w:val="16"/>
                <w:szCs w:val="16"/>
              </w:rPr>
              <w:t>-</w:t>
            </w:r>
            <w:proofErr w:type="spellStart"/>
            <w:r w:rsidRPr="00225C9E">
              <w:rPr>
                <w:rFonts w:ascii="Times New Roman" w:eastAsia="Times New Roman" w:hAnsi="Times New Roman" w:cs="Times New Roman"/>
                <w:color w:val="000000"/>
                <w:w w:val="97"/>
                <w:sz w:val="16"/>
                <w:szCs w:val="16"/>
                <w:lang w:val="en-US"/>
              </w:rPr>
              <w:t>na</w:t>
            </w:r>
            <w:proofErr w:type="spellEnd"/>
            <w:r w:rsidRPr="006545F1">
              <w:rPr>
                <w:rFonts w:ascii="Times New Roman" w:eastAsia="Times New Roman" w:hAnsi="Times New Roman" w:cs="Times New Roman"/>
                <w:color w:val="000000"/>
                <w:w w:val="97"/>
                <w:sz w:val="16"/>
                <w:szCs w:val="16"/>
              </w:rPr>
              <w:t>5.</w:t>
            </w:r>
            <w:proofErr w:type="spellStart"/>
            <w:r w:rsidRPr="00225C9E">
              <w:rPr>
                <w:rFonts w:ascii="Times New Roman" w:eastAsia="Times New Roman" w:hAnsi="Times New Roman" w:cs="Times New Roman"/>
                <w:color w:val="000000"/>
                <w:w w:val="97"/>
                <w:sz w:val="16"/>
                <w:szCs w:val="16"/>
                <w:lang w:val="en-US"/>
              </w:rPr>
              <w:t>ru</w:t>
            </w:r>
            <w:proofErr w:type="spellEnd"/>
            <w:r w:rsidRPr="006545F1">
              <w:rPr>
                <w:rFonts w:ascii="Times New Roman" w:eastAsia="Times New Roman" w:hAnsi="Times New Roman" w:cs="Times New Roman"/>
                <w:color w:val="000000"/>
                <w:w w:val="97"/>
                <w:sz w:val="16"/>
                <w:szCs w:val="16"/>
              </w:rPr>
              <w:t>/</w:t>
            </w:r>
          </w:p>
        </w:tc>
      </w:tr>
    </w:tbl>
    <w:p w:rsidR="00225C9E" w:rsidRPr="006545F1" w:rsidRDefault="00225C9E" w:rsidP="00225C9E">
      <w:pPr>
        <w:autoSpaceDE w:val="0"/>
        <w:autoSpaceDN w:val="0"/>
        <w:spacing w:after="0" w:line="14" w:lineRule="exact"/>
        <w:rPr>
          <w:rFonts w:ascii="Cambria" w:eastAsia="MS Mincho" w:hAnsi="Cambria" w:cs="Times New Roman"/>
          <w:sz w:val="16"/>
          <w:szCs w:val="16"/>
        </w:rPr>
      </w:pPr>
    </w:p>
    <w:p w:rsidR="00225C9E" w:rsidRPr="006545F1" w:rsidRDefault="00225C9E" w:rsidP="00225C9E">
      <w:pPr>
        <w:spacing w:after="200" w:line="276" w:lineRule="auto"/>
        <w:rPr>
          <w:rFonts w:ascii="Cambria" w:eastAsia="MS Mincho" w:hAnsi="Cambria" w:cs="Times New Roman"/>
          <w:sz w:val="16"/>
          <w:szCs w:val="16"/>
        </w:rPr>
        <w:sectPr w:rsidR="00225C9E" w:rsidRPr="006545F1">
          <w:pgSz w:w="16840" w:h="11900"/>
          <w:pgMar w:top="282" w:right="640" w:bottom="526" w:left="666" w:header="720" w:footer="720" w:gutter="0"/>
          <w:cols w:space="720" w:equalWidth="0">
            <w:col w:w="15534" w:space="0"/>
          </w:cols>
          <w:docGrid w:linePitch="360"/>
        </w:sectPr>
      </w:pPr>
    </w:p>
    <w:p w:rsidR="00225C9E" w:rsidRPr="006545F1" w:rsidRDefault="00225C9E" w:rsidP="00225C9E">
      <w:pPr>
        <w:autoSpaceDE w:val="0"/>
        <w:autoSpaceDN w:val="0"/>
        <w:spacing w:after="66" w:line="220" w:lineRule="exact"/>
        <w:rPr>
          <w:rFonts w:ascii="Cambria" w:eastAsia="MS Mincho" w:hAnsi="Cambria" w:cs="Times New Roman"/>
          <w:sz w:val="16"/>
          <w:szCs w:val="16"/>
        </w:rPr>
      </w:pP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142D13" w:rsidRPr="00122311" w:rsidTr="00225C9E">
        <w:trPr>
          <w:trHeight w:hRule="exact" w:val="10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2.6.</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814C9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Упражнения для профилактики нарушения осанки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7E14A7">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A35A32">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устанавливают причинно-следственную связь между нарушением осанки и состоянием здоровья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(защемление нервов, смещение внутренних органов, нарушение кровообращения).;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142D13" w:rsidRPr="00122311" w:rsidTr="00225C9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2.7.</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814C9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Организация и проведение самостоятельных занятий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7E14A7">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A35A32">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52"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рассматривают возможные виды самостоятельных занятий на открытых площадках и в домашних условиях, приводят примеры их целевого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предназначения (оздоровительные мероприятия в режиме дня, спортивные игры и развлечения с использованием физических упражнений и др.);;</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142D13"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2.8.</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814C99">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Процедура определения состояния организма с помощью одномоментной функциональной пробы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7E14A7">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A35A32">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разучивают способ проведения одномоментной пробы в состоянии относительного покоя, определяют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состояние организма по определённой формуле;;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142D13"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2.9.</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814C99">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Default="00142D13" w:rsidP="00142D13">
            <w:r w:rsidRPr="007E14A7">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A35A32">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проводят анализ нагрузок самостоятельных занятий и делают вывод о различии их воздействий на организм.;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142D13" w:rsidRPr="00122311" w:rsidTr="00225C9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2.10</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814C99">
            <w:pPr>
              <w:autoSpaceDE w:val="0"/>
              <w:autoSpaceDN w:val="0"/>
              <w:spacing w:before="78" w:after="0" w:line="230" w:lineRule="auto"/>
              <w:ind w:left="72" w:right="159"/>
              <w:jc w:val="both"/>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Ведение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дневника</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физической</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культуры</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142D13" w:rsidRPr="00225C9E" w:rsidRDefault="00142D13" w:rsidP="00142D13">
            <w:pPr>
              <w:autoSpaceDE w:val="0"/>
              <w:autoSpaceDN w:val="0"/>
              <w:spacing w:before="78"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Default="00142D13" w:rsidP="00142D13">
            <w:r w:rsidRPr="00A35A32">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составляют</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дневник</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физической</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культуры</w:t>
            </w:r>
            <w:proofErr w:type="spellEnd"/>
            <w:r w:rsidRPr="00225C9E">
              <w:rPr>
                <w:rFonts w:ascii="Times New Roman" w:eastAsia="Times New Roman" w:hAnsi="Times New Roman" w:cs="Times New Roman"/>
                <w:color w:val="000000"/>
                <w:w w:val="97"/>
                <w:sz w:val="16"/>
                <w:szCs w:val="16"/>
                <w:lang w:val="en-US"/>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30" w:lineRule="auto"/>
              <w:jc w:val="center"/>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Тестирование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142D13" w:rsidRPr="00225C9E" w:rsidRDefault="00142D13" w:rsidP="00142D13">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225C9E" w:rsidTr="00225C9E">
        <w:trPr>
          <w:trHeight w:hRule="exact" w:val="348"/>
        </w:trPr>
        <w:tc>
          <w:tcPr>
            <w:tcW w:w="46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Итого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по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разделу</w:t>
            </w:r>
            <w:proofErr w:type="spellEnd"/>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225C9E" w:rsidRPr="00225C9E" w:rsidRDefault="00142D13" w:rsidP="00225C9E">
            <w:pPr>
              <w:autoSpaceDE w:val="0"/>
              <w:autoSpaceDN w:val="0"/>
              <w:spacing w:before="78"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5</w:t>
            </w:r>
          </w:p>
        </w:tc>
        <w:tc>
          <w:tcPr>
            <w:tcW w:w="10278" w:type="dxa"/>
            <w:gridSpan w:val="6"/>
            <w:tcBorders>
              <w:top w:val="single" w:sz="4" w:space="0" w:color="000000"/>
              <w:left w:val="single" w:sz="5" w:space="0" w:color="000000"/>
              <w:bottom w:val="single" w:sz="5"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r>
      <w:tr w:rsidR="00225C9E" w:rsidRPr="00225C9E" w:rsidTr="00225C9E">
        <w:trPr>
          <w:trHeight w:hRule="exact" w:val="350"/>
        </w:trPr>
        <w:tc>
          <w:tcPr>
            <w:tcW w:w="15502" w:type="dxa"/>
            <w:gridSpan w:val="9"/>
            <w:tcBorders>
              <w:top w:val="single" w:sz="5"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Раздел</w:t>
            </w:r>
            <w:proofErr w:type="spellEnd"/>
            <w:r w:rsidRPr="00225C9E">
              <w:rPr>
                <w:rFonts w:ascii="Times New Roman" w:eastAsia="Times New Roman" w:hAnsi="Times New Roman" w:cs="Times New Roman"/>
                <w:b/>
                <w:color w:val="000000"/>
                <w:w w:val="97"/>
                <w:sz w:val="16"/>
                <w:szCs w:val="16"/>
                <w:lang w:val="en-US"/>
              </w:rPr>
              <w:t xml:space="preserve"> 3. ФИЗИЧЕСКОЕ СОВЕРШЕНСТВОВАНИЕ</w:t>
            </w:r>
          </w:p>
        </w:tc>
      </w:tr>
      <w:tr w:rsidR="00225C9E" w:rsidRPr="00122311" w:rsidTr="00225C9E">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w:t>
            </w:r>
          </w:p>
        </w:tc>
        <w:tc>
          <w:tcPr>
            <w:tcW w:w="4226"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4"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Знакомство с понятием «физкультурно-оздоровительная деятельность</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знакомятся с понятием «физкультурно-оздоровительная деятельность», ролью и значением физкультурно-</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 xml:space="preserve">оздоровительной деятельности в здоровом образе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жизни современного человека.;</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CD0FE2"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6" w:after="0" w:line="233" w:lineRule="auto"/>
              <w:ind w:left="72" w:right="159"/>
              <w:jc w:val="both"/>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Упражнения</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утренней</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зарядки</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65780F">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6408A5">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отбирают и составляют комплексы упражнений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CD0FE2"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Упражнения дыхательной и зрительной гимнастики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65780F">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6408A5">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7"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упражнения дыхательной и зрительной гимнастики для профилактики утомления во время учебных занятий.;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CD0FE2" w:rsidRPr="00122311" w:rsidTr="00225C9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Водные процедуры после утренней зарядки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65780F">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6408A5">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навыки проведения закаливающей процедуры способом обливания;;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CD0FE2" w:rsidRPr="00122311" w:rsidTr="00225C9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3.5.</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6" w:after="0" w:line="233" w:lineRule="auto"/>
              <w:ind w:left="72" w:right="159"/>
              <w:jc w:val="both"/>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Упражнения</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на</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развитие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гибкости</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65780F">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6408A5">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упражнения на подвижность суставов, выполняют их из разных исходных положений, с одноимёнными и разно​</w:t>
            </w:r>
            <w:proofErr w:type="spellStart"/>
            <w:r w:rsidRPr="00225C9E">
              <w:rPr>
                <w:rFonts w:ascii="Times New Roman" w:eastAsia="Times New Roman" w:hAnsi="Times New Roman" w:cs="Times New Roman"/>
                <w:color w:val="000000"/>
                <w:w w:val="97"/>
                <w:sz w:val="16"/>
                <w:szCs w:val="16"/>
              </w:rPr>
              <w:t>имёнными</w:t>
            </w:r>
            <w:proofErr w:type="spellEnd"/>
            <w:r w:rsidRPr="00225C9E">
              <w:rPr>
                <w:rFonts w:ascii="Times New Roman" w:eastAsia="Times New Roman" w:hAnsi="Times New Roman" w:cs="Times New Roman"/>
                <w:color w:val="000000"/>
                <w:w w:val="97"/>
                <w:sz w:val="16"/>
                <w:szCs w:val="16"/>
              </w:rPr>
              <w:t xml:space="preserve"> движениями рук и ног, вращением туловища с большой амплитудой.;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bl>
    <w:p w:rsidR="00225C9E" w:rsidRPr="00225C9E" w:rsidRDefault="00225C9E" w:rsidP="00225C9E">
      <w:pPr>
        <w:autoSpaceDE w:val="0"/>
        <w:autoSpaceDN w:val="0"/>
        <w:spacing w:after="0" w:line="14" w:lineRule="exact"/>
        <w:rPr>
          <w:rFonts w:ascii="Cambria" w:eastAsia="MS Mincho" w:hAnsi="Cambria" w:cs="Times New Roman"/>
          <w:sz w:val="16"/>
          <w:szCs w:val="16"/>
          <w:lang w:val="en-US"/>
        </w:rPr>
      </w:pPr>
    </w:p>
    <w:p w:rsidR="00225C9E" w:rsidRPr="00225C9E" w:rsidRDefault="00225C9E" w:rsidP="00225C9E">
      <w:pPr>
        <w:spacing w:after="200" w:line="276" w:lineRule="auto"/>
        <w:rPr>
          <w:rFonts w:ascii="Cambria" w:eastAsia="MS Mincho" w:hAnsi="Cambria" w:cs="Times New Roman"/>
          <w:sz w:val="16"/>
          <w:szCs w:val="16"/>
          <w:lang w:val="en-US"/>
        </w:rPr>
        <w:sectPr w:rsidR="00225C9E" w:rsidRPr="00225C9E">
          <w:pgSz w:w="16840" w:h="11900"/>
          <w:pgMar w:top="284" w:right="640" w:bottom="646" w:left="666" w:header="720" w:footer="720" w:gutter="0"/>
          <w:cols w:space="720" w:equalWidth="0">
            <w:col w:w="15534"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sz w:val="16"/>
          <w:szCs w:val="16"/>
          <w:lang w:val="en-US"/>
        </w:rPr>
      </w:pP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CD0FE2"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3.6.</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8" w:after="0" w:line="230" w:lineRule="auto"/>
              <w:ind w:left="72" w:right="159"/>
              <w:jc w:val="both"/>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Упражнения</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на</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развитие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координации</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4C3B94">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0E423E">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записывают в дневник физической культуры комплекс упражнений для занятий на развитие координации и разучивают его;;</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CD0FE2"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3.7.</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A10969">
            <w:pPr>
              <w:autoSpaceDE w:val="0"/>
              <w:autoSpaceDN w:val="0"/>
              <w:spacing w:before="78" w:after="0" w:line="230" w:lineRule="auto"/>
              <w:ind w:left="72" w:right="159"/>
              <w:jc w:val="both"/>
              <w:rPr>
                <w:rFonts w:ascii="Cambria" w:eastAsia="MS Mincho" w:hAnsi="Cambria" w:cs="Times New Roman"/>
                <w:sz w:val="16"/>
                <w:szCs w:val="16"/>
                <w:lang w:val="en-US"/>
              </w:rPr>
            </w:pPr>
            <w:proofErr w:type="spellStart"/>
            <w:r w:rsidRPr="00225C9E">
              <w:rPr>
                <w:rFonts w:ascii="Times New Roman" w:eastAsia="Times New Roman" w:hAnsi="Times New Roman" w:cs="Times New Roman"/>
                <w:b/>
                <w:color w:val="000000"/>
                <w:w w:val="97"/>
                <w:sz w:val="16"/>
                <w:szCs w:val="16"/>
                <w:lang w:val="en-US"/>
              </w:rPr>
              <w:t>Упражнения</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на</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формирование</w:t>
            </w:r>
            <w:proofErr w:type="spellEnd"/>
            <w:r w:rsidRPr="00225C9E">
              <w:rPr>
                <w:rFonts w:ascii="Times New Roman" w:eastAsia="Times New Roman" w:hAnsi="Times New Roman" w:cs="Times New Roman"/>
                <w:b/>
                <w:color w:val="000000"/>
                <w:w w:val="97"/>
                <w:sz w:val="16"/>
                <w:szCs w:val="16"/>
                <w:lang w:val="en-US"/>
              </w:rPr>
              <w:t xml:space="preserve"> </w:t>
            </w:r>
            <w:proofErr w:type="spellStart"/>
            <w:r w:rsidRPr="00225C9E">
              <w:rPr>
                <w:rFonts w:ascii="Times New Roman" w:eastAsia="Times New Roman" w:hAnsi="Times New Roman" w:cs="Times New Roman"/>
                <w:b/>
                <w:color w:val="000000"/>
                <w:w w:val="97"/>
                <w:sz w:val="16"/>
                <w:szCs w:val="16"/>
                <w:lang w:val="en-US"/>
              </w:rPr>
              <w:t>телосложения</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CD0FE2" w:rsidRDefault="00CD0FE2" w:rsidP="00CD0FE2">
            <w:r w:rsidRPr="004C3B94">
              <w:rPr>
                <w:rFonts w:ascii="Times New Roman" w:eastAsia="Times New Roman" w:hAnsi="Times New Roman" w:cs="Times New Roman"/>
                <w:color w:val="000000"/>
                <w:w w:val="97"/>
                <w:sz w:val="16"/>
                <w:szCs w:val="16"/>
                <w:lang w:val="en-US"/>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Default="00CD0FE2" w:rsidP="00CD0FE2">
            <w:r w:rsidRPr="000E423E">
              <w:rPr>
                <w:rFonts w:ascii="Times New Roman" w:eastAsia="Times New Roman" w:hAnsi="Times New Roman" w:cs="Times New Roman"/>
                <w:color w:val="000000"/>
                <w:w w:val="97"/>
                <w:sz w:val="16"/>
                <w:szCs w:val="16"/>
                <w:lang w:val="en-US"/>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разучивают упражнения в равновесии, точности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движений, жонглировании малым (теннисным) мячом;;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CD0FE2" w:rsidRPr="00225C9E" w:rsidRDefault="00CD0FE2" w:rsidP="00CD0FE2">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3.8.</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Знакомство с понятием</w:t>
            </w:r>
            <w:r w:rsidR="0058524D">
              <w:rPr>
                <w:rFonts w:ascii="Times New Roman" w:eastAsia="Times New Roman" w:hAnsi="Times New Roman" w:cs="Times New Roman"/>
                <w:b/>
                <w:color w:val="000000"/>
                <w:w w:val="97"/>
                <w:sz w:val="16"/>
                <w:szCs w:val="16"/>
              </w:rPr>
              <w:t xml:space="preserve"> </w:t>
            </w:r>
            <w:r w:rsidRPr="00225C9E">
              <w:rPr>
                <w:rFonts w:ascii="Times New Roman" w:eastAsia="Times New Roman" w:hAnsi="Times New Roman" w:cs="Times New Roman"/>
                <w:b/>
                <w:color w:val="000000"/>
                <w:w w:val="97"/>
                <w:sz w:val="16"/>
                <w:szCs w:val="16"/>
              </w:rPr>
              <w:t>«спортивно-оздоровительная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знакомятся с понятием «спортивно-оздоровительная деятельность», ролью и значением спортивно-</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оздоровительной деятельности в здоровом образе жизни современного человека.;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3.9.</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6" w:after="0" w:line="233"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Кувырок вперёд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4B3C08" w:rsidP="00225C9E">
            <w:pPr>
              <w:autoSpaceDE w:val="0"/>
              <w:autoSpaceDN w:val="0"/>
              <w:spacing w:before="76" w:after="0" w:line="233" w:lineRule="auto"/>
              <w:ind w:left="70"/>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рассматривают, обсуждают и анализируют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иллюстративный образец техники выполнения кувырка вперёд в группировке;;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3.10.</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Кувырок назад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рассматривают, обсуждают и анализируют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иллюстративный образец техники выполнения кувырка назад в группировке;;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3.11.</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8" w:after="0" w:line="23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Кувырок вперёд ноги «</w:t>
            </w:r>
            <w:proofErr w:type="spellStart"/>
            <w:r w:rsidRPr="00225C9E">
              <w:rPr>
                <w:rFonts w:ascii="Times New Roman" w:eastAsia="Times New Roman" w:hAnsi="Times New Roman" w:cs="Times New Roman"/>
                <w:b/>
                <w:color w:val="000000"/>
                <w:w w:val="97"/>
                <w:sz w:val="16"/>
                <w:szCs w:val="16"/>
              </w:rPr>
              <w:t>скрёстно</w:t>
            </w:r>
            <w:proofErr w:type="spellEnd"/>
            <w:r w:rsidRPr="00225C9E">
              <w:rPr>
                <w:rFonts w:ascii="Times New Roman" w:eastAsia="Times New Roman" w:hAnsi="Times New Roman" w:cs="Times New Roman"/>
                <w:b/>
                <w:color w:val="000000"/>
                <w:w w:val="97"/>
                <w:sz w:val="16"/>
                <w:szCs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рассматривают, обсуждают и анализируют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иллюстративный образец техники выполнения кувырка вперёд, ноги «</w:t>
            </w:r>
            <w:proofErr w:type="spellStart"/>
            <w:r w:rsidRPr="00225C9E">
              <w:rPr>
                <w:rFonts w:ascii="Times New Roman" w:eastAsia="Times New Roman" w:hAnsi="Times New Roman" w:cs="Times New Roman"/>
                <w:color w:val="000000"/>
                <w:w w:val="97"/>
                <w:sz w:val="16"/>
                <w:szCs w:val="16"/>
              </w:rPr>
              <w:t>скрёстно</w:t>
            </w:r>
            <w:proofErr w:type="spellEnd"/>
            <w:r w:rsidRPr="00225C9E">
              <w:rPr>
                <w:rFonts w:ascii="Times New Roman" w:eastAsia="Times New Roman" w:hAnsi="Times New Roman" w:cs="Times New Roman"/>
                <w:color w:val="000000"/>
                <w:w w:val="97"/>
                <w:sz w:val="16"/>
                <w:szCs w:val="16"/>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Кувырок назад из стойки на лопатках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описывают технику выполнения кувырка из стойки на лопатках по фазам движения;;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определяют задачи и последовательность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самостоятельного обучения технике опорного прыжка;;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ight="86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гимнастические комбинации на гимнастическом бревне.;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3.15.</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 xml:space="preserve">Лазанье и </w:t>
            </w:r>
            <w:proofErr w:type="spellStart"/>
            <w:r w:rsidRPr="00225C9E">
              <w:rPr>
                <w:rFonts w:ascii="Times New Roman" w:eastAsia="Times New Roman" w:hAnsi="Times New Roman" w:cs="Times New Roman"/>
                <w:b/>
                <w:color w:val="000000"/>
                <w:w w:val="97"/>
                <w:sz w:val="16"/>
                <w:szCs w:val="16"/>
              </w:rPr>
              <w:t>перелезание</w:t>
            </w:r>
            <w:proofErr w:type="spellEnd"/>
            <w:r w:rsidRPr="00225C9E">
              <w:rPr>
                <w:rFonts w:ascii="Times New Roman" w:eastAsia="Times New Roman" w:hAnsi="Times New Roman" w:cs="Times New Roman"/>
                <w:b/>
                <w:color w:val="000000"/>
                <w:w w:val="97"/>
                <w:sz w:val="16"/>
                <w:szCs w:val="16"/>
              </w:rPr>
              <w:t xml:space="preserve"> на гимнастической стенке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лазанья по гимнастической стенке разноимённым способом, передвижение приставным шагом;;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3.16.</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10969">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«Гимнастика». </w:t>
            </w:r>
            <w:r w:rsidRPr="00225C9E">
              <w:rPr>
                <w:rFonts w:ascii="Times New Roman" w:eastAsia="Times New Roman" w:hAnsi="Times New Roman" w:cs="Times New Roman"/>
                <w:b/>
                <w:color w:val="000000"/>
                <w:w w:val="97"/>
                <w:sz w:val="16"/>
                <w:szCs w:val="16"/>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технику расхождения правым и левым боком при передвижении на полу и на гимнастической скамейке (обучение в парах);;</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bl>
    <w:p w:rsidR="00225C9E" w:rsidRPr="00225C9E" w:rsidRDefault="00225C9E" w:rsidP="00225C9E">
      <w:pPr>
        <w:autoSpaceDE w:val="0"/>
        <w:autoSpaceDN w:val="0"/>
        <w:spacing w:after="0" w:line="14" w:lineRule="exact"/>
        <w:rPr>
          <w:rFonts w:ascii="Cambria" w:eastAsia="MS Mincho" w:hAnsi="Cambria" w:cs="Times New Roman"/>
          <w:sz w:val="16"/>
          <w:szCs w:val="16"/>
          <w:lang w:val="en-US"/>
        </w:rPr>
      </w:pPr>
    </w:p>
    <w:p w:rsidR="00225C9E" w:rsidRPr="00225C9E" w:rsidRDefault="00225C9E" w:rsidP="00225C9E">
      <w:pPr>
        <w:spacing w:after="200" w:line="276" w:lineRule="auto"/>
        <w:rPr>
          <w:rFonts w:ascii="Cambria" w:eastAsia="MS Mincho" w:hAnsi="Cambria" w:cs="Times New Roman"/>
          <w:sz w:val="16"/>
          <w:szCs w:val="16"/>
          <w:lang w:val="en-US"/>
        </w:rPr>
        <w:sectPr w:rsidR="00225C9E" w:rsidRPr="00225C9E">
          <w:pgSz w:w="16840" w:h="11900"/>
          <w:pgMar w:top="284" w:right="640" w:bottom="574" w:left="666" w:header="720" w:footer="720" w:gutter="0"/>
          <w:cols w:space="720" w:equalWidth="0">
            <w:col w:w="15534"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sz w:val="16"/>
          <w:szCs w:val="16"/>
          <w:lang w:val="en-US"/>
        </w:rPr>
      </w:pP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3.17.</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высокого старта:;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Контрольная</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работа</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3.18.</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8"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 xml:space="preserve">Знакомство с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рекомендациями по технике безопасности во время выполнения беговых упражнений на 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рекомендациями по технике безопасности во время выполнения беговых упражнений на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самостоятельных занятиях лёгкой атлетикой;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3.19.</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бег с максимальной скоростью с высокого старта по учебной дистанции в 60 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3.20.</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Прыжок в длину с разбега способом «согнув ноги</w:t>
            </w:r>
            <w:r w:rsidRPr="00225C9E">
              <w:rPr>
                <w:rFonts w:ascii="Times New Roman" w:eastAsia="Times New Roman" w:hAnsi="Times New Roman" w:cs="Times New Roman"/>
                <w:b/>
                <w:i/>
                <w:color w:val="000000"/>
                <w:w w:val="97"/>
                <w:sz w:val="16"/>
                <w:szCs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прыжка в длину с разбега способом «согнув ноги»;;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3.21.</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6"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 xml:space="preserve">Знакомство с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способностей;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разучивают технику метания малого мяча в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неподвижную мишень по фазам движения и в полной координации.;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ight="14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0E23DE">
        <w:trPr>
          <w:trHeight w:hRule="exact" w:val="10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8" w:after="0" w:line="252"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 xml:space="preserve">Знакомство с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 xml:space="preserve">рекомендациями по технике безопасности при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«Лёгкая атлетика». </w:t>
            </w:r>
            <w:r w:rsidRPr="00225C9E">
              <w:rPr>
                <w:rFonts w:ascii="Times New Roman" w:eastAsia="Times New Roman" w:hAnsi="Times New Roman" w:cs="Times New Roman"/>
                <w:b/>
                <w:color w:val="000000"/>
                <w:w w:val="97"/>
                <w:sz w:val="16"/>
                <w:szCs w:val="16"/>
              </w:rPr>
              <w:t>Метание малого мяча на дальность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разучивают технику метания малого мяча на дальность с трёх шагов разбега, с помощью подводящих и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имитационных упражнений;;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3.25.</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4F7D9B">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Модуль «Зимние виды спорта». Передвижение на лыжах попеременным </w:t>
            </w:r>
            <w:proofErr w:type="spellStart"/>
            <w:r w:rsidRPr="00225C9E">
              <w:rPr>
                <w:rFonts w:ascii="Times New Roman" w:eastAsia="Times New Roman" w:hAnsi="Times New Roman" w:cs="Times New Roman"/>
                <w:color w:val="000000"/>
                <w:w w:val="97"/>
                <w:sz w:val="16"/>
                <w:szCs w:val="16"/>
              </w:rPr>
              <w:t>двухшажным</w:t>
            </w:r>
            <w:proofErr w:type="spellEnd"/>
            <w:r w:rsidRPr="00225C9E">
              <w:rPr>
                <w:rFonts w:ascii="Times New Roman" w:eastAsia="Times New Roman" w:hAnsi="Times New Roman" w:cs="Times New Roman"/>
                <w:color w:val="000000"/>
                <w:w w:val="97"/>
                <w:sz w:val="16"/>
                <w:szCs w:val="16"/>
              </w:rPr>
              <w:t xml:space="preserve"> ходом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58524D" w:rsidP="00225C9E">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58524D" w:rsidP="00225C9E">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закрепляют и совершенствуют технику передвижения на лыжах попеременным </w:t>
            </w:r>
            <w:proofErr w:type="spellStart"/>
            <w:r w:rsidRPr="00225C9E">
              <w:rPr>
                <w:rFonts w:ascii="Times New Roman" w:eastAsia="Times New Roman" w:hAnsi="Times New Roman" w:cs="Times New Roman"/>
                <w:color w:val="000000"/>
                <w:w w:val="97"/>
                <w:sz w:val="16"/>
                <w:szCs w:val="16"/>
              </w:rPr>
              <w:t>двухшажным</w:t>
            </w:r>
            <w:proofErr w:type="spellEnd"/>
            <w:r w:rsidRPr="00225C9E">
              <w:rPr>
                <w:rFonts w:ascii="Times New Roman" w:eastAsia="Times New Roman" w:hAnsi="Times New Roman" w:cs="Times New Roman"/>
                <w:color w:val="000000"/>
                <w:w w:val="97"/>
                <w:sz w:val="16"/>
                <w:szCs w:val="16"/>
              </w:rPr>
              <w:t xml:space="preserve"> ходом;;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3.26.</w:t>
            </w:r>
          </w:p>
        </w:tc>
        <w:tc>
          <w:tcPr>
            <w:tcW w:w="4226"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52" w:lineRule="auto"/>
              <w:ind w:left="72" w:right="144"/>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Модуль «Зимние виды спорта». Знакомство с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рекомендациями учителя по технике безопасности на занятиях лыжной подготовкой;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способами использования упражнений в передвижении на лыжах для развития выносливости».;</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80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3.27.</w:t>
            </w:r>
          </w:p>
        </w:tc>
        <w:tc>
          <w:tcPr>
            <w:tcW w:w="4226"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4" w:after="0" w:line="245" w:lineRule="auto"/>
              <w:ind w:left="72" w:right="576"/>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Модуль «Зимние виды спорта». Повороты на лыжах способом переступания</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разучивают технику переступания шагом на лыжах правым и левым боком по ровной поверхности и по небольшому пологому склону;;</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3.28.</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6" w:after="0" w:line="245" w:lineRule="auto"/>
              <w:ind w:left="72" w:right="144"/>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Модуль «Зимние виды спорта». Подъём в горку на лыжах способом «лесенка»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разучивают технику подъёма на лыжах </w:t>
            </w:r>
            <w:proofErr w:type="spellStart"/>
            <w:r w:rsidRPr="00225C9E">
              <w:rPr>
                <w:rFonts w:ascii="Times New Roman" w:eastAsia="Times New Roman" w:hAnsi="Times New Roman" w:cs="Times New Roman"/>
                <w:color w:val="000000"/>
                <w:w w:val="97"/>
                <w:sz w:val="16"/>
                <w:szCs w:val="16"/>
              </w:rPr>
              <w:t>способом«лесенка</w:t>
            </w:r>
            <w:proofErr w:type="spellEnd"/>
            <w:r w:rsidRPr="00225C9E">
              <w:rPr>
                <w:rFonts w:ascii="Times New Roman" w:eastAsia="Times New Roman" w:hAnsi="Times New Roman" w:cs="Times New Roman"/>
                <w:color w:val="000000"/>
                <w:w w:val="97"/>
                <w:sz w:val="16"/>
                <w:szCs w:val="16"/>
              </w:rPr>
              <w:t>» на небольшую горку;;</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3.29.</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6" w:after="0" w:line="245" w:lineRule="auto"/>
              <w:ind w:left="72" w:right="144"/>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Модуль «Зимние виды спорта». Спуск на лыжах с пологого склона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спуска на лыжах с пологого склона в основной стойке;;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bl>
    <w:p w:rsidR="00225C9E" w:rsidRPr="00225C9E" w:rsidRDefault="00225C9E" w:rsidP="00225C9E">
      <w:pPr>
        <w:autoSpaceDE w:val="0"/>
        <w:autoSpaceDN w:val="0"/>
        <w:spacing w:after="0" w:line="14" w:lineRule="exact"/>
        <w:rPr>
          <w:rFonts w:ascii="Cambria" w:eastAsia="MS Mincho" w:hAnsi="Cambria" w:cs="Times New Roman"/>
          <w:sz w:val="16"/>
          <w:szCs w:val="16"/>
          <w:lang w:val="en-US"/>
        </w:rPr>
      </w:pPr>
    </w:p>
    <w:p w:rsidR="00225C9E" w:rsidRPr="00225C9E" w:rsidRDefault="00225C9E" w:rsidP="00225C9E">
      <w:pPr>
        <w:spacing w:after="200" w:line="276" w:lineRule="auto"/>
        <w:rPr>
          <w:rFonts w:ascii="Cambria" w:eastAsia="MS Mincho" w:hAnsi="Cambria" w:cs="Times New Roman"/>
          <w:sz w:val="16"/>
          <w:szCs w:val="16"/>
          <w:lang w:val="en-US"/>
        </w:rPr>
        <w:sectPr w:rsidR="00225C9E" w:rsidRPr="00225C9E">
          <w:pgSz w:w="16840" w:h="11900"/>
          <w:pgMar w:top="284" w:right="640" w:bottom="310" w:left="666" w:header="720" w:footer="720" w:gutter="0"/>
          <w:cols w:space="720" w:equalWidth="0">
            <w:col w:w="15534"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sz w:val="16"/>
          <w:szCs w:val="16"/>
          <w:lang w:val="en-US"/>
        </w:rPr>
      </w:pP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3.30.</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Модуль «Зимние виды спорта». Преодоление небольших препятствий при спуске с пологого склона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рассматривают, обсуждают и анализируют образец техники учителя в преодолении бугров и впадин при спуске с пологого склона в низкой стойке;;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3.31.</w:t>
            </w:r>
          </w:p>
        </w:tc>
        <w:tc>
          <w:tcPr>
            <w:tcW w:w="4226"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Баскетбол». </w:t>
            </w:r>
            <w:r w:rsidRPr="00225C9E">
              <w:rPr>
                <w:rFonts w:ascii="Times New Roman" w:eastAsia="Times New Roman" w:hAnsi="Times New Roman" w:cs="Times New Roman"/>
                <w:b/>
                <w:color w:val="000000"/>
                <w:w w:val="97"/>
                <w:sz w:val="16"/>
                <w:szCs w:val="16"/>
              </w:rPr>
              <w:t>Передача баскетбольного мяча двумя руками от груди</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3.32.</w:t>
            </w:r>
          </w:p>
        </w:tc>
        <w:tc>
          <w:tcPr>
            <w:tcW w:w="4226"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4"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Баскетбол». </w:t>
            </w:r>
            <w:r w:rsidRPr="00225C9E">
              <w:rPr>
                <w:rFonts w:ascii="Times New Roman" w:eastAsia="Times New Roman" w:hAnsi="Times New Roman" w:cs="Times New Roman"/>
                <w:b/>
                <w:color w:val="000000"/>
                <w:w w:val="97"/>
                <w:sz w:val="16"/>
                <w:szCs w:val="16"/>
              </w:rPr>
              <w:t xml:space="preserve">Знакомство с рекомендациями учителя по использованию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подготовительных и подводящих упражнений для освоения технических действий игры баскетбол</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рекомендациями учителя по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использованию подготовительных и подводящих упражнений для освоения технических действий игры баскетбол;</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10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Баскетбол». </w:t>
            </w:r>
            <w:r w:rsidRPr="00225C9E">
              <w:rPr>
                <w:rFonts w:ascii="Times New Roman" w:eastAsia="Times New Roman" w:hAnsi="Times New Roman" w:cs="Times New Roman"/>
                <w:b/>
                <w:color w:val="000000"/>
                <w:w w:val="97"/>
                <w:sz w:val="16"/>
                <w:szCs w:val="16"/>
              </w:rPr>
              <w:t>Ведение баскетбольного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3.34.</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47"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Баскетбол». </w:t>
            </w:r>
            <w:r w:rsidRPr="00225C9E">
              <w:rPr>
                <w:rFonts w:ascii="Times New Roman" w:eastAsia="Times New Roman" w:hAnsi="Times New Roman" w:cs="Times New Roman"/>
                <w:b/>
                <w:color w:val="000000"/>
                <w:w w:val="97"/>
                <w:sz w:val="16"/>
                <w:szCs w:val="16"/>
              </w:rPr>
              <w:t xml:space="preserve">Бросок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баскетбольного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3.35.</w:t>
            </w:r>
          </w:p>
        </w:tc>
        <w:tc>
          <w:tcPr>
            <w:tcW w:w="4226"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Волейбол». </w:t>
            </w:r>
            <w:r w:rsidRPr="00225C9E">
              <w:rPr>
                <w:rFonts w:ascii="Times New Roman" w:eastAsia="Times New Roman" w:hAnsi="Times New Roman" w:cs="Times New Roman"/>
                <w:b/>
                <w:color w:val="000000"/>
                <w:w w:val="97"/>
                <w:sz w:val="16"/>
                <w:szCs w:val="16"/>
              </w:rPr>
              <w:t>Прямая нижняя подача мяча в волейболе</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рассматривают, обсуждают и анализируют образец техники прямой нижней подачи, определяют фазы движения и особенности их выполнения;;</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3.36.</w:t>
            </w:r>
          </w:p>
        </w:tc>
        <w:tc>
          <w:tcPr>
            <w:tcW w:w="4226"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4" w:after="0" w:line="250"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Волейбол». </w:t>
            </w:r>
            <w:r w:rsidRPr="00225C9E">
              <w:rPr>
                <w:rFonts w:ascii="Times New Roman" w:eastAsia="Times New Roman" w:hAnsi="Times New Roman" w:cs="Times New Roman"/>
                <w:b/>
                <w:color w:val="000000"/>
                <w:w w:val="97"/>
                <w:sz w:val="16"/>
                <w:szCs w:val="16"/>
              </w:rPr>
              <w:t xml:space="preserve">Знакомство с рекомендациями учителя по использованию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подготовительных и подводящих упражнений для освоения технических действий игры волейбол</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50"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знакомятся с рекомендациями учителя по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использованию подготовительных и подводящих упражнений для освоения технических действий игры волейбол;</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3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Беседа</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4"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3.37.</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6"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Волейбол». </w:t>
            </w:r>
            <w:r w:rsidRPr="00225C9E">
              <w:rPr>
                <w:rFonts w:ascii="Times New Roman" w:eastAsia="Times New Roman" w:hAnsi="Times New Roman" w:cs="Times New Roman"/>
                <w:b/>
                <w:color w:val="000000"/>
                <w:w w:val="97"/>
                <w:sz w:val="16"/>
                <w:szCs w:val="16"/>
              </w:rPr>
              <w:t>Приём и передача волейбольного мяча двумя руками снизу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приёма и передачи волейбольного мяча двумя руками снизу с места (обучение в парах);;</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3.38.</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193704">
            <w:pPr>
              <w:autoSpaceDE w:val="0"/>
              <w:autoSpaceDN w:val="0"/>
              <w:spacing w:before="78" w:after="0" w:line="245" w:lineRule="auto"/>
              <w:ind w:left="72" w:right="159"/>
              <w:jc w:val="both"/>
              <w:rPr>
                <w:rFonts w:ascii="Cambria" w:eastAsia="MS Mincho" w:hAnsi="Cambria" w:cs="Times New Roman"/>
                <w:sz w:val="16"/>
                <w:szCs w:val="16"/>
              </w:rPr>
            </w:pPr>
            <w:r w:rsidRPr="00225C9E">
              <w:rPr>
                <w:rFonts w:ascii="Times New Roman" w:eastAsia="Times New Roman" w:hAnsi="Times New Roman" w:cs="Times New Roman"/>
                <w:i/>
                <w:color w:val="000000"/>
                <w:w w:val="97"/>
                <w:sz w:val="16"/>
                <w:szCs w:val="16"/>
              </w:rPr>
              <w:t xml:space="preserve">Модуль «Спортивные игры. Волейбол». </w:t>
            </w:r>
            <w:r w:rsidRPr="00225C9E">
              <w:rPr>
                <w:rFonts w:ascii="Times New Roman" w:eastAsia="Times New Roman" w:hAnsi="Times New Roman" w:cs="Times New Roman"/>
                <w:b/>
                <w:color w:val="000000"/>
                <w:w w:val="97"/>
                <w:sz w:val="16"/>
                <w:szCs w:val="16"/>
              </w:rPr>
              <w:t>Приём и передача волейбольного мяча двумя руками сверху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0"/>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144"/>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приёма и передачи волейбольного мяча двумя руками сверху с места (обучение в парах);;</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122311" w:rsidTr="00225C9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3.39.</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58524D" w:rsidRDefault="0058524D" w:rsidP="00193704">
            <w:pPr>
              <w:autoSpaceDE w:val="0"/>
              <w:autoSpaceDN w:val="0"/>
              <w:spacing w:before="78" w:after="0" w:line="245" w:lineRule="auto"/>
              <w:ind w:left="72" w:right="159"/>
              <w:jc w:val="both"/>
              <w:rPr>
                <w:rFonts w:ascii="Cambria" w:eastAsia="MS Mincho" w:hAnsi="Cambria" w:cs="Times New Roman"/>
                <w:b/>
                <w:sz w:val="16"/>
                <w:szCs w:val="16"/>
              </w:rPr>
            </w:pPr>
            <w:r w:rsidRPr="00225C9E">
              <w:rPr>
                <w:rFonts w:ascii="Times New Roman" w:eastAsia="Times New Roman" w:hAnsi="Times New Roman" w:cs="Times New Roman"/>
                <w:i/>
                <w:color w:val="000000"/>
                <w:w w:val="97"/>
                <w:sz w:val="16"/>
                <w:szCs w:val="16"/>
              </w:rPr>
              <w:t>Модуль «Спортивные игры. Волейбол</w:t>
            </w:r>
            <w:r>
              <w:rPr>
                <w:rFonts w:ascii="Times New Roman" w:eastAsia="Times New Roman" w:hAnsi="Times New Roman" w:cs="Times New Roman"/>
                <w:i/>
                <w:color w:val="000000"/>
                <w:w w:val="97"/>
                <w:sz w:val="16"/>
                <w:szCs w:val="16"/>
              </w:rPr>
              <w:t xml:space="preserve">». </w:t>
            </w:r>
            <w:r>
              <w:rPr>
                <w:rStyle w:val="27pt"/>
                <w:rFonts w:eastAsiaTheme="minorHAnsi"/>
              </w:rPr>
              <w:t>Ранее разученные технические действия с мячом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58524D" w:rsidRDefault="00225C9E" w:rsidP="00225C9E">
            <w:pPr>
              <w:autoSpaceDE w:val="0"/>
              <w:autoSpaceDN w:val="0"/>
              <w:spacing w:before="78" w:after="0" w:line="230" w:lineRule="auto"/>
              <w:ind w:left="72"/>
              <w:rPr>
                <w:rFonts w:ascii="Cambria" w:eastAsia="MS Mincho" w:hAnsi="Cambria" w:cs="Times New Roman"/>
                <w:sz w:val="16"/>
                <w:szCs w:val="16"/>
              </w:rPr>
            </w:pPr>
            <w:r w:rsidRPr="0058524D">
              <w:rPr>
                <w:rFonts w:ascii="Times New Roman" w:eastAsia="Times New Roman" w:hAnsi="Times New Roman" w:cs="Times New Roman"/>
                <w:color w:val="000000"/>
                <w:w w:val="97"/>
                <w:sz w:val="16"/>
                <w:szCs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58524D" w:rsidRDefault="00225C9E" w:rsidP="00225C9E">
            <w:pPr>
              <w:autoSpaceDE w:val="0"/>
              <w:autoSpaceDN w:val="0"/>
              <w:spacing w:before="78" w:after="0" w:line="230" w:lineRule="auto"/>
              <w:ind w:left="70"/>
              <w:rPr>
                <w:rFonts w:ascii="Cambria" w:eastAsia="MS Mincho" w:hAnsi="Cambria" w:cs="Times New Roman"/>
                <w:sz w:val="16"/>
                <w:szCs w:val="16"/>
              </w:rPr>
            </w:pPr>
            <w:r w:rsidRPr="0058524D">
              <w:rPr>
                <w:rFonts w:ascii="Times New Roman" w:eastAsia="Times New Roman" w:hAnsi="Times New Roman" w:cs="Times New Roman"/>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58524D" w:rsidRDefault="00225C9E" w:rsidP="00225C9E">
            <w:pPr>
              <w:autoSpaceDE w:val="0"/>
              <w:autoSpaceDN w:val="0"/>
              <w:spacing w:before="78" w:after="0" w:line="230" w:lineRule="auto"/>
              <w:ind w:left="72"/>
              <w:rPr>
                <w:rFonts w:ascii="Cambria" w:eastAsia="MS Mincho" w:hAnsi="Cambria" w:cs="Times New Roman"/>
                <w:sz w:val="16"/>
                <w:szCs w:val="16"/>
              </w:rPr>
            </w:pPr>
            <w:r w:rsidRPr="0058524D">
              <w:rPr>
                <w:rFonts w:ascii="Times New Roman" w:eastAsia="Times New Roman" w:hAnsi="Times New Roman" w:cs="Times New Roman"/>
                <w:color w:val="000000"/>
                <w:w w:val="97"/>
                <w:sz w:val="16"/>
                <w:szCs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58524D" w:rsidRDefault="00225C9E" w:rsidP="00225C9E">
            <w:pPr>
              <w:spacing w:after="200" w:line="276" w:lineRule="auto"/>
              <w:rPr>
                <w:rFonts w:ascii="Cambria" w:eastAsia="MS Mincho" w:hAnsi="Cambria" w:cs="Times New Roman"/>
                <w:sz w:val="16"/>
                <w:szCs w:val="16"/>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7" w:lineRule="auto"/>
              <w:ind w:left="72" w:right="43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закрепляют и совершенствуют технику удара по неподвижному мячу внутренней стороной стопы с небольшого разбега.;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4"/>
              <w:rPr>
                <w:rFonts w:ascii="Cambria" w:eastAsia="MS Mincho" w:hAnsi="Cambria" w:cs="Times New Roman"/>
                <w:sz w:val="16"/>
                <w:szCs w:val="16"/>
                <w:lang w:val="en-US"/>
              </w:rPr>
            </w:pPr>
            <w:proofErr w:type="spellStart"/>
            <w:r w:rsidRPr="0058524D">
              <w:rPr>
                <w:rFonts w:ascii="Times New Roman" w:eastAsia="Times New Roman" w:hAnsi="Times New Roman" w:cs="Times New Roman"/>
                <w:color w:val="000000"/>
                <w:w w:val="97"/>
                <w:sz w:val="16"/>
                <w:szCs w:val="16"/>
              </w:rPr>
              <w:t>Практич</w:t>
            </w:r>
            <w:r w:rsidRPr="00225C9E">
              <w:rPr>
                <w:rFonts w:ascii="Times New Roman" w:eastAsia="Times New Roman" w:hAnsi="Times New Roman" w:cs="Times New Roman"/>
                <w:color w:val="000000"/>
                <w:w w:val="97"/>
                <w:sz w:val="16"/>
                <w:szCs w:val="16"/>
                <w:lang w:val="en-US"/>
              </w:rPr>
              <w:t>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A1108F" w:rsidRPr="006545F1" w:rsidTr="007C4C4B">
        <w:trPr>
          <w:trHeight w:hRule="exact" w:val="412"/>
        </w:trPr>
        <w:tc>
          <w:tcPr>
            <w:tcW w:w="46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1108F" w:rsidRPr="00225C9E" w:rsidRDefault="00A1108F" w:rsidP="00225C9E">
            <w:pPr>
              <w:autoSpaceDE w:val="0"/>
              <w:autoSpaceDN w:val="0"/>
              <w:spacing w:before="78" w:after="0" w:line="245" w:lineRule="auto"/>
              <w:ind w:left="72" w:right="1008"/>
              <w:rPr>
                <w:rFonts w:ascii="Times New Roman" w:eastAsia="Times New Roman" w:hAnsi="Times New Roman" w:cs="Times New Roman"/>
                <w:i/>
                <w:color w:val="000000"/>
                <w:w w:val="97"/>
                <w:sz w:val="16"/>
                <w:szCs w:val="16"/>
              </w:rPr>
            </w:pPr>
            <w:proofErr w:type="spellStart"/>
            <w:r w:rsidRPr="00225C9E">
              <w:rPr>
                <w:rFonts w:ascii="Times New Roman" w:eastAsia="Times New Roman" w:hAnsi="Times New Roman" w:cs="Times New Roman"/>
                <w:color w:val="000000"/>
                <w:w w:val="97"/>
                <w:sz w:val="16"/>
                <w:szCs w:val="16"/>
                <w:lang w:val="en-US"/>
              </w:rPr>
              <w:t>Итого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по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A1108F" w:rsidRPr="0058524D" w:rsidRDefault="00A1108F" w:rsidP="00225C9E">
            <w:pPr>
              <w:autoSpaceDE w:val="0"/>
              <w:autoSpaceDN w:val="0"/>
              <w:spacing w:before="78" w:after="0" w:line="230" w:lineRule="auto"/>
              <w:ind w:left="72"/>
              <w:rPr>
                <w:rFonts w:ascii="Times New Roman" w:eastAsia="Times New Roman" w:hAnsi="Times New Roman" w:cs="Times New Roman"/>
                <w:color w:val="000000"/>
                <w:w w:val="97"/>
                <w:sz w:val="16"/>
                <w:szCs w:val="16"/>
              </w:rPr>
            </w:pPr>
            <w:r>
              <w:rPr>
                <w:rFonts w:ascii="Times New Roman" w:eastAsia="Times New Roman" w:hAnsi="Times New Roman" w:cs="Times New Roman"/>
                <w:color w:val="000000"/>
                <w:w w:val="97"/>
                <w:sz w:val="16"/>
                <w:szCs w:val="16"/>
              </w:rPr>
              <w:t>51</w:t>
            </w:r>
          </w:p>
        </w:tc>
        <w:tc>
          <w:tcPr>
            <w:tcW w:w="1027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A1108F" w:rsidRPr="00225C9E" w:rsidRDefault="00A1108F" w:rsidP="00225C9E">
            <w:pPr>
              <w:autoSpaceDE w:val="0"/>
              <w:autoSpaceDN w:val="0"/>
              <w:spacing w:before="78" w:after="0" w:line="245" w:lineRule="auto"/>
              <w:ind w:left="72"/>
              <w:rPr>
                <w:rFonts w:ascii="Times New Roman" w:eastAsia="Times New Roman" w:hAnsi="Times New Roman" w:cs="Times New Roman"/>
                <w:color w:val="000000"/>
                <w:w w:val="97"/>
                <w:sz w:val="16"/>
                <w:szCs w:val="16"/>
                <w:lang w:val="en-US"/>
              </w:rPr>
            </w:pPr>
          </w:p>
        </w:tc>
      </w:tr>
      <w:tr w:rsidR="00084CC7" w:rsidRPr="006545F1" w:rsidTr="007C4C4B">
        <w:trPr>
          <w:trHeight w:hRule="exact" w:val="412"/>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84CC7" w:rsidRPr="00225C9E" w:rsidRDefault="00084CC7" w:rsidP="00225C9E">
            <w:pPr>
              <w:autoSpaceDE w:val="0"/>
              <w:autoSpaceDN w:val="0"/>
              <w:spacing w:before="78" w:after="0" w:line="245" w:lineRule="auto"/>
              <w:ind w:left="72"/>
              <w:rPr>
                <w:rFonts w:ascii="Times New Roman" w:eastAsia="Times New Roman" w:hAnsi="Times New Roman" w:cs="Times New Roman"/>
                <w:color w:val="000000"/>
                <w:w w:val="97"/>
                <w:sz w:val="16"/>
                <w:szCs w:val="16"/>
                <w:lang w:val="en-US"/>
              </w:rPr>
            </w:pPr>
            <w:proofErr w:type="spellStart"/>
            <w:r w:rsidRPr="00225C9E">
              <w:rPr>
                <w:rFonts w:ascii="Times New Roman" w:eastAsia="Times New Roman" w:hAnsi="Times New Roman" w:cs="Times New Roman"/>
                <w:b/>
                <w:color w:val="000000"/>
                <w:w w:val="97"/>
                <w:sz w:val="16"/>
                <w:szCs w:val="16"/>
                <w:lang w:val="en-US"/>
              </w:rPr>
              <w:t>Раздел</w:t>
            </w:r>
            <w:proofErr w:type="spellEnd"/>
            <w:r w:rsidRPr="00225C9E">
              <w:rPr>
                <w:rFonts w:ascii="Times New Roman" w:eastAsia="Times New Roman" w:hAnsi="Times New Roman" w:cs="Times New Roman"/>
                <w:b/>
                <w:color w:val="000000"/>
                <w:w w:val="97"/>
                <w:sz w:val="16"/>
                <w:szCs w:val="16"/>
                <w:lang w:val="en-US"/>
              </w:rPr>
              <w:t xml:space="preserve"> 4. СПОРТ</w:t>
            </w:r>
          </w:p>
        </w:tc>
      </w:tr>
    </w:tbl>
    <w:p w:rsidR="00225C9E" w:rsidRPr="00225C9E" w:rsidRDefault="00225C9E" w:rsidP="00225C9E">
      <w:pPr>
        <w:autoSpaceDE w:val="0"/>
        <w:autoSpaceDN w:val="0"/>
        <w:spacing w:after="0" w:line="14" w:lineRule="exact"/>
        <w:rPr>
          <w:rFonts w:ascii="Cambria" w:eastAsia="MS Mincho" w:hAnsi="Cambria" w:cs="Times New Roman"/>
          <w:sz w:val="16"/>
          <w:szCs w:val="16"/>
          <w:lang w:val="en-US"/>
        </w:rPr>
      </w:pPr>
    </w:p>
    <w:tbl>
      <w:tblPr>
        <w:tblW w:w="0" w:type="auto"/>
        <w:tblInd w:w="6" w:type="dxa"/>
        <w:tblLayout w:type="fixed"/>
        <w:tblLook w:val="04A0" w:firstRow="1" w:lastRow="0" w:firstColumn="1" w:lastColumn="0" w:noHBand="0" w:noVBand="1"/>
      </w:tblPr>
      <w:tblGrid>
        <w:gridCol w:w="468"/>
        <w:gridCol w:w="4226"/>
        <w:gridCol w:w="530"/>
        <w:gridCol w:w="1104"/>
        <w:gridCol w:w="1140"/>
        <w:gridCol w:w="804"/>
        <w:gridCol w:w="3902"/>
        <w:gridCol w:w="1118"/>
        <w:gridCol w:w="2210"/>
      </w:tblGrid>
      <w:tr w:rsidR="00225C9E" w:rsidRPr="00122311" w:rsidTr="00225C9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33" w:lineRule="auto"/>
              <w:jc w:val="center"/>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4.1.</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b/>
                <w:color w:val="000000"/>
                <w:w w:val="97"/>
                <w:sz w:val="16"/>
                <w:szCs w:val="16"/>
              </w:rPr>
              <w:t xml:space="preserve">Физическая подготовка: освоение содержания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 xml:space="preserve">программы, демонстрация приростов в показателях физической подготовленности и нормативных </w:t>
            </w:r>
            <w:r w:rsidRPr="00225C9E">
              <w:rPr>
                <w:rFonts w:ascii="Cambria" w:eastAsia="MS Mincho" w:hAnsi="Cambria" w:cs="Times New Roman"/>
                <w:sz w:val="16"/>
                <w:szCs w:val="16"/>
              </w:rPr>
              <w:br/>
            </w:r>
            <w:r w:rsidRPr="00225C9E">
              <w:rPr>
                <w:rFonts w:ascii="Times New Roman" w:eastAsia="Times New Roman" w:hAnsi="Times New Roman" w:cs="Times New Roman"/>
                <w:b/>
                <w:color w:val="000000"/>
                <w:w w:val="97"/>
                <w:sz w:val="16"/>
                <w:szCs w:val="16"/>
              </w:rPr>
              <w:t>требований комплекса ГТО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58524D" w:rsidP="00225C9E">
            <w:pPr>
              <w:autoSpaceDE w:val="0"/>
              <w:autoSpaceDN w:val="0"/>
              <w:spacing w:before="76" w:after="0" w:line="233"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9</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E11AC8" w:rsidRDefault="00E11AC8" w:rsidP="00225C9E">
            <w:pPr>
              <w:autoSpaceDE w:val="0"/>
              <w:autoSpaceDN w:val="0"/>
              <w:spacing w:before="76" w:after="0" w:line="233" w:lineRule="auto"/>
              <w:ind w:left="70"/>
              <w:rPr>
                <w:rFonts w:ascii="Cambria" w:eastAsia="MS Mincho" w:hAnsi="Cambria" w:cs="Times New Roman"/>
                <w:sz w:val="16"/>
                <w:szCs w:val="16"/>
              </w:rPr>
            </w:pPr>
            <w:r>
              <w:rPr>
                <w:rFonts w:ascii="Cambria" w:eastAsia="MS Mincho" w:hAnsi="Cambria" w:cs="Times New Roman"/>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E11AC8" w:rsidRDefault="00E11AC8" w:rsidP="00225C9E">
            <w:pPr>
              <w:autoSpaceDE w:val="0"/>
              <w:autoSpaceDN w:val="0"/>
              <w:spacing w:before="76" w:after="0" w:line="233" w:lineRule="auto"/>
              <w:ind w:left="72"/>
              <w:rPr>
                <w:rFonts w:ascii="Cambria" w:eastAsia="MS Mincho" w:hAnsi="Cambria" w:cs="Times New Roman"/>
                <w:sz w:val="16"/>
                <w:szCs w:val="16"/>
              </w:rPr>
            </w:pPr>
            <w:r>
              <w:rPr>
                <w:rFonts w:ascii="Cambria" w:eastAsia="MS Mincho" w:hAnsi="Cambria" w:cs="Times New Roman"/>
                <w:sz w:val="16"/>
                <w:szCs w:val="16"/>
              </w:rPr>
              <w:t>9</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c>
          <w:tcPr>
            <w:tcW w:w="390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2" w:right="288"/>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 xml:space="preserve">демонстрируют приросты в показателях физической подготовленности и нормативных требований </w:t>
            </w:r>
            <w:r w:rsidRPr="00225C9E">
              <w:rPr>
                <w:rFonts w:ascii="Cambria" w:eastAsia="MS Mincho" w:hAnsi="Cambria" w:cs="Times New Roman"/>
                <w:sz w:val="16"/>
                <w:szCs w:val="16"/>
              </w:rPr>
              <w:br/>
            </w:r>
            <w:r w:rsidRPr="00225C9E">
              <w:rPr>
                <w:rFonts w:ascii="Times New Roman" w:eastAsia="Times New Roman" w:hAnsi="Times New Roman" w:cs="Times New Roman"/>
                <w:color w:val="000000"/>
                <w:w w:val="97"/>
                <w:sz w:val="16"/>
                <w:szCs w:val="16"/>
              </w:rPr>
              <w:t>комплекса ГТО;</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50" w:lineRule="auto"/>
              <w:ind w:left="74"/>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Практическое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 xml:space="preserve">; </w:t>
            </w:r>
            <w:r w:rsidRPr="00225C9E">
              <w:rPr>
                <w:rFonts w:ascii="Cambria" w:eastAsia="MS Mincho" w:hAnsi="Cambria" w:cs="Times New Roman"/>
                <w:sz w:val="16"/>
                <w:szCs w:val="16"/>
                <w:lang w:val="en-US"/>
              </w:rPr>
              <w:br/>
            </w:r>
            <w:proofErr w:type="spellStart"/>
            <w:r w:rsidRPr="00225C9E">
              <w:rPr>
                <w:rFonts w:ascii="Times New Roman" w:eastAsia="Times New Roman" w:hAnsi="Times New Roman" w:cs="Times New Roman"/>
                <w:color w:val="000000"/>
                <w:w w:val="97"/>
                <w:sz w:val="16"/>
                <w:szCs w:val="16"/>
                <w:lang w:val="en-US"/>
              </w:rPr>
              <w:t>Контрольное</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занятие</w:t>
            </w:r>
            <w:proofErr w:type="spellEnd"/>
            <w:r w:rsidRPr="00225C9E">
              <w:rPr>
                <w:rFonts w:ascii="Times New Roman" w:eastAsia="Times New Roman" w:hAnsi="Times New Roman" w:cs="Times New Roman"/>
                <w:color w:val="000000"/>
                <w:w w:val="97"/>
                <w:sz w:val="16"/>
                <w:szCs w:val="16"/>
                <w:lang w:val="en-US"/>
              </w:rPr>
              <w:t>;</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6" w:after="0" w:line="245" w:lineRule="auto"/>
              <w:ind w:left="72"/>
              <w:rPr>
                <w:rFonts w:ascii="Cambria" w:eastAsia="MS Mincho" w:hAnsi="Cambria" w:cs="Times New Roman"/>
                <w:sz w:val="16"/>
                <w:szCs w:val="16"/>
                <w:lang w:val="en-US"/>
              </w:rPr>
            </w:pPr>
            <w:r w:rsidRPr="00225C9E">
              <w:rPr>
                <w:rFonts w:ascii="Times New Roman" w:eastAsia="Times New Roman" w:hAnsi="Times New Roman" w:cs="Times New Roman"/>
                <w:color w:val="000000"/>
                <w:w w:val="97"/>
                <w:sz w:val="16"/>
                <w:szCs w:val="16"/>
                <w:lang w:val="en-US"/>
              </w:rPr>
              <w:t>http://www.fizkulturavshkole.ru/ http://fizkultura-na5.ru/</w:t>
            </w:r>
          </w:p>
        </w:tc>
      </w:tr>
      <w:tr w:rsidR="00225C9E" w:rsidRPr="00225C9E" w:rsidTr="00225C9E">
        <w:trPr>
          <w:trHeight w:hRule="exact" w:val="348"/>
        </w:trPr>
        <w:tc>
          <w:tcPr>
            <w:tcW w:w="46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lang w:val="en-US"/>
              </w:rPr>
            </w:pPr>
            <w:proofErr w:type="spellStart"/>
            <w:r w:rsidRPr="00225C9E">
              <w:rPr>
                <w:rFonts w:ascii="Times New Roman" w:eastAsia="Times New Roman" w:hAnsi="Times New Roman" w:cs="Times New Roman"/>
                <w:color w:val="000000"/>
                <w:w w:val="97"/>
                <w:sz w:val="16"/>
                <w:szCs w:val="16"/>
                <w:lang w:val="en-US"/>
              </w:rPr>
              <w:t>Итого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по</w:t>
            </w:r>
            <w:proofErr w:type="spellEnd"/>
            <w:r w:rsidRPr="00225C9E">
              <w:rPr>
                <w:rFonts w:ascii="Times New Roman" w:eastAsia="Times New Roman" w:hAnsi="Times New Roman" w:cs="Times New Roman"/>
                <w:color w:val="000000"/>
                <w:w w:val="97"/>
                <w:sz w:val="16"/>
                <w:szCs w:val="16"/>
                <w:lang w:val="en-US"/>
              </w:rPr>
              <w:t xml:space="preserve"> </w:t>
            </w:r>
            <w:proofErr w:type="spellStart"/>
            <w:r w:rsidRPr="00225C9E">
              <w:rPr>
                <w:rFonts w:ascii="Times New Roman" w:eastAsia="Times New Roman" w:hAnsi="Times New Roman" w:cs="Times New Roman"/>
                <w:color w:val="000000"/>
                <w:w w:val="97"/>
                <w:sz w:val="16"/>
                <w:szCs w:val="16"/>
                <w:lang w:val="en-US"/>
              </w:rPr>
              <w:t>разделу</w:t>
            </w:r>
            <w:proofErr w:type="spellEnd"/>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E11AC8" w:rsidP="00225C9E">
            <w:pPr>
              <w:autoSpaceDE w:val="0"/>
              <w:autoSpaceDN w:val="0"/>
              <w:spacing w:before="78"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9</w:t>
            </w:r>
          </w:p>
        </w:tc>
        <w:tc>
          <w:tcPr>
            <w:tcW w:w="1027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r>
      <w:tr w:rsidR="00225C9E" w:rsidRPr="00225C9E" w:rsidTr="00225C9E">
        <w:trPr>
          <w:trHeight w:hRule="exact" w:val="328"/>
        </w:trPr>
        <w:tc>
          <w:tcPr>
            <w:tcW w:w="46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78" w:after="0" w:line="230" w:lineRule="auto"/>
              <w:ind w:left="72"/>
              <w:rPr>
                <w:rFonts w:ascii="Cambria" w:eastAsia="MS Mincho" w:hAnsi="Cambria" w:cs="Times New Roman"/>
                <w:sz w:val="16"/>
                <w:szCs w:val="16"/>
              </w:rPr>
            </w:pPr>
            <w:r w:rsidRPr="00225C9E">
              <w:rPr>
                <w:rFonts w:ascii="Times New Roman" w:eastAsia="Times New Roman" w:hAnsi="Times New Roman" w:cs="Times New Roman"/>
                <w:color w:val="000000"/>
                <w:w w:val="97"/>
                <w:sz w:val="16"/>
                <w:szCs w:val="16"/>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225C9E" w:rsidRPr="00225C9E" w:rsidRDefault="00E11AC8" w:rsidP="00225C9E">
            <w:pPr>
              <w:autoSpaceDE w:val="0"/>
              <w:autoSpaceDN w:val="0"/>
              <w:spacing w:before="78" w:after="0" w:line="230" w:lineRule="auto"/>
              <w:ind w:left="72"/>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lang w:val="en-US"/>
              </w:rPr>
              <w:t>68</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225C9E" w:rsidRPr="00225C9E" w:rsidRDefault="00A1108F" w:rsidP="00225C9E">
            <w:pPr>
              <w:autoSpaceDE w:val="0"/>
              <w:autoSpaceDN w:val="0"/>
              <w:spacing w:before="78" w:after="0" w:line="230" w:lineRule="auto"/>
              <w:ind w:left="70"/>
              <w:rPr>
                <w:rFonts w:ascii="Cambria" w:eastAsia="MS Mincho" w:hAnsi="Cambria" w:cs="Times New Roman"/>
                <w:sz w:val="16"/>
                <w:szCs w:val="16"/>
                <w:lang w:val="en-US"/>
              </w:rPr>
            </w:pPr>
            <w:r>
              <w:rPr>
                <w:rFonts w:ascii="Times New Roman" w:eastAsia="Times New Roman" w:hAnsi="Times New Roman" w:cs="Times New Roman"/>
                <w:color w:val="000000"/>
                <w:w w:val="97"/>
                <w:sz w:val="16"/>
                <w:szCs w:val="16"/>
              </w:rPr>
              <w:t>1</w:t>
            </w:r>
            <w:r w:rsidR="00225C9E" w:rsidRPr="00225C9E">
              <w:rPr>
                <w:rFonts w:ascii="Times New Roman" w:eastAsia="Times New Roman" w:hAnsi="Times New Roman" w:cs="Times New Roman"/>
                <w:color w:val="000000"/>
                <w:w w:val="97"/>
                <w:sz w:val="16"/>
                <w:szCs w:val="16"/>
                <w:lang w:val="en-US"/>
              </w:rPr>
              <w:t>9</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A1108F" w:rsidRDefault="00A1108F" w:rsidP="00225C9E">
            <w:pPr>
              <w:autoSpaceDE w:val="0"/>
              <w:autoSpaceDN w:val="0"/>
              <w:spacing w:before="78" w:after="0" w:line="230" w:lineRule="auto"/>
              <w:ind w:left="72"/>
              <w:rPr>
                <w:rFonts w:ascii="Cambria" w:eastAsia="MS Mincho" w:hAnsi="Cambria" w:cs="Times New Roman"/>
                <w:sz w:val="16"/>
                <w:szCs w:val="16"/>
              </w:rPr>
            </w:pPr>
            <w:r>
              <w:rPr>
                <w:rFonts w:ascii="Cambria" w:eastAsia="MS Mincho" w:hAnsi="Cambria" w:cs="Times New Roman"/>
                <w:sz w:val="16"/>
                <w:szCs w:val="16"/>
              </w:rPr>
              <w:t>49</w:t>
            </w:r>
          </w:p>
        </w:tc>
        <w:tc>
          <w:tcPr>
            <w:tcW w:w="803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sz w:val="16"/>
                <w:szCs w:val="16"/>
                <w:lang w:val="en-US"/>
              </w:rPr>
            </w:pPr>
          </w:p>
        </w:tc>
      </w:tr>
    </w:tbl>
    <w:p w:rsidR="00225C9E" w:rsidRPr="00225C9E" w:rsidRDefault="00225C9E" w:rsidP="00225C9E">
      <w:pPr>
        <w:autoSpaceDE w:val="0"/>
        <w:autoSpaceDN w:val="0"/>
        <w:spacing w:after="0" w:line="14" w:lineRule="exact"/>
        <w:rPr>
          <w:rFonts w:ascii="Cambria" w:eastAsia="MS Mincho" w:hAnsi="Cambria" w:cs="Times New Roman"/>
          <w:sz w:val="16"/>
          <w:szCs w:val="16"/>
          <w:lang w:val="en-US"/>
        </w:rPr>
      </w:pPr>
    </w:p>
    <w:p w:rsidR="00225C9E" w:rsidRDefault="00225C9E" w:rsidP="00225C9E"/>
    <w:p w:rsidR="00225C9E" w:rsidRPr="00225C9E" w:rsidRDefault="00225C9E" w:rsidP="00225C9E">
      <w:pPr>
        <w:spacing w:after="200" w:line="276" w:lineRule="auto"/>
        <w:rPr>
          <w:rFonts w:ascii="Cambria" w:eastAsia="MS Mincho" w:hAnsi="Cambria" w:cs="Times New Roman"/>
          <w:sz w:val="16"/>
          <w:szCs w:val="16"/>
          <w:lang w:val="en-US"/>
        </w:rPr>
        <w:sectPr w:rsidR="00225C9E" w:rsidRPr="00225C9E" w:rsidSect="007A4D0B">
          <w:pgSz w:w="16840" w:h="11900"/>
          <w:pgMar w:top="284" w:right="640" w:bottom="284" w:left="666" w:header="720" w:footer="720" w:gutter="0"/>
          <w:cols w:space="720" w:equalWidth="0">
            <w:col w:w="15534" w:space="0"/>
          </w:cols>
          <w:docGrid w:linePitch="360"/>
        </w:sectPr>
      </w:pPr>
    </w:p>
    <w:p w:rsidR="00225C9E" w:rsidRDefault="00225C9E" w:rsidP="00225C9E">
      <w:pPr>
        <w:autoSpaceDE w:val="0"/>
        <w:autoSpaceDN w:val="0"/>
        <w:spacing w:after="66" w:line="220" w:lineRule="exact"/>
        <w:rPr>
          <w:rFonts w:ascii="Cambria" w:eastAsia="MS Mincho" w:hAnsi="Cambria" w:cs="Times New Roman"/>
          <w:sz w:val="16"/>
          <w:szCs w:val="16"/>
          <w:lang w:val="en-US"/>
        </w:rPr>
      </w:pPr>
    </w:p>
    <w:p w:rsidR="00225C9E" w:rsidRPr="00225C9E" w:rsidRDefault="00225C9E" w:rsidP="002F37AB">
      <w:pPr>
        <w:autoSpaceDE w:val="0"/>
        <w:autoSpaceDN w:val="0"/>
        <w:spacing w:after="316" w:line="230" w:lineRule="auto"/>
        <w:jc w:val="center"/>
        <w:rPr>
          <w:rFonts w:ascii="Cambria" w:eastAsia="MS Mincho" w:hAnsi="Cambria" w:cs="Times New Roman"/>
          <w:lang w:val="en-US"/>
        </w:rPr>
      </w:pPr>
      <w:r w:rsidRPr="00225C9E">
        <w:rPr>
          <w:rFonts w:ascii="Times New Roman" w:eastAsia="Times New Roman" w:hAnsi="Times New Roman" w:cs="Times New Roman"/>
          <w:b/>
          <w:color w:val="000000"/>
          <w:w w:val="98"/>
          <w:sz w:val="24"/>
          <w:lang w:val="en-US"/>
        </w:rPr>
        <w:t>ПОУРОЧНОЕ ПЛА</w:t>
      </w:r>
      <w:bookmarkStart w:id="0" w:name="_GoBack"/>
      <w:bookmarkEnd w:id="0"/>
      <w:r w:rsidRPr="00225C9E">
        <w:rPr>
          <w:rFonts w:ascii="Times New Roman" w:eastAsia="Times New Roman" w:hAnsi="Times New Roman" w:cs="Times New Roman"/>
          <w:b/>
          <w:color w:val="000000"/>
          <w:w w:val="98"/>
          <w:sz w:val="24"/>
          <w:lang w:val="en-US"/>
        </w:rPr>
        <w:t>НИРОВАНИЕ</w:t>
      </w:r>
    </w:p>
    <w:tbl>
      <w:tblPr>
        <w:tblW w:w="0" w:type="auto"/>
        <w:tblInd w:w="5" w:type="dxa"/>
        <w:tblLayout w:type="fixed"/>
        <w:tblLook w:val="04A0" w:firstRow="1" w:lastRow="0" w:firstColumn="1" w:lastColumn="0" w:noHBand="0" w:noVBand="1"/>
      </w:tblPr>
      <w:tblGrid>
        <w:gridCol w:w="568"/>
        <w:gridCol w:w="3348"/>
        <w:gridCol w:w="722"/>
        <w:gridCol w:w="1598"/>
        <w:gridCol w:w="1644"/>
        <w:gridCol w:w="1148"/>
        <w:gridCol w:w="1622"/>
      </w:tblGrid>
      <w:tr w:rsidR="00225C9E" w:rsidRPr="00225C9E" w:rsidTr="00225C9E">
        <w:trPr>
          <w:trHeight w:hRule="exact" w:val="484"/>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r w:rsidRPr="00225C9E">
              <w:rPr>
                <w:rFonts w:ascii="Times New Roman" w:eastAsia="Times New Roman" w:hAnsi="Times New Roman" w:cs="Times New Roman"/>
                <w:b/>
                <w:color w:val="000000"/>
                <w:w w:val="98"/>
                <w:sz w:val="24"/>
                <w:lang w:val="en-US"/>
              </w:rPr>
              <w:t>№</w:t>
            </w:r>
            <w:r w:rsidRPr="00225C9E">
              <w:rPr>
                <w:rFonts w:ascii="Cambria" w:eastAsia="MS Mincho" w:hAnsi="Cambria" w:cs="Times New Roman"/>
                <w:lang w:val="en-US"/>
              </w:rPr>
              <w:br/>
            </w:r>
            <w:r w:rsidRPr="00225C9E">
              <w:rPr>
                <w:rFonts w:ascii="Times New Roman" w:eastAsia="Times New Roman" w:hAnsi="Times New Roman" w:cs="Times New Roman"/>
                <w:b/>
                <w:color w:val="000000"/>
                <w:w w:val="98"/>
                <w:sz w:val="24"/>
                <w:lang w:val="en-US"/>
              </w:rPr>
              <w:t>п/п</w:t>
            </w:r>
          </w:p>
        </w:tc>
        <w:tc>
          <w:tcPr>
            <w:tcW w:w="33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881782">
            <w:pPr>
              <w:autoSpaceDE w:val="0"/>
              <w:autoSpaceDN w:val="0"/>
              <w:spacing w:before="96" w:after="0" w:line="230" w:lineRule="auto"/>
              <w:ind w:left="72"/>
              <w:jc w:val="center"/>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Тема</w:t>
            </w:r>
            <w:proofErr w:type="spellEnd"/>
            <w:r w:rsidRPr="00225C9E">
              <w:rPr>
                <w:rFonts w:ascii="Times New Roman" w:eastAsia="Times New Roman" w:hAnsi="Times New Roman" w:cs="Times New Roman"/>
                <w:b/>
                <w:color w:val="000000"/>
                <w:w w:val="98"/>
                <w:sz w:val="24"/>
                <w:lang w:val="en-US"/>
              </w:rPr>
              <w:t xml:space="preserve"> </w:t>
            </w:r>
            <w:proofErr w:type="spellStart"/>
            <w:r w:rsidRPr="00225C9E">
              <w:rPr>
                <w:rFonts w:ascii="Times New Roman" w:eastAsia="Times New Roman" w:hAnsi="Times New Roman" w:cs="Times New Roman"/>
                <w:b/>
                <w:color w:val="000000"/>
                <w:w w:val="98"/>
                <w:sz w:val="24"/>
                <w:lang w:val="en-US"/>
              </w:rPr>
              <w:t>урока</w:t>
            </w:r>
            <w:proofErr w:type="spellEnd"/>
          </w:p>
        </w:tc>
        <w:tc>
          <w:tcPr>
            <w:tcW w:w="39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881782">
            <w:pPr>
              <w:autoSpaceDE w:val="0"/>
              <w:autoSpaceDN w:val="0"/>
              <w:spacing w:before="96" w:after="0" w:line="230" w:lineRule="auto"/>
              <w:ind w:left="72"/>
              <w:jc w:val="center"/>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Количество</w:t>
            </w:r>
            <w:proofErr w:type="spellEnd"/>
            <w:r w:rsidRPr="00225C9E">
              <w:rPr>
                <w:rFonts w:ascii="Times New Roman" w:eastAsia="Times New Roman" w:hAnsi="Times New Roman" w:cs="Times New Roman"/>
                <w:b/>
                <w:color w:val="000000"/>
                <w:w w:val="98"/>
                <w:sz w:val="24"/>
                <w:lang w:val="en-US"/>
              </w:rPr>
              <w:t xml:space="preserve"> </w:t>
            </w:r>
            <w:proofErr w:type="spellStart"/>
            <w:r w:rsidRPr="00225C9E">
              <w:rPr>
                <w:rFonts w:ascii="Times New Roman" w:eastAsia="Times New Roman" w:hAnsi="Times New Roman" w:cs="Times New Roman"/>
                <w:b/>
                <w:color w:val="000000"/>
                <w:w w:val="98"/>
                <w:sz w:val="24"/>
                <w:lang w:val="en-US"/>
              </w:rPr>
              <w:t>часов</w:t>
            </w:r>
            <w:proofErr w:type="spellEnd"/>
          </w:p>
        </w:tc>
        <w:tc>
          <w:tcPr>
            <w:tcW w:w="11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881782">
            <w:pPr>
              <w:autoSpaceDE w:val="0"/>
              <w:autoSpaceDN w:val="0"/>
              <w:spacing w:before="96" w:after="0" w:line="262" w:lineRule="auto"/>
              <w:ind w:left="72"/>
              <w:jc w:val="center"/>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Дата</w:t>
            </w:r>
            <w:proofErr w:type="spellEnd"/>
            <w:r w:rsidRPr="00225C9E">
              <w:rPr>
                <w:rFonts w:ascii="Times New Roman" w:eastAsia="Times New Roman" w:hAnsi="Times New Roman" w:cs="Times New Roman"/>
                <w:b/>
                <w:color w:val="000000"/>
                <w:w w:val="98"/>
                <w:sz w:val="24"/>
                <w:lang w:val="en-US"/>
              </w:rPr>
              <w:t xml:space="preserve"> </w:t>
            </w:r>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изучения</w:t>
            </w:r>
            <w:proofErr w:type="spellEnd"/>
          </w:p>
        </w:tc>
        <w:tc>
          <w:tcPr>
            <w:tcW w:w="16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881782">
            <w:pPr>
              <w:autoSpaceDE w:val="0"/>
              <w:autoSpaceDN w:val="0"/>
              <w:spacing w:before="96" w:after="0" w:line="271" w:lineRule="auto"/>
              <w:ind w:left="72" w:right="432"/>
              <w:jc w:val="center"/>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Виды</w:t>
            </w:r>
            <w:proofErr w:type="spellEnd"/>
            <w:r w:rsidRPr="00225C9E">
              <w:rPr>
                <w:rFonts w:ascii="Times New Roman" w:eastAsia="Times New Roman" w:hAnsi="Times New Roman" w:cs="Times New Roman"/>
                <w:b/>
                <w:color w:val="000000"/>
                <w:w w:val="98"/>
                <w:sz w:val="24"/>
                <w:lang w:val="en-US"/>
              </w:rPr>
              <w:t xml:space="preserve">, </w:t>
            </w:r>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формы</w:t>
            </w:r>
            <w:proofErr w:type="spellEnd"/>
            <w:r w:rsidRPr="00225C9E">
              <w:rPr>
                <w:rFonts w:ascii="Times New Roman" w:eastAsia="Times New Roman" w:hAnsi="Times New Roman" w:cs="Times New Roman"/>
                <w:b/>
                <w:color w:val="000000"/>
                <w:w w:val="98"/>
                <w:sz w:val="24"/>
                <w:lang w:val="en-US"/>
              </w:rPr>
              <w:t xml:space="preserve"> </w:t>
            </w:r>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контроля</w:t>
            </w:r>
            <w:proofErr w:type="spellEnd"/>
          </w:p>
        </w:tc>
      </w:tr>
      <w:tr w:rsidR="00225C9E" w:rsidRPr="00225C9E" w:rsidTr="00D439EB">
        <w:trPr>
          <w:trHeight w:hRule="exact" w:val="816"/>
        </w:trPr>
        <w:tc>
          <w:tcPr>
            <w:tcW w:w="568"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3348"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всего</w:t>
            </w:r>
            <w:proofErr w:type="spellEnd"/>
            <w:r w:rsidRPr="00225C9E">
              <w:rPr>
                <w:rFonts w:ascii="Times New Roman" w:eastAsia="Times New Roman" w:hAnsi="Times New Roman" w:cs="Times New Roman"/>
                <w:b/>
                <w:color w:val="000000"/>
                <w:w w:val="98"/>
                <w:sz w:val="24"/>
                <w:lang w:val="en-US"/>
              </w:rPr>
              <w:t xml:space="preserve"> </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контрольные</w:t>
            </w:r>
            <w:proofErr w:type="spellEnd"/>
            <w:r w:rsidRPr="00225C9E">
              <w:rPr>
                <w:rFonts w:ascii="Times New Roman" w:eastAsia="Times New Roman" w:hAnsi="Times New Roman" w:cs="Times New Roman"/>
                <w:b/>
                <w:color w:val="000000"/>
                <w:w w:val="98"/>
                <w:sz w:val="24"/>
                <w:lang w:val="en-US"/>
              </w:rPr>
              <w:t xml:space="preserve"> </w:t>
            </w:r>
            <w:proofErr w:type="spellStart"/>
            <w:r w:rsidRPr="00225C9E">
              <w:rPr>
                <w:rFonts w:ascii="Times New Roman" w:eastAsia="Times New Roman" w:hAnsi="Times New Roman" w:cs="Times New Roman"/>
                <w:b/>
                <w:color w:val="000000"/>
                <w:w w:val="98"/>
                <w:sz w:val="24"/>
                <w:lang w:val="en-US"/>
              </w:rPr>
              <w:t>работы</w:t>
            </w:r>
            <w:proofErr w:type="spellEnd"/>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0"/>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практические</w:t>
            </w:r>
            <w:proofErr w:type="spellEnd"/>
            <w:r w:rsidRPr="00225C9E">
              <w:rPr>
                <w:rFonts w:ascii="Times New Roman" w:eastAsia="Times New Roman" w:hAnsi="Times New Roman" w:cs="Times New Roman"/>
                <w:b/>
                <w:color w:val="000000"/>
                <w:w w:val="98"/>
                <w:sz w:val="24"/>
                <w:lang w:val="en-US"/>
              </w:rPr>
              <w:t xml:space="preserve"> </w:t>
            </w:r>
            <w:proofErr w:type="spellStart"/>
            <w:r w:rsidRPr="00225C9E">
              <w:rPr>
                <w:rFonts w:ascii="Times New Roman" w:eastAsia="Times New Roman" w:hAnsi="Times New Roman" w:cs="Times New Roman"/>
                <w:b/>
                <w:color w:val="000000"/>
                <w:w w:val="98"/>
                <w:sz w:val="24"/>
                <w:lang w:val="en-US"/>
              </w:rPr>
              <w:t>работы</w:t>
            </w:r>
            <w:proofErr w:type="spellEnd"/>
          </w:p>
        </w:tc>
        <w:tc>
          <w:tcPr>
            <w:tcW w:w="1148"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1622"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r>
      <w:tr w:rsidR="00225C9E" w:rsidRPr="00225C9E" w:rsidTr="001A6241">
        <w:trPr>
          <w:trHeight w:hRule="exact" w:val="223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241" w:rsidRDefault="00225C9E" w:rsidP="001A6241">
            <w:pPr>
              <w:autoSpaceDE w:val="0"/>
              <w:autoSpaceDN w:val="0"/>
              <w:spacing w:after="0" w:line="240" w:lineRule="auto"/>
              <w:ind w:left="72" w:right="144"/>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Знакомство с программным материалом и требованиями к его освоению</w:t>
            </w:r>
            <w:r w:rsidR="001A6241">
              <w:rPr>
                <w:rFonts w:ascii="Times New Roman" w:eastAsia="Times New Roman" w:hAnsi="Times New Roman" w:cs="Times New Roman"/>
                <w:color w:val="000000"/>
                <w:w w:val="98"/>
                <w:sz w:val="24"/>
              </w:rPr>
              <w:t xml:space="preserve">; </w:t>
            </w:r>
          </w:p>
          <w:p w:rsidR="00225C9E" w:rsidRPr="00225C9E" w:rsidRDefault="001A6241" w:rsidP="001A6241">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Знакомство с системой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дополнительного обучения физической культуре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организацией спортивной работы в школе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71"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Устный</w:t>
            </w:r>
            <w:proofErr w:type="spellEnd"/>
            <w:r w:rsidRPr="00225C9E">
              <w:rPr>
                <w:rFonts w:ascii="Times New Roman" w:eastAsia="Times New Roman" w:hAnsi="Times New Roman" w:cs="Times New Roman"/>
                <w:color w:val="000000"/>
                <w:w w:val="98"/>
                <w:sz w:val="24"/>
                <w:lang w:val="en-US"/>
              </w:rPr>
              <w:t xml:space="preserve"> </w:t>
            </w:r>
            <w:r w:rsidRPr="00225C9E">
              <w:rPr>
                <w:rFonts w:ascii="Cambria" w:eastAsia="MS Mincho" w:hAnsi="Cambria" w:cs="Times New Roman"/>
                <w:lang w:val="en-US"/>
              </w:rPr>
              <w:br/>
            </w:r>
            <w:proofErr w:type="spellStart"/>
            <w:r w:rsidRPr="00225C9E">
              <w:rPr>
                <w:rFonts w:ascii="Times New Roman" w:eastAsia="Times New Roman" w:hAnsi="Times New Roman" w:cs="Times New Roman"/>
                <w:color w:val="000000"/>
                <w:w w:val="98"/>
                <w:sz w:val="24"/>
                <w:lang w:val="en-US"/>
              </w:rPr>
              <w:t>опрос</w:t>
            </w:r>
            <w:proofErr w:type="spellEnd"/>
            <w:r w:rsidRPr="00225C9E">
              <w:rPr>
                <w:rFonts w:ascii="Times New Roman" w:eastAsia="Times New Roman" w:hAnsi="Times New Roman" w:cs="Times New Roman"/>
                <w:color w:val="000000"/>
                <w:w w:val="98"/>
                <w:sz w:val="24"/>
                <w:lang w:val="en-US"/>
              </w:rPr>
              <w:t xml:space="preserve">; </w:t>
            </w:r>
            <w:r w:rsidRPr="00225C9E">
              <w:rPr>
                <w:rFonts w:ascii="Cambria" w:eastAsia="MS Mincho" w:hAnsi="Cambria" w:cs="Times New Roman"/>
                <w:lang w:val="en-US"/>
              </w:rPr>
              <w:br/>
            </w:r>
            <w:proofErr w:type="spellStart"/>
            <w:r w:rsidR="003F7AC0">
              <w:rPr>
                <w:rFonts w:ascii="Times New Roman" w:eastAsia="Times New Roman" w:hAnsi="Times New Roman" w:cs="Times New Roman"/>
                <w:color w:val="000000"/>
                <w:w w:val="98"/>
                <w:sz w:val="24"/>
                <w:lang w:val="en-US"/>
              </w:rPr>
              <w:t>Объяснение</w:t>
            </w:r>
            <w:proofErr w:type="spellEnd"/>
          </w:p>
        </w:tc>
      </w:tr>
      <w:tr w:rsidR="00225C9E" w:rsidRPr="00225C9E" w:rsidTr="00194646">
        <w:trPr>
          <w:trHeight w:hRule="exact" w:val="226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9A154A" w:rsidP="00194646">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по технике безопасности во время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выполнения беговых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упражнений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самостоятельных занятиях лёгкой атлетикой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21050">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A21050">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881782">
            <w:pPr>
              <w:autoSpaceDE w:val="0"/>
              <w:autoSpaceDN w:val="0"/>
              <w:spacing w:after="0" w:line="230" w:lineRule="auto"/>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Объя</w:t>
            </w:r>
            <w:r w:rsidR="003F7AC0">
              <w:rPr>
                <w:rFonts w:ascii="Times New Roman" w:eastAsia="Times New Roman" w:hAnsi="Times New Roman" w:cs="Times New Roman"/>
                <w:color w:val="000000"/>
                <w:w w:val="98"/>
                <w:sz w:val="24"/>
                <w:lang w:val="en-US"/>
              </w:rPr>
              <w:t>снение</w:t>
            </w:r>
            <w:proofErr w:type="spellEnd"/>
          </w:p>
        </w:tc>
      </w:tr>
      <w:tr w:rsidR="009A154A" w:rsidRPr="00225C9E" w:rsidTr="00A21050">
        <w:trPr>
          <w:trHeight w:hRule="exact" w:val="11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881782" w:rsidRDefault="00881782" w:rsidP="00A21050">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225C9E" w:rsidRDefault="009A154A" w:rsidP="00194646">
            <w:pPr>
              <w:autoSpaceDE w:val="0"/>
              <w:autoSpaceDN w:val="0"/>
              <w:spacing w:after="0" w:line="240" w:lineRule="auto"/>
              <w:ind w:left="72" w:right="87"/>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9A154A" w:rsidRDefault="00881782" w:rsidP="00A21050">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9A154A" w:rsidRDefault="000A3FB8" w:rsidP="00A21050">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9A154A" w:rsidRDefault="000A3FB8" w:rsidP="000A3FB8">
            <w:pPr>
              <w:autoSpaceDE w:val="0"/>
              <w:autoSpaceDN w:val="0"/>
              <w:spacing w:after="0" w:line="230" w:lineRule="auto"/>
              <w:ind w:left="70"/>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9A154A" w:rsidRDefault="009A154A" w:rsidP="00A21050">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9A154A" w:rsidRPr="009A154A" w:rsidRDefault="00881782" w:rsidP="00881782">
            <w:pPr>
              <w:autoSpaceDE w:val="0"/>
              <w:autoSpaceDN w:val="0"/>
              <w:spacing w:after="0" w:line="230" w:lineRule="auto"/>
              <w:rPr>
                <w:rFonts w:ascii="Times New Roman" w:eastAsia="Times New Roman" w:hAnsi="Times New Roman" w:cs="Times New Roman"/>
                <w:color w:val="000000"/>
                <w:w w:val="98"/>
                <w:sz w:val="24"/>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59752E" w:rsidRPr="00225C9E" w:rsidTr="00A21050">
        <w:trPr>
          <w:trHeight w:hRule="exact" w:val="1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881782" w:rsidRDefault="0059752E" w:rsidP="0059752E">
            <w:pPr>
              <w:autoSpaceDE w:val="0"/>
              <w:autoSpaceDN w:val="0"/>
              <w:spacing w:after="0" w:line="230" w:lineRule="auto"/>
              <w:ind w:left="72"/>
              <w:rPr>
                <w:rFonts w:ascii="Cambria" w:eastAsia="MS Mincho" w:hAnsi="Cambria" w:cs="Times New Roman"/>
              </w:rPr>
            </w:pPr>
            <w:r>
              <w:rPr>
                <w:rFonts w:ascii="Times New Roman" w:eastAsia="Times New Roman" w:hAnsi="Times New Roman" w:cs="Times New Roman"/>
                <w:color w:val="000000"/>
                <w:w w:val="98"/>
                <w:sz w:val="24"/>
                <w:lang w:val="en-US"/>
              </w:rPr>
              <w:t>4</w:t>
            </w:r>
            <w:r>
              <w:rPr>
                <w:rFonts w:ascii="Times New Roman" w:eastAsia="Times New Roman" w:hAnsi="Times New Roman" w:cs="Times New Roman"/>
                <w:color w:val="000000"/>
                <w:w w:val="98"/>
                <w:sz w:val="24"/>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59752E" w:rsidRPr="00225C9E" w:rsidTr="00A21050">
        <w:trPr>
          <w:trHeight w:hRule="exact" w:val="19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D439EB" w:rsidRPr="00225C9E" w:rsidTr="00194646">
        <w:trPr>
          <w:trHeight w:hRule="exact" w:val="98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«Лёгкая атлетика». Бег с максимальной скоростью на короткие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0A3FB8" w:rsidP="00A21050">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0A3FB8" w:rsidP="00A21050">
            <w:pPr>
              <w:autoSpaceDE w:val="0"/>
              <w:autoSpaceDN w:val="0"/>
              <w:spacing w:after="0" w:line="230" w:lineRule="auto"/>
              <w:ind w:left="70"/>
              <w:rPr>
                <w:rFonts w:ascii="Cambria" w:eastAsia="MS Mincho" w:hAnsi="Cambria" w:cs="Times New Roman"/>
                <w:lang w:val="en-US"/>
              </w:rPr>
            </w:pPr>
            <w:r>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439EB" w:rsidRPr="00225C9E" w:rsidTr="00194646">
        <w:trPr>
          <w:trHeight w:hRule="exact" w:val="100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«Лёгкая атлетика». Бег с максимальной скоростью на короткие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0A3FB8" w:rsidP="00A21050">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439EB" w:rsidRPr="00225C9E" w:rsidRDefault="00D439EB" w:rsidP="00A21050">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59752E" w:rsidRPr="00225C9E" w:rsidTr="007E23C3">
        <w:trPr>
          <w:trHeight w:hRule="exact" w:val="199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8</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59752E" w:rsidRPr="00225C9E" w:rsidTr="007E23C3">
        <w:trPr>
          <w:trHeight w:hRule="exact" w:val="199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lastRenderedPageBreak/>
              <w:t>9</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D917E6" w:rsidRPr="00225C9E" w:rsidTr="00D917E6">
        <w:trPr>
          <w:trHeight w:hRule="exact" w:val="14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Default="00D917E6" w:rsidP="00D917E6">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autoSpaceDE w:val="0"/>
              <w:autoSpaceDN w:val="0"/>
              <w:spacing w:after="0" w:line="240" w:lineRule="auto"/>
              <w:ind w:left="72" w:right="144"/>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Знакомство с понятием</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«здоровый образ жизни» и значением здорового образа жизни в жизнедеятельности современного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C4D1C" w:rsidRDefault="00D917E6" w:rsidP="00D917E6">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C4D1C" w:rsidRDefault="00D917E6" w:rsidP="00D917E6">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C4D1C" w:rsidRDefault="00D917E6" w:rsidP="00D917E6">
            <w:pPr>
              <w:autoSpaceDE w:val="0"/>
              <w:autoSpaceDN w:val="0"/>
              <w:spacing w:after="0" w:line="230" w:lineRule="auto"/>
              <w:ind w:left="70"/>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C4D1C" w:rsidRDefault="00D917E6" w:rsidP="00D917E6">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C4D1C" w:rsidRDefault="00D917E6" w:rsidP="00D917E6">
            <w:pPr>
              <w:autoSpaceDE w:val="0"/>
              <w:autoSpaceDN w:val="0"/>
              <w:spacing w:after="0" w:line="262" w:lineRule="auto"/>
              <w:ind w:left="72"/>
              <w:rPr>
                <w:rFonts w:ascii="Times New Roman" w:eastAsia="Times New Roman" w:hAnsi="Times New Roman" w:cs="Times New Roman"/>
                <w:color w:val="000000"/>
                <w:w w:val="98"/>
                <w:sz w:val="24"/>
              </w:rPr>
            </w:pPr>
            <w:proofErr w:type="spellStart"/>
            <w:r>
              <w:rPr>
                <w:rFonts w:ascii="Times New Roman" w:eastAsia="Times New Roman" w:hAnsi="Times New Roman" w:cs="Times New Roman"/>
                <w:color w:val="000000"/>
                <w:w w:val="98"/>
                <w:sz w:val="24"/>
                <w:lang w:val="en-US"/>
              </w:rPr>
              <w:t>Объяснение</w:t>
            </w:r>
            <w:proofErr w:type="spellEnd"/>
          </w:p>
        </w:tc>
      </w:tr>
      <w:tr w:rsidR="00D917E6" w:rsidRPr="00225C9E" w:rsidTr="007835F8">
        <w:trPr>
          <w:trHeight w:hRule="exact" w:val="86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11</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288"/>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 Волейбол». Прямая нижняя подача мяча в волейболе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62"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Прак</w:t>
            </w:r>
            <w:r>
              <w:rPr>
                <w:rFonts w:ascii="Times New Roman" w:eastAsia="Times New Roman" w:hAnsi="Times New Roman" w:cs="Times New Roman"/>
                <w:color w:val="000000"/>
                <w:w w:val="98"/>
                <w:sz w:val="24"/>
                <w:lang w:val="en-US"/>
              </w:rPr>
              <w:t>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98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r>
              <w:rPr>
                <w:rFonts w:ascii="Times New Roman" w:eastAsia="Times New Roman" w:hAnsi="Times New Roman" w:cs="Times New Roman"/>
                <w:color w:val="000000"/>
                <w:w w:val="98"/>
                <w:sz w:val="24"/>
              </w:rPr>
              <w:t>2</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288"/>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 Волейбол». Прямая нижняя подача мяча в волейболе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227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13</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r w:rsidR="007835F8">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Волейбол».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рекомендациями учителя по использованию</w:t>
            </w:r>
            <w:r w:rsidR="007835F8">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подготовительных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подводящих упражнений для освоения технических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действий игры волейбол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Бесед</w:t>
            </w:r>
            <w:r>
              <w:rPr>
                <w:rFonts w:ascii="Times New Roman" w:eastAsia="Times New Roman" w:hAnsi="Times New Roman" w:cs="Times New Roman"/>
                <w:color w:val="000000"/>
                <w:w w:val="98"/>
                <w:sz w:val="24"/>
                <w:lang w:val="en-US"/>
              </w:rPr>
              <w:t>а</w:t>
            </w:r>
            <w:proofErr w:type="spellEnd"/>
          </w:p>
        </w:tc>
      </w:tr>
      <w:tr w:rsidR="00D917E6" w:rsidRPr="00225C9E" w:rsidTr="007835F8">
        <w:trPr>
          <w:trHeight w:hRule="exact" w:val="11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14</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Волейбол». Приём и передача волейбольного мяча двумя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руками снизу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114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15</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Волейбол». Приём и передача волейбольного мяча двумя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руками снизу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112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1</w:t>
            </w:r>
            <w:r>
              <w:rPr>
                <w:rFonts w:ascii="Times New Roman" w:eastAsia="Times New Roman" w:hAnsi="Times New Roman" w:cs="Times New Roman"/>
                <w:color w:val="000000"/>
                <w:w w:val="98"/>
                <w:sz w:val="24"/>
                <w:lang w:val="en-US"/>
              </w:rPr>
              <w:t>6</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Волейбол». Приём и передача волейбольного мяча двумя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руками сверху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9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881782" w:rsidRDefault="00D917E6"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tabs>
                <w:tab w:val="left" w:pos="3031"/>
              </w:tabs>
              <w:autoSpaceDE w:val="0"/>
              <w:autoSpaceDN w:val="0"/>
              <w:spacing w:after="0" w:line="240" w:lineRule="auto"/>
              <w:ind w:left="72" w:right="144"/>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 xml:space="preserve">Модуль «Спортивные игры. Волейбол». </w:t>
            </w:r>
            <w:r w:rsidRPr="007835F8">
              <w:rPr>
                <w:rStyle w:val="27pt"/>
                <w:rFonts w:eastAsiaTheme="minorHAnsi"/>
                <w:b w:val="0"/>
                <w:sz w:val="24"/>
                <w:szCs w:val="24"/>
              </w:rPr>
              <w:t>Ранее разученные технические действия с мячом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30" w:lineRule="auto"/>
              <w:ind w:left="70"/>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62" w:lineRule="auto"/>
              <w:ind w:left="72"/>
              <w:rPr>
                <w:rFonts w:ascii="Times New Roman" w:eastAsia="Times New Roman" w:hAnsi="Times New Roman" w:cs="Times New Roman"/>
                <w:color w:val="000000"/>
                <w:w w:val="98"/>
                <w:sz w:val="24"/>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113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7835F8" w:rsidRDefault="00D917E6" w:rsidP="007835F8">
            <w:pPr>
              <w:autoSpaceDE w:val="0"/>
              <w:autoSpaceDN w:val="0"/>
              <w:spacing w:after="0" w:line="240" w:lineRule="auto"/>
              <w:ind w:left="72" w:right="144"/>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 xml:space="preserve">Модуль «Спортивные игры. Волейбол». </w:t>
            </w:r>
            <w:r w:rsidR="007835F8" w:rsidRPr="007835F8">
              <w:rPr>
                <w:rStyle w:val="27pt"/>
                <w:rFonts w:eastAsiaTheme="minorHAnsi"/>
                <w:b w:val="0"/>
                <w:sz w:val="24"/>
                <w:szCs w:val="24"/>
              </w:rPr>
              <w:t>Ранее разученные технические действия с мячом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445DB3" w:rsidP="007835F8">
            <w:pPr>
              <w:autoSpaceDE w:val="0"/>
              <w:autoSpaceDN w:val="0"/>
              <w:spacing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445DB3" w:rsidP="007835F8">
            <w:pPr>
              <w:autoSpaceDE w:val="0"/>
              <w:autoSpaceDN w:val="0"/>
              <w:spacing w:after="0" w:line="230" w:lineRule="auto"/>
              <w:ind w:left="70"/>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D917E6" w:rsidP="007835F8">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D439EB" w:rsidRDefault="00445DB3" w:rsidP="007835F8">
            <w:pPr>
              <w:autoSpaceDE w:val="0"/>
              <w:autoSpaceDN w:val="0"/>
              <w:spacing w:after="0" w:line="262" w:lineRule="auto"/>
              <w:ind w:left="72"/>
              <w:rPr>
                <w:rFonts w:ascii="Times New Roman" w:eastAsia="Times New Roman" w:hAnsi="Times New Roman" w:cs="Times New Roman"/>
                <w:color w:val="000000"/>
                <w:w w:val="98"/>
                <w:sz w:val="24"/>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7835F8">
        <w:trPr>
          <w:trHeight w:hRule="exact" w:val="8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19</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Знакомство с историей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древних Олимпийских игр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D917E6" w:rsidRPr="00225C9E" w:rsidTr="009A154A">
        <w:trPr>
          <w:trHeight w:hRule="exact" w:val="145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20</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007835F8">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Знакомство с понятием «спортивно-оздоровительная деятельность</w:t>
            </w:r>
            <w:r w:rsidR="00C178C5">
              <w:rPr>
                <w:rFonts w:ascii="Times New Roman" w:eastAsia="Times New Roman" w:hAnsi="Times New Roman" w:cs="Times New Roman"/>
                <w:color w:val="000000"/>
                <w:w w:val="98"/>
                <w:sz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835F8">
            <w:pPr>
              <w:autoSpaceDE w:val="0"/>
              <w:autoSpaceDN w:val="0"/>
              <w:spacing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D917E6" w:rsidRPr="00225C9E" w:rsidTr="007133AB">
        <w:trPr>
          <w:trHeight w:hRule="exact" w:val="85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100DE4">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w:t>
            </w:r>
            <w:r w:rsidR="00100DE4">
              <w:rPr>
                <w:rFonts w:ascii="Times New Roman" w:eastAsia="Times New Roman" w:hAnsi="Times New Roman" w:cs="Times New Roman"/>
                <w:color w:val="000000"/>
                <w:w w:val="98"/>
                <w:sz w:val="24"/>
              </w:rPr>
              <w:t>1</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00C178C5">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Кувырок вперёд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4B3C08" w:rsidP="00C178C5">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4B3C08" w:rsidP="00C178C5">
            <w:pPr>
              <w:autoSpaceDE w:val="0"/>
              <w:autoSpaceDN w:val="0"/>
              <w:spacing w:after="0" w:line="230" w:lineRule="auto"/>
              <w:ind w:left="70"/>
              <w:rPr>
                <w:rFonts w:ascii="Cambria" w:eastAsia="MS Mincho" w:hAnsi="Cambria" w:cs="Times New Roman"/>
                <w:lang w:val="en-US"/>
              </w:rPr>
            </w:pPr>
            <w:r>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681173" w:rsidP="00681173">
            <w:pPr>
              <w:autoSpaceDE w:val="0"/>
              <w:autoSpaceDN w:val="0"/>
              <w:spacing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r w:rsidR="00D917E6" w:rsidRPr="00225C9E">
              <w:rPr>
                <w:rFonts w:ascii="Cambria" w:eastAsia="MS Mincho" w:hAnsi="Cambria" w:cs="Times New Roman"/>
                <w:lang w:val="en-US"/>
              </w:rPr>
              <w:br/>
            </w:r>
            <w:r w:rsidR="00D917E6">
              <w:rPr>
                <w:rFonts w:ascii="Times New Roman" w:eastAsia="Times New Roman" w:hAnsi="Times New Roman" w:cs="Times New Roman"/>
                <w:color w:val="000000"/>
                <w:w w:val="98"/>
                <w:sz w:val="24"/>
              </w:rPr>
              <w:t xml:space="preserve"> </w:t>
            </w:r>
          </w:p>
        </w:tc>
      </w:tr>
      <w:tr w:rsidR="00681173" w:rsidRPr="00225C9E" w:rsidTr="007133AB">
        <w:trPr>
          <w:trHeight w:hRule="exact" w:val="71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lastRenderedPageBreak/>
              <w:t>22</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Кувырок назад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E14132">
              <w:rPr>
                <w:rFonts w:ascii="Times New Roman" w:eastAsia="Times New Roman" w:hAnsi="Times New Roman" w:cs="Times New Roman"/>
                <w:color w:val="000000"/>
                <w:w w:val="98"/>
                <w:sz w:val="24"/>
                <w:lang w:val="en-US"/>
              </w:rPr>
              <w:t>Контрольное</w:t>
            </w:r>
            <w:proofErr w:type="spellEnd"/>
            <w:r w:rsidRPr="00E14132">
              <w:rPr>
                <w:rFonts w:ascii="Times New Roman" w:eastAsia="Times New Roman" w:hAnsi="Times New Roman" w:cs="Times New Roman"/>
                <w:color w:val="000000"/>
                <w:w w:val="98"/>
                <w:sz w:val="24"/>
                <w:lang w:val="en-US"/>
              </w:rPr>
              <w:t xml:space="preserve"> </w:t>
            </w:r>
            <w:proofErr w:type="spellStart"/>
            <w:r w:rsidRPr="00E14132">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23</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Кувырок вперёд ноги «</w:t>
            </w:r>
            <w:proofErr w:type="spellStart"/>
            <w:r w:rsidRPr="00225C9E">
              <w:rPr>
                <w:rFonts w:ascii="Times New Roman" w:eastAsia="Times New Roman" w:hAnsi="Times New Roman" w:cs="Times New Roman"/>
                <w:color w:val="000000"/>
                <w:w w:val="98"/>
                <w:sz w:val="24"/>
              </w:rPr>
              <w:t>скрёстно</w:t>
            </w:r>
            <w:proofErr w:type="spellEnd"/>
            <w:r w:rsidRPr="00225C9E">
              <w:rPr>
                <w:rFonts w:ascii="Times New Roman" w:eastAsia="Times New Roman" w:hAnsi="Times New Roman" w:cs="Times New Roman"/>
                <w:color w:val="000000"/>
                <w:w w:val="98"/>
                <w:sz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E14132">
              <w:rPr>
                <w:rFonts w:ascii="Times New Roman" w:eastAsia="Times New Roman" w:hAnsi="Times New Roman" w:cs="Times New Roman"/>
                <w:color w:val="000000"/>
                <w:w w:val="98"/>
                <w:sz w:val="24"/>
                <w:lang w:val="en-US"/>
              </w:rPr>
              <w:t>Контрольное</w:t>
            </w:r>
            <w:proofErr w:type="spellEnd"/>
            <w:r w:rsidRPr="00E14132">
              <w:rPr>
                <w:rFonts w:ascii="Times New Roman" w:eastAsia="Times New Roman" w:hAnsi="Times New Roman" w:cs="Times New Roman"/>
                <w:color w:val="000000"/>
                <w:w w:val="98"/>
                <w:sz w:val="24"/>
                <w:lang w:val="en-US"/>
              </w:rPr>
              <w:t xml:space="preserve"> </w:t>
            </w:r>
            <w:proofErr w:type="spellStart"/>
            <w:r w:rsidRPr="00E14132">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24</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Кувырок назад из стойки на лопатках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6B25B8">
              <w:rPr>
                <w:rFonts w:ascii="Times New Roman" w:eastAsia="Times New Roman" w:hAnsi="Times New Roman" w:cs="Times New Roman"/>
                <w:color w:val="000000"/>
                <w:w w:val="98"/>
                <w:sz w:val="24"/>
                <w:lang w:val="en-US"/>
              </w:rPr>
              <w:t>Контрольное</w:t>
            </w:r>
            <w:proofErr w:type="spellEnd"/>
            <w:r w:rsidRPr="006B25B8">
              <w:rPr>
                <w:rFonts w:ascii="Times New Roman" w:eastAsia="Times New Roman" w:hAnsi="Times New Roman" w:cs="Times New Roman"/>
                <w:color w:val="000000"/>
                <w:w w:val="98"/>
                <w:sz w:val="24"/>
                <w:lang w:val="en-US"/>
              </w:rPr>
              <w:t xml:space="preserve"> </w:t>
            </w:r>
            <w:proofErr w:type="spellStart"/>
            <w:r w:rsidRPr="006B25B8">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25</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229"/>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Опорный прыжок на гимнастического козла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6B25B8">
              <w:rPr>
                <w:rFonts w:ascii="Times New Roman" w:eastAsia="Times New Roman" w:hAnsi="Times New Roman" w:cs="Times New Roman"/>
                <w:color w:val="000000"/>
                <w:w w:val="98"/>
                <w:sz w:val="24"/>
                <w:lang w:val="en-US"/>
              </w:rPr>
              <w:t>Контрольное</w:t>
            </w:r>
            <w:proofErr w:type="spellEnd"/>
            <w:r w:rsidRPr="006B25B8">
              <w:rPr>
                <w:rFonts w:ascii="Times New Roman" w:eastAsia="Times New Roman" w:hAnsi="Times New Roman" w:cs="Times New Roman"/>
                <w:color w:val="000000"/>
                <w:w w:val="98"/>
                <w:sz w:val="24"/>
                <w:lang w:val="en-US"/>
              </w:rPr>
              <w:t xml:space="preserve"> </w:t>
            </w:r>
            <w:proofErr w:type="spellStart"/>
            <w:r w:rsidRPr="006B25B8">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99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26</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Гимнастическая комбинация на низком гимнастическом бревне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6B25B8">
              <w:rPr>
                <w:rFonts w:ascii="Times New Roman" w:eastAsia="Times New Roman" w:hAnsi="Times New Roman" w:cs="Times New Roman"/>
                <w:color w:val="000000"/>
                <w:w w:val="98"/>
                <w:sz w:val="24"/>
                <w:lang w:val="en-US"/>
              </w:rPr>
              <w:t>Контрольное</w:t>
            </w:r>
            <w:proofErr w:type="spellEnd"/>
            <w:r w:rsidRPr="006B25B8">
              <w:rPr>
                <w:rFonts w:ascii="Times New Roman" w:eastAsia="Times New Roman" w:hAnsi="Times New Roman" w:cs="Times New Roman"/>
                <w:color w:val="000000"/>
                <w:w w:val="98"/>
                <w:sz w:val="24"/>
                <w:lang w:val="en-US"/>
              </w:rPr>
              <w:t xml:space="preserve"> </w:t>
            </w:r>
            <w:proofErr w:type="spellStart"/>
            <w:r w:rsidRPr="006B25B8">
              <w:rPr>
                <w:rFonts w:ascii="Times New Roman" w:eastAsia="Times New Roman" w:hAnsi="Times New Roman" w:cs="Times New Roman"/>
                <w:color w:val="000000"/>
                <w:w w:val="98"/>
                <w:sz w:val="24"/>
                <w:lang w:val="en-US"/>
              </w:rPr>
              <w:t>занятие</w:t>
            </w:r>
            <w:proofErr w:type="spellEnd"/>
          </w:p>
        </w:tc>
      </w:tr>
      <w:tr w:rsidR="00D917E6" w:rsidRPr="00225C9E" w:rsidTr="007133AB">
        <w:trPr>
          <w:trHeight w:hRule="exact" w:val="97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C178C5">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27</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00C178C5">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«Гимнастика». Гимнастическая комбинация на низком гимнастическом бревне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681173" w:rsidP="00C178C5">
            <w:pPr>
              <w:autoSpaceDE w:val="0"/>
              <w:autoSpaceDN w:val="0"/>
              <w:spacing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r w:rsidR="00D917E6" w:rsidRPr="00225C9E">
              <w:rPr>
                <w:rFonts w:ascii="Cambria" w:eastAsia="MS Mincho" w:hAnsi="Cambria" w:cs="Times New Roman"/>
                <w:lang w:val="en-US"/>
              </w:rPr>
              <w:br/>
            </w:r>
            <w:r w:rsidR="00D917E6">
              <w:rPr>
                <w:rFonts w:ascii="Times New Roman" w:eastAsia="Times New Roman" w:hAnsi="Times New Roman" w:cs="Times New Roman"/>
                <w:color w:val="000000"/>
                <w:w w:val="98"/>
                <w:sz w:val="24"/>
              </w:rPr>
              <w:t xml:space="preserve"> </w:t>
            </w:r>
          </w:p>
        </w:tc>
      </w:tr>
      <w:tr w:rsidR="00D917E6" w:rsidRPr="00225C9E" w:rsidTr="007133AB">
        <w:trPr>
          <w:trHeight w:hRule="exact" w:val="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C178C5">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28</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00C178C5">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«Гимнастика». Лазанье и </w:t>
            </w:r>
            <w:proofErr w:type="spellStart"/>
            <w:r w:rsidRPr="00225C9E">
              <w:rPr>
                <w:rFonts w:ascii="Times New Roman" w:eastAsia="Times New Roman" w:hAnsi="Times New Roman" w:cs="Times New Roman"/>
                <w:color w:val="000000"/>
                <w:w w:val="98"/>
                <w:sz w:val="24"/>
              </w:rPr>
              <w:t>перелезание</w:t>
            </w:r>
            <w:proofErr w:type="spellEnd"/>
            <w:r w:rsidRPr="00225C9E">
              <w:rPr>
                <w:rFonts w:ascii="Times New Roman" w:eastAsia="Times New Roman" w:hAnsi="Times New Roman" w:cs="Times New Roman"/>
                <w:color w:val="000000"/>
                <w:w w:val="98"/>
                <w:sz w:val="24"/>
              </w:rPr>
              <w:t xml:space="preserve"> на гимнастической </w:t>
            </w:r>
            <w:r w:rsidR="00C178C5">
              <w:rPr>
                <w:rFonts w:ascii="Times New Roman" w:eastAsia="Times New Roman" w:hAnsi="Times New Roman" w:cs="Times New Roman"/>
                <w:color w:val="000000"/>
                <w:w w:val="98"/>
                <w:sz w:val="24"/>
              </w:rPr>
              <w:t>с</w:t>
            </w:r>
            <w:r w:rsidRPr="00225C9E">
              <w:rPr>
                <w:rFonts w:ascii="Times New Roman" w:eastAsia="Times New Roman" w:hAnsi="Times New Roman" w:cs="Times New Roman"/>
                <w:color w:val="000000"/>
                <w:w w:val="98"/>
                <w:sz w:val="24"/>
              </w:rPr>
              <w:t>тенке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681173" w:rsidP="00C178C5">
            <w:pPr>
              <w:autoSpaceDE w:val="0"/>
              <w:autoSpaceDN w:val="0"/>
              <w:spacing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r w:rsidR="00D917E6" w:rsidRPr="00225C9E">
              <w:rPr>
                <w:rFonts w:ascii="Cambria" w:eastAsia="MS Mincho" w:hAnsi="Cambria" w:cs="Times New Roman"/>
                <w:lang w:val="en-US"/>
              </w:rPr>
              <w:br/>
            </w:r>
            <w:r w:rsidR="00D917E6">
              <w:rPr>
                <w:rFonts w:ascii="Times New Roman" w:eastAsia="Times New Roman" w:hAnsi="Times New Roman" w:cs="Times New Roman"/>
                <w:color w:val="000000"/>
                <w:w w:val="98"/>
                <w:sz w:val="24"/>
              </w:rPr>
              <w:t xml:space="preserve"> </w:t>
            </w:r>
          </w:p>
        </w:tc>
      </w:tr>
      <w:tr w:rsidR="00681173" w:rsidRPr="00225C9E" w:rsidTr="007133AB">
        <w:trPr>
          <w:trHeight w:hRule="exact" w:val="10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29</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«Гимнастика». Лазанье и </w:t>
            </w:r>
            <w:proofErr w:type="spellStart"/>
            <w:r w:rsidRPr="00225C9E">
              <w:rPr>
                <w:rFonts w:ascii="Times New Roman" w:eastAsia="Times New Roman" w:hAnsi="Times New Roman" w:cs="Times New Roman"/>
                <w:color w:val="000000"/>
                <w:w w:val="98"/>
                <w:sz w:val="24"/>
              </w:rPr>
              <w:t>перелезание</w:t>
            </w:r>
            <w:proofErr w:type="spellEnd"/>
            <w:r w:rsidRPr="00225C9E">
              <w:rPr>
                <w:rFonts w:ascii="Times New Roman" w:eastAsia="Times New Roman" w:hAnsi="Times New Roman" w:cs="Times New Roman"/>
                <w:color w:val="000000"/>
                <w:w w:val="98"/>
                <w:sz w:val="24"/>
              </w:rPr>
              <w:t xml:space="preserve"> на гимнастической стенке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4824E5">
              <w:rPr>
                <w:rFonts w:ascii="Times New Roman" w:eastAsia="Times New Roman" w:hAnsi="Times New Roman" w:cs="Times New Roman"/>
                <w:color w:val="000000"/>
                <w:w w:val="98"/>
                <w:sz w:val="24"/>
                <w:lang w:val="en-US"/>
              </w:rPr>
              <w:t>Практическое</w:t>
            </w:r>
            <w:proofErr w:type="spellEnd"/>
            <w:r w:rsidRPr="004824E5">
              <w:rPr>
                <w:rFonts w:ascii="Times New Roman" w:eastAsia="Times New Roman" w:hAnsi="Times New Roman" w:cs="Times New Roman"/>
                <w:color w:val="000000"/>
                <w:w w:val="98"/>
                <w:sz w:val="24"/>
                <w:lang w:val="en-US"/>
              </w:rPr>
              <w:t xml:space="preserve"> </w:t>
            </w:r>
            <w:proofErr w:type="spellStart"/>
            <w:r w:rsidRPr="004824E5">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127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30</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«Гимнастика». Расхождение на гимнастической скамейке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 парах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4824E5">
              <w:rPr>
                <w:rFonts w:ascii="Times New Roman" w:eastAsia="Times New Roman" w:hAnsi="Times New Roman" w:cs="Times New Roman"/>
                <w:color w:val="000000"/>
                <w:w w:val="98"/>
                <w:sz w:val="24"/>
                <w:lang w:val="en-US"/>
              </w:rPr>
              <w:t>Практическое</w:t>
            </w:r>
            <w:proofErr w:type="spellEnd"/>
            <w:r w:rsidRPr="004824E5">
              <w:rPr>
                <w:rFonts w:ascii="Times New Roman" w:eastAsia="Times New Roman" w:hAnsi="Times New Roman" w:cs="Times New Roman"/>
                <w:color w:val="000000"/>
                <w:w w:val="98"/>
                <w:sz w:val="24"/>
                <w:lang w:val="en-US"/>
              </w:rPr>
              <w:t xml:space="preserve"> </w:t>
            </w:r>
            <w:proofErr w:type="spellStart"/>
            <w:r w:rsidRPr="004824E5">
              <w:rPr>
                <w:rFonts w:ascii="Times New Roman" w:eastAsia="Times New Roman" w:hAnsi="Times New Roman" w:cs="Times New Roman"/>
                <w:color w:val="000000"/>
                <w:w w:val="98"/>
                <w:sz w:val="24"/>
                <w:lang w:val="en-US"/>
              </w:rPr>
              <w:t>занятие</w:t>
            </w:r>
            <w:proofErr w:type="spellEnd"/>
          </w:p>
        </w:tc>
      </w:tr>
      <w:tr w:rsidR="00D917E6" w:rsidRPr="00225C9E" w:rsidTr="007133AB">
        <w:trPr>
          <w:trHeight w:hRule="exact" w:val="125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C178C5">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31</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00C178C5">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«Гимнастика». Расхождение на гимнастической скамейке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 парах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C178C5">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681173" w:rsidP="00C178C5">
            <w:pPr>
              <w:autoSpaceDE w:val="0"/>
              <w:autoSpaceDN w:val="0"/>
              <w:spacing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r w:rsidR="00D917E6" w:rsidRPr="00225C9E">
              <w:rPr>
                <w:rFonts w:ascii="Cambria" w:eastAsia="MS Mincho" w:hAnsi="Cambria" w:cs="Times New Roman"/>
                <w:lang w:val="en-US"/>
              </w:rPr>
              <w:br/>
            </w:r>
            <w:r w:rsidR="00D917E6">
              <w:rPr>
                <w:rFonts w:ascii="Times New Roman" w:eastAsia="Times New Roman" w:hAnsi="Times New Roman" w:cs="Times New Roman"/>
                <w:color w:val="000000"/>
                <w:w w:val="98"/>
                <w:sz w:val="24"/>
              </w:rPr>
              <w:t xml:space="preserve"> </w:t>
            </w:r>
          </w:p>
        </w:tc>
      </w:tr>
      <w:tr w:rsidR="00D917E6" w:rsidRPr="00225C9E" w:rsidTr="007133AB">
        <w:trPr>
          <w:trHeight w:hRule="exact" w:val="1285"/>
        </w:trPr>
        <w:tc>
          <w:tcPr>
            <w:tcW w:w="568"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32</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Режим дня и его значение для современного школьника</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Самостоятельное составление индивидуального режима дня</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5" w:space="0" w:color="000000"/>
              <w:right w:val="single" w:sz="4" w:space="0" w:color="000000"/>
            </w:tcBorders>
            <w:tcMar>
              <w:left w:w="0" w:type="dxa"/>
              <w:right w:w="0" w:type="dxa"/>
            </w:tcMar>
          </w:tcPr>
          <w:p w:rsidR="00D917E6" w:rsidRDefault="00D917E6" w:rsidP="007133AB">
            <w:pPr>
              <w:autoSpaceDE w:val="0"/>
              <w:autoSpaceDN w:val="0"/>
              <w:spacing w:after="0" w:line="230" w:lineRule="auto"/>
              <w:ind w:left="72"/>
              <w:rPr>
                <w:rFonts w:ascii="Times New Roman" w:eastAsia="Times New Roman" w:hAnsi="Times New Roman" w:cs="Times New Roman"/>
                <w:color w:val="000000"/>
                <w:w w:val="98"/>
                <w:sz w:val="24"/>
                <w:lang w:val="en-US"/>
              </w:rPr>
            </w:pPr>
            <w:proofErr w:type="spellStart"/>
            <w:r>
              <w:rPr>
                <w:rFonts w:ascii="Times New Roman" w:eastAsia="Times New Roman" w:hAnsi="Times New Roman" w:cs="Times New Roman"/>
                <w:color w:val="000000"/>
                <w:w w:val="98"/>
                <w:sz w:val="24"/>
                <w:lang w:val="en-US"/>
              </w:rPr>
              <w:t>Беседа</w:t>
            </w:r>
            <w:proofErr w:type="spellEnd"/>
          </w:p>
          <w:p w:rsidR="00D917E6" w:rsidRPr="00225C9E" w:rsidRDefault="00681173" w:rsidP="007133AB">
            <w:pPr>
              <w:autoSpaceDE w:val="0"/>
              <w:autoSpaceDN w:val="0"/>
              <w:spacing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681173" w:rsidRPr="00225C9E" w:rsidTr="007133AB">
        <w:trPr>
          <w:trHeight w:hRule="exact" w:val="18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33</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Pr>
              <w:autoSpaceDE w:val="0"/>
              <w:autoSpaceDN w:val="0"/>
              <w:spacing w:after="0" w:line="240" w:lineRule="auto"/>
              <w:ind w:left="72" w:right="144"/>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Физическое развитие человека и факторы, влияющие на его показатели</w:t>
            </w:r>
            <w:r>
              <w:rPr>
                <w:rFonts w:ascii="Times New Roman" w:eastAsia="Times New Roman" w:hAnsi="Times New Roman" w:cs="Times New Roman"/>
                <w:color w:val="000000"/>
                <w:w w:val="98"/>
                <w:sz w:val="24"/>
              </w:rPr>
              <w:t xml:space="preserve">; </w:t>
            </w:r>
          </w:p>
          <w:p w:rsidR="00681173" w:rsidRPr="00225C9E" w:rsidRDefault="00681173" w:rsidP="00681173">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Осанка как показатель физического развития и здоровья школьника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C034D4">
              <w:rPr>
                <w:rFonts w:ascii="Times New Roman" w:eastAsia="Times New Roman" w:hAnsi="Times New Roman" w:cs="Times New Roman"/>
                <w:color w:val="000000"/>
                <w:w w:val="98"/>
                <w:sz w:val="24"/>
                <w:lang w:val="en-US"/>
              </w:rPr>
              <w:t>Практическое</w:t>
            </w:r>
            <w:proofErr w:type="spellEnd"/>
            <w:r w:rsidRPr="00C034D4">
              <w:rPr>
                <w:rFonts w:ascii="Times New Roman" w:eastAsia="Times New Roman" w:hAnsi="Times New Roman" w:cs="Times New Roman"/>
                <w:color w:val="000000"/>
                <w:w w:val="98"/>
                <w:sz w:val="24"/>
                <w:lang w:val="en-US"/>
              </w:rPr>
              <w:t xml:space="preserve"> </w:t>
            </w:r>
            <w:proofErr w:type="spellStart"/>
            <w:r w:rsidRPr="00C034D4">
              <w:rPr>
                <w:rFonts w:ascii="Times New Roman" w:eastAsia="Times New Roman" w:hAnsi="Times New Roman" w:cs="Times New Roman"/>
                <w:color w:val="000000"/>
                <w:w w:val="98"/>
                <w:sz w:val="24"/>
                <w:lang w:val="en-US"/>
              </w:rPr>
              <w:t>занятие</w:t>
            </w:r>
            <w:proofErr w:type="spellEnd"/>
          </w:p>
        </w:tc>
      </w:tr>
      <w:tr w:rsidR="00681173"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3</w:t>
            </w:r>
            <w:r>
              <w:rPr>
                <w:rFonts w:ascii="Times New Roman" w:eastAsia="Times New Roman" w:hAnsi="Times New Roman" w:cs="Times New Roman"/>
                <w:color w:val="000000"/>
                <w:w w:val="98"/>
                <w:sz w:val="24"/>
                <w:lang w:val="en-US"/>
              </w:rPr>
              <w:t>4</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Передвижение на лыжах попеременным </w:t>
            </w:r>
            <w:r w:rsidRPr="00225C9E">
              <w:rPr>
                <w:rFonts w:ascii="Cambria" w:eastAsia="MS Mincho" w:hAnsi="Cambria" w:cs="Times New Roman"/>
              </w:rPr>
              <w:br/>
            </w:r>
            <w:proofErr w:type="spellStart"/>
            <w:r w:rsidRPr="00225C9E">
              <w:rPr>
                <w:rFonts w:ascii="Times New Roman" w:eastAsia="Times New Roman" w:hAnsi="Times New Roman" w:cs="Times New Roman"/>
                <w:color w:val="000000"/>
                <w:w w:val="98"/>
                <w:sz w:val="24"/>
              </w:rPr>
              <w:t>двухшажным</w:t>
            </w:r>
            <w:proofErr w:type="spellEnd"/>
            <w:r w:rsidRPr="00225C9E">
              <w:rPr>
                <w:rFonts w:ascii="Times New Roman" w:eastAsia="Times New Roman" w:hAnsi="Times New Roman" w:cs="Times New Roman"/>
                <w:color w:val="000000"/>
                <w:w w:val="98"/>
                <w:sz w:val="24"/>
              </w:rPr>
              <w:t xml:space="preserve"> ходом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C034D4">
              <w:rPr>
                <w:rFonts w:ascii="Times New Roman" w:eastAsia="Times New Roman" w:hAnsi="Times New Roman" w:cs="Times New Roman"/>
                <w:color w:val="000000"/>
                <w:w w:val="98"/>
                <w:sz w:val="24"/>
                <w:lang w:val="en-US"/>
              </w:rPr>
              <w:t>Практическое</w:t>
            </w:r>
            <w:proofErr w:type="spellEnd"/>
            <w:r w:rsidRPr="00C034D4">
              <w:rPr>
                <w:rFonts w:ascii="Times New Roman" w:eastAsia="Times New Roman" w:hAnsi="Times New Roman" w:cs="Times New Roman"/>
                <w:color w:val="000000"/>
                <w:w w:val="98"/>
                <w:sz w:val="24"/>
                <w:lang w:val="en-US"/>
              </w:rPr>
              <w:t xml:space="preserve"> </w:t>
            </w:r>
            <w:proofErr w:type="spellStart"/>
            <w:r w:rsidRPr="00C034D4">
              <w:rPr>
                <w:rFonts w:ascii="Times New Roman" w:eastAsia="Times New Roman" w:hAnsi="Times New Roman" w:cs="Times New Roman"/>
                <w:color w:val="000000"/>
                <w:w w:val="98"/>
                <w:sz w:val="24"/>
                <w:lang w:val="en-US"/>
              </w:rPr>
              <w:t>занятие</w:t>
            </w:r>
            <w:proofErr w:type="spellEnd"/>
          </w:p>
        </w:tc>
      </w:tr>
      <w:tr w:rsidR="00D917E6"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100DE4">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lastRenderedPageBreak/>
              <w:t>35</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Передвижение на лыжах попеременным </w:t>
            </w:r>
            <w:r w:rsidRPr="00225C9E">
              <w:rPr>
                <w:rFonts w:ascii="Cambria" w:eastAsia="MS Mincho" w:hAnsi="Cambria" w:cs="Times New Roman"/>
              </w:rPr>
              <w:br/>
            </w:r>
            <w:proofErr w:type="spellStart"/>
            <w:r w:rsidRPr="00225C9E">
              <w:rPr>
                <w:rFonts w:ascii="Times New Roman" w:eastAsia="Times New Roman" w:hAnsi="Times New Roman" w:cs="Times New Roman"/>
                <w:color w:val="000000"/>
                <w:w w:val="98"/>
                <w:sz w:val="24"/>
              </w:rPr>
              <w:t>двухшажным</w:t>
            </w:r>
            <w:proofErr w:type="spellEnd"/>
            <w:r w:rsidRPr="00225C9E">
              <w:rPr>
                <w:rFonts w:ascii="Times New Roman" w:eastAsia="Times New Roman" w:hAnsi="Times New Roman" w:cs="Times New Roman"/>
                <w:color w:val="000000"/>
                <w:w w:val="98"/>
                <w:sz w:val="24"/>
              </w:rPr>
              <w:t xml:space="preserve"> ходом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ight="144"/>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Контрольное</w:t>
            </w:r>
            <w:proofErr w:type="spellEnd"/>
            <w:r w:rsidRPr="00225C9E">
              <w:rPr>
                <w:rFonts w:ascii="Times New Roman" w:eastAsia="Times New Roman" w:hAnsi="Times New Roman" w:cs="Times New Roman"/>
                <w:color w:val="000000"/>
                <w:w w:val="98"/>
                <w:sz w:val="24"/>
                <w:lang w:val="en-US"/>
              </w:rPr>
              <w:t xml:space="preserve"> </w:t>
            </w:r>
            <w:proofErr w:type="spellStart"/>
            <w:r w:rsidRPr="00225C9E">
              <w:rPr>
                <w:rFonts w:ascii="Times New Roman" w:eastAsia="Times New Roman" w:hAnsi="Times New Roman" w:cs="Times New Roman"/>
                <w:color w:val="000000"/>
                <w:w w:val="98"/>
                <w:sz w:val="24"/>
                <w:lang w:val="en-US"/>
              </w:rPr>
              <w:t>заняти</w:t>
            </w:r>
            <w:r>
              <w:rPr>
                <w:rFonts w:ascii="Times New Roman" w:eastAsia="Times New Roman" w:hAnsi="Times New Roman" w:cs="Times New Roman"/>
                <w:color w:val="000000"/>
                <w:w w:val="98"/>
                <w:sz w:val="24"/>
                <w:lang w:val="en-US"/>
              </w:rPr>
              <w:t>е</w:t>
            </w:r>
            <w:proofErr w:type="spellEnd"/>
          </w:p>
        </w:tc>
      </w:tr>
      <w:tr w:rsidR="00D917E6" w:rsidRPr="00225C9E" w:rsidTr="00E27BE7">
        <w:trPr>
          <w:trHeight w:hRule="exact" w:val="263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36</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технике безопасности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занятиях лыжной подготовкой; способами использования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упражнений в передвижении на лыжах для развития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выносливости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114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37</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100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38</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113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39</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Подъём в горку на лыжах способом «лесенка»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9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40</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Спуск на лыжах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9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41</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Спуск на лыжах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127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42</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Преодоление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небольших препятствий при спуске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E27BE7">
        <w:trPr>
          <w:trHeight w:hRule="exact" w:val="9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43</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0A3FB8" w:rsidP="007133AB">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0A3FB8" w:rsidRDefault="000A3FB8" w:rsidP="007133AB">
            <w:pPr>
              <w:autoSpaceDE w:val="0"/>
              <w:autoSpaceDN w:val="0"/>
              <w:spacing w:after="0" w:line="230" w:lineRule="auto"/>
              <w:ind w:left="70"/>
              <w:rPr>
                <w:rFonts w:ascii="Cambria" w:eastAsia="MS Mincho" w:hAnsi="Cambria" w:cs="Times New Roman"/>
              </w:rPr>
            </w:pPr>
            <w:r>
              <w:rPr>
                <w:rFonts w:ascii="Cambria" w:eastAsia="MS Mincho" w:hAnsi="Cambria" w:cs="Times New Roman"/>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7133AB">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0A3FB8">
            <w:pPr>
              <w:autoSpaceDE w:val="0"/>
              <w:autoSpaceDN w:val="0"/>
              <w:spacing w:after="0" w:line="262" w:lineRule="auto"/>
              <w:ind w:left="72" w:right="19"/>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w:t>
            </w:r>
            <w:proofErr w:type="spellEnd"/>
            <w:r>
              <w:rPr>
                <w:rFonts w:ascii="Times New Roman" w:eastAsia="Times New Roman" w:hAnsi="Times New Roman" w:cs="Times New Roman"/>
                <w:color w:val="000000"/>
                <w:w w:val="98"/>
                <w:sz w:val="24"/>
              </w:rPr>
              <w:t>е</w:t>
            </w:r>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681173"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D72FD8" w:rsidRDefault="00681173" w:rsidP="00681173">
            <w:pPr>
              <w:autoSpaceDE w:val="0"/>
              <w:autoSpaceDN w:val="0"/>
              <w:spacing w:after="0" w:line="230" w:lineRule="auto"/>
              <w:rPr>
                <w:rFonts w:ascii="Cambria" w:eastAsia="MS Mincho" w:hAnsi="Cambria" w:cs="Times New Roman"/>
              </w:rPr>
            </w:pPr>
            <w:r>
              <w:rPr>
                <w:rFonts w:ascii="Times New Roman" w:eastAsia="Times New Roman" w:hAnsi="Times New Roman" w:cs="Times New Roman"/>
                <w:color w:val="000000"/>
                <w:w w:val="98"/>
                <w:sz w:val="24"/>
              </w:rPr>
              <w:t>44</w:t>
            </w:r>
            <w:r w:rsidRPr="00D72FD8">
              <w:rPr>
                <w:rFonts w:ascii="Times New Roman" w:eastAsia="Times New Roman" w:hAnsi="Times New Roman" w:cs="Times New Roman"/>
                <w:color w:val="000000"/>
                <w:w w:val="98"/>
                <w:sz w:val="24"/>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Измерение индивидуальных показателей физического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развития</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Упражнения для профилактики нарушения осанки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D72FD8" w:rsidRDefault="00681173" w:rsidP="00681173">
            <w:pPr>
              <w:autoSpaceDE w:val="0"/>
              <w:autoSpaceDN w:val="0"/>
              <w:spacing w:after="0" w:line="230" w:lineRule="auto"/>
              <w:ind w:left="72"/>
              <w:rPr>
                <w:rFonts w:ascii="Cambria" w:eastAsia="MS Mincho" w:hAnsi="Cambria" w:cs="Times New Roman"/>
              </w:rPr>
            </w:pPr>
            <w:r w:rsidRPr="00D72FD8">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D72FD8" w:rsidRDefault="00681173" w:rsidP="00681173">
            <w:pPr>
              <w:autoSpaceDE w:val="0"/>
              <w:autoSpaceDN w:val="0"/>
              <w:spacing w:after="0" w:line="230" w:lineRule="auto"/>
              <w:ind w:left="72"/>
              <w:rPr>
                <w:rFonts w:ascii="Cambria" w:eastAsia="MS Mincho" w:hAnsi="Cambria" w:cs="Times New Roman"/>
              </w:rPr>
            </w:pPr>
            <w:r w:rsidRPr="00D72FD8">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D72FD8" w:rsidRDefault="00681173" w:rsidP="00681173">
            <w:pPr>
              <w:autoSpaceDE w:val="0"/>
              <w:autoSpaceDN w:val="0"/>
              <w:spacing w:after="0" w:line="230" w:lineRule="auto"/>
              <w:ind w:left="70"/>
              <w:rPr>
                <w:rFonts w:ascii="Cambria" w:eastAsia="MS Mincho" w:hAnsi="Cambria" w:cs="Times New Roman"/>
              </w:rPr>
            </w:pPr>
            <w:r w:rsidRPr="00D72FD8">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D72FD8" w:rsidRDefault="00681173" w:rsidP="00681173">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9F2ADC">
              <w:rPr>
                <w:rFonts w:ascii="Times New Roman" w:eastAsia="Times New Roman" w:hAnsi="Times New Roman" w:cs="Times New Roman"/>
                <w:color w:val="000000"/>
                <w:w w:val="98"/>
                <w:sz w:val="24"/>
                <w:lang w:val="en-US"/>
              </w:rPr>
              <w:t>Практическое</w:t>
            </w:r>
            <w:proofErr w:type="spellEnd"/>
            <w:r w:rsidRPr="009F2ADC">
              <w:rPr>
                <w:rFonts w:ascii="Times New Roman" w:eastAsia="Times New Roman" w:hAnsi="Times New Roman" w:cs="Times New Roman"/>
                <w:color w:val="000000"/>
                <w:w w:val="98"/>
                <w:sz w:val="24"/>
                <w:lang w:val="en-US"/>
              </w:rPr>
              <w:t xml:space="preserve"> </w:t>
            </w:r>
            <w:proofErr w:type="spellStart"/>
            <w:r w:rsidRPr="009F2ADC">
              <w:rPr>
                <w:rFonts w:ascii="Times New Roman" w:eastAsia="Times New Roman" w:hAnsi="Times New Roman" w:cs="Times New Roman"/>
                <w:color w:val="000000"/>
                <w:w w:val="98"/>
                <w:sz w:val="24"/>
                <w:lang w:val="en-US"/>
              </w:rPr>
              <w:t>занятие</w:t>
            </w:r>
            <w:proofErr w:type="spellEnd"/>
          </w:p>
        </w:tc>
      </w:tr>
      <w:tr w:rsidR="00681173" w:rsidRPr="00225C9E" w:rsidTr="00953E7E">
        <w:trPr>
          <w:trHeight w:hRule="exact" w:val="20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A21050" w:rsidRDefault="00681173" w:rsidP="00681173">
            <w:pPr>
              <w:autoSpaceDE w:val="0"/>
              <w:autoSpaceDN w:val="0"/>
              <w:spacing w:before="98" w:after="0" w:line="230" w:lineRule="auto"/>
              <w:ind w:left="72"/>
              <w:rPr>
                <w:rFonts w:ascii="Cambria" w:eastAsia="MS Mincho" w:hAnsi="Cambria" w:cs="Times New Roman"/>
              </w:rPr>
            </w:pPr>
            <w:r>
              <w:rPr>
                <w:rFonts w:ascii="Times New Roman" w:eastAsia="Times New Roman" w:hAnsi="Times New Roman" w:cs="Times New Roman"/>
                <w:color w:val="000000"/>
                <w:w w:val="98"/>
                <w:sz w:val="24"/>
              </w:rPr>
              <w:t>45</w:t>
            </w:r>
            <w:r w:rsidRPr="00A21050">
              <w:rPr>
                <w:rFonts w:ascii="Times New Roman" w:eastAsia="Times New Roman" w:hAnsi="Times New Roman" w:cs="Times New Roman"/>
                <w:color w:val="000000"/>
                <w:w w:val="98"/>
                <w:sz w:val="24"/>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Организация и проведение самостоятельных занятий</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Процедура определения состояния организма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помощью одномоментной функциональной пробы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A21050" w:rsidRDefault="00681173" w:rsidP="00681173">
            <w:pPr>
              <w:autoSpaceDE w:val="0"/>
              <w:autoSpaceDN w:val="0"/>
              <w:spacing w:before="98" w:after="0" w:line="230" w:lineRule="auto"/>
              <w:ind w:left="72"/>
              <w:rPr>
                <w:rFonts w:ascii="Cambria" w:eastAsia="MS Mincho" w:hAnsi="Cambria" w:cs="Times New Roman"/>
              </w:rPr>
            </w:pPr>
            <w:r w:rsidRPr="00A21050">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A21050" w:rsidRDefault="00681173" w:rsidP="00681173">
            <w:pPr>
              <w:autoSpaceDE w:val="0"/>
              <w:autoSpaceDN w:val="0"/>
              <w:spacing w:before="98" w:after="0" w:line="230" w:lineRule="auto"/>
              <w:ind w:left="72"/>
              <w:rPr>
                <w:rFonts w:ascii="Cambria" w:eastAsia="MS Mincho" w:hAnsi="Cambria" w:cs="Times New Roman"/>
              </w:rPr>
            </w:pPr>
            <w:r w:rsidRPr="00A21050">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A21050" w:rsidRDefault="00681173" w:rsidP="00681173">
            <w:pPr>
              <w:autoSpaceDE w:val="0"/>
              <w:autoSpaceDN w:val="0"/>
              <w:spacing w:before="98" w:after="0" w:line="230" w:lineRule="auto"/>
              <w:ind w:left="70"/>
              <w:rPr>
                <w:rFonts w:ascii="Cambria" w:eastAsia="MS Mincho" w:hAnsi="Cambria" w:cs="Times New Roman"/>
              </w:rPr>
            </w:pPr>
            <w:r w:rsidRPr="00A21050">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A21050" w:rsidRDefault="00681173" w:rsidP="00681173">
            <w:pPr>
              <w:spacing w:after="200" w:line="276" w:lineRule="auto"/>
              <w:rPr>
                <w:rFonts w:ascii="Cambria" w:eastAsia="MS Mincho" w:hAnsi="Cambria"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9F2ADC">
              <w:rPr>
                <w:rFonts w:ascii="Times New Roman" w:eastAsia="Times New Roman" w:hAnsi="Times New Roman" w:cs="Times New Roman"/>
                <w:color w:val="000000"/>
                <w:w w:val="98"/>
                <w:sz w:val="24"/>
                <w:lang w:val="en-US"/>
              </w:rPr>
              <w:t>Практическое</w:t>
            </w:r>
            <w:proofErr w:type="spellEnd"/>
            <w:r w:rsidRPr="009F2ADC">
              <w:rPr>
                <w:rFonts w:ascii="Times New Roman" w:eastAsia="Times New Roman" w:hAnsi="Times New Roman" w:cs="Times New Roman"/>
                <w:color w:val="000000"/>
                <w:w w:val="98"/>
                <w:sz w:val="24"/>
                <w:lang w:val="en-US"/>
              </w:rPr>
              <w:t xml:space="preserve"> </w:t>
            </w:r>
            <w:proofErr w:type="spellStart"/>
            <w:r w:rsidRPr="009F2ADC">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56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lastRenderedPageBreak/>
              <w:t>46</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953E7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Исследование влияния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оздоровительных форм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занятий физической культурой на работу сердца</w:t>
            </w:r>
            <w:r>
              <w:rPr>
                <w:rFonts w:ascii="Times New Roman" w:eastAsia="Times New Roman" w:hAnsi="Times New Roman" w:cs="Times New Roman"/>
                <w:color w:val="000000"/>
                <w:w w:val="98"/>
                <w:sz w:val="24"/>
              </w:rPr>
              <w:t xml:space="preserve">; </w:t>
            </w:r>
            <w:r w:rsidRPr="00953E7E">
              <w:rPr>
                <w:rFonts w:ascii="Times New Roman" w:eastAsia="Times New Roman" w:hAnsi="Times New Roman" w:cs="Times New Roman"/>
                <w:color w:val="000000"/>
                <w:w w:val="98"/>
                <w:sz w:val="24"/>
              </w:rPr>
              <w:t>Ведение дневника физической культуры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47</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Знакомство с понятием</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«физкультурно-</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оздоровительная деятельность</w:t>
            </w:r>
            <w:r>
              <w:rPr>
                <w:rFonts w:ascii="Times New Roman" w:eastAsia="Times New Roman" w:hAnsi="Times New Roman" w:cs="Times New Roman"/>
                <w:color w:val="000000"/>
                <w:w w:val="98"/>
                <w:sz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1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48</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953E7E" w:rsidRDefault="00681173" w:rsidP="00681173">
            <w:pPr>
              <w:autoSpaceDE w:val="0"/>
              <w:autoSpaceDN w:val="0"/>
              <w:spacing w:after="0" w:line="240" w:lineRule="auto"/>
              <w:ind w:left="72" w:right="87"/>
              <w:jc w:val="both"/>
              <w:rPr>
                <w:rFonts w:ascii="Cambria" w:eastAsia="MS Mincho" w:hAnsi="Cambria" w:cs="Times New Roman"/>
              </w:rPr>
            </w:pPr>
            <w:r w:rsidRPr="00953E7E">
              <w:rPr>
                <w:rFonts w:ascii="Times New Roman" w:eastAsia="Times New Roman" w:hAnsi="Times New Roman" w:cs="Times New Roman"/>
                <w:color w:val="000000"/>
                <w:w w:val="98"/>
                <w:sz w:val="24"/>
              </w:rPr>
              <w:t>Упражнения утренней зарядки</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Упражнения дыхательной и зрительной гимнастики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26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49</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Pr>
              <w:autoSpaceDE w:val="0"/>
              <w:autoSpaceDN w:val="0"/>
              <w:spacing w:after="0" w:line="240" w:lineRule="auto"/>
              <w:ind w:left="72" w:right="87"/>
              <w:jc w:val="both"/>
              <w:rPr>
                <w:rFonts w:ascii="Times New Roman" w:eastAsia="Times New Roman" w:hAnsi="Times New Roman" w:cs="Times New Roman"/>
                <w:color w:val="000000"/>
                <w:w w:val="98"/>
                <w:sz w:val="24"/>
              </w:rPr>
            </w:pPr>
            <w:r w:rsidRPr="00225C9E">
              <w:rPr>
                <w:rFonts w:ascii="Times New Roman" w:eastAsia="Times New Roman" w:hAnsi="Times New Roman" w:cs="Times New Roman"/>
                <w:color w:val="000000"/>
                <w:w w:val="98"/>
                <w:sz w:val="24"/>
              </w:rPr>
              <w:t>Водные процедуры после утренней зарядки</w:t>
            </w:r>
            <w:r>
              <w:rPr>
                <w:rFonts w:ascii="Times New Roman" w:eastAsia="Times New Roman" w:hAnsi="Times New Roman" w:cs="Times New Roman"/>
                <w:color w:val="000000"/>
                <w:w w:val="98"/>
                <w:sz w:val="24"/>
              </w:rPr>
              <w:t xml:space="preserve">; </w:t>
            </w:r>
          </w:p>
          <w:p w:rsidR="00681173" w:rsidRPr="00953E7E" w:rsidRDefault="00681173" w:rsidP="00681173">
            <w:pPr>
              <w:autoSpaceDE w:val="0"/>
              <w:autoSpaceDN w:val="0"/>
              <w:spacing w:after="0" w:line="240" w:lineRule="auto"/>
              <w:ind w:left="72" w:right="87"/>
              <w:jc w:val="both"/>
              <w:rPr>
                <w:rFonts w:ascii="Cambria" w:eastAsia="MS Mincho" w:hAnsi="Cambria" w:cs="Times New Roman"/>
              </w:rPr>
            </w:pPr>
            <w:r w:rsidRPr="00953E7E">
              <w:rPr>
                <w:rFonts w:ascii="Times New Roman" w:eastAsia="Times New Roman" w:hAnsi="Times New Roman" w:cs="Times New Roman"/>
                <w:color w:val="000000"/>
                <w:w w:val="98"/>
                <w:sz w:val="24"/>
              </w:rPr>
              <w:t>Упражнения на развитие гибкости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28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50</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Pr>
              <w:autoSpaceDE w:val="0"/>
              <w:autoSpaceDN w:val="0"/>
              <w:spacing w:after="0" w:line="240" w:lineRule="auto"/>
              <w:ind w:left="72" w:right="87"/>
              <w:jc w:val="both"/>
              <w:rPr>
                <w:rFonts w:ascii="Times New Roman" w:eastAsia="Times New Roman" w:hAnsi="Times New Roman" w:cs="Times New Roman"/>
                <w:color w:val="000000"/>
                <w:w w:val="98"/>
                <w:sz w:val="24"/>
              </w:rPr>
            </w:pPr>
            <w:r w:rsidRPr="00953E7E">
              <w:rPr>
                <w:rFonts w:ascii="Times New Roman" w:eastAsia="Times New Roman" w:hAnsi="Times New Roman" w:cs="Times New Roman"/>
                <w:color w:val="000000"/>
                <w:w w:val="98"/>
                <w:sz w:val="24"/>
              </w:rPr>
              <w:t>Упражнения на развитие координации</w:t>
            </w:r>
            <w:r>
              <w:rPr>
                <w:rFonts w:ascii="Times New Roman" w:eastAsia="Times New Roman" w:hAnsi="Times New Roman" w:cs="Times New Roman"/>
                <w:color w:val="000000"/>
                <w:w w:val="98"/>
                <w:sz w:val="24"/>
              </w:rPr>
              <w:t xml:space="preserve">; </w:t>
            </w:r>
          </w:p>
          <w:p w:rsidR="00681173" w:rsidRPr="00953E7E" w:rsidRDefault="00681173" w:rsidP="00681173">
            <w:pPr>
              <w:autoSpaceDE w:val="0"/>
              <w:autoSpaceDN w:val="0"/>
              <w:spacing w:after="0" w:line="240" w:lineRule="auto"/>
              <w:ind w:left="72" w:right="87"/>
              <w:jc w:val="both"/>
              <w:rPr>
                <w:rFonts w:ascii="Cambria" w:eastAsia="MS Mincho" w:hAnsi="Cambria" w:cs="Times New Roman"/>
              </w:rPr>
            </w:pPr>
            <w:r w:rsidRPr="00953E7E">
              <w:rPr>
                <w:rFonts w:ascii="Times New Roman" w:eastAsia="Times New Roman" w:hAnsi="Times New Roman" w:cs="Times New Roman"/>
                <w:color w:val="000000"/>
                <w:w w:val="98"/>
                <w:sz w:val="24"/>
              </w:rPr>
              <w:t>Упражнения на формирование телосложения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681173" w:rsidRPr="00225C9E" w:rsidTr="00A65C2A">
        <w:trPr>
          <w:trHeight w:hRule="exact" w:val="127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51</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r>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Баскетбол». Передача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двумя руками от груди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Pr="00225C9E" w:rsidRDefault="00681173" w:rsidP="00681173">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1173" w:rsidRDefault="00681173" w:rsidP="00681173">
            <w:proofErr w:type="spellStart"/>
            <w:r w:rsidRPr="00F545B3">
              <w:rPr>
                <w:rFonts w:ascii="Times New Roman" w:eastAsia="Times New Roman" w:hAnsi="Times New Roman" w:cs="Times New Roman"/>
                <w:color w:val="000000"/>
                <w:w w:val="98"/>
                <w:sz w:val="24"/>
                <w:lang w:val="en-US"/>
              </w:rPr>
              <w:t>Практическое</w:t>
            </w:r>
            <w:proofErr w:type="spellEnd"/>
            <w:r w:rsidRPr="00F545B3">
              <w:rPr>
                <w:rFonts w:ascii="Times New Roman" w:eastAsia="Times New Roman" w:hAnsi="Times New Roman" w:cs="Times New Roman"/>
                <w:color w:val="000000"/>
                <w:w w:val="98"/>
                <w:sz w:val="24"/>
                <w:lang w:val="en-US"/>
              </w:rPr>
              <w:t xml:space="preserve"> </w:t>
            </w:r>
            <w:proofErr w:type="spellStart"/>
            <w:r w:rsidRPr="00F545B3">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129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52</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Передача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двумя руками от груди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24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53</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использованию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подготовительных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подводящих упражнений для освоения технических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действий игры баскетбол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9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54</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Баскетбол». Ведение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1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55</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Баскетбол». Ведение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953E7E">
        <w:trPr>
          <w:trHeight w:hRule="exact" w:val="18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D917E6">
            <w:pPr>
              <w:autoSpaceDE w:val="0"/>
              <w:autoSpaceDN w:val="0"/>
              <w:spacing w:before="98"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56</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3529B3">
            <w:pPr>
              <w:autoSpaceDE w:val="0"/>
              <w:autoSpaceDN w:val="0"/>
              <w:spacing w:after="0" w:line="23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r w:rsidR="00A65C2A">
              <w:rPr>
                <w:rFonts w:ascii="Times New Roman" w:eastAsia="Times New Roman" w:hAnsi="Times New Roman" w:cs="Times New Roman"/>
                <w:color w:val="000000"/>
                <w:w w:val="98"/>
                <w:sz w:val="24"/>
              </w:rPr>
              <w:t xml:space="preserve"> </w:t>
            </w:r>
            <w:r w:rsidRPr="00225C9E">
              <w:rPr>
                <w:rFonts w:ascii="Times New Roman" w:eastAsia="Times New Roman" w:hAnsi="Times New Roman" w:cs="Times New Roman"/>
                <w:color w:val="000000"/>
                <w:w w:val="98"/>
                <w:sz w:val="24"/>
              </w:rPr>
              <w:t xml:space="preserve">Баскетбол». Бросок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в корзину двумя руками от груди с места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D917E6">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128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lastRenderedPageBreak/>
              <w:t>57</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288"/>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Прыжок в длину с разбега способом «согнув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ноги»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24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58</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288"/>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технике безопасности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занятиях прыжками и со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способами их использования для развития скоростно-</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силовых способностей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9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59</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в неподвижную мишень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99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60</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в неподвижную мишень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D917E6" w:rsidRPr="00225C9E" w:rsidTr="00A65C2A">
        <w:trPr>
          <w:trHeight w:hRule="exact" w:val="226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61</w:t>
            </w:r>
            <w:r w:rsidR="00D917E6"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по технике безопасности при выполнении упражнений в метании малого мяча и со способами 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использования для развития точности движения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D917E6" w:rsidRPr="00225C9E" w:rsidRDefault="00D917E6" w:rsidP="00A65C2A">
            <w:pPr>
              <w:autoSpaceDE w:val="0"/>
              <w:autoSpaceDN w:val="0"/>
              <w:spacing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A65C2A" w:rsidRPr="00225C9E" w:rsidTr="00A65C2A">
        <w:trPr>
          <w:trHeight w:hRule="exact" w:val="9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62</w:t>
            </w:r>
            <w:r w:rsidR="00A65C2A"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Default="00A65C2A" w:rsidP="00A65C2A">
            <w:pPr>
              <w:autoSpaceDE w:val="0"/>
              <w:autoSpaceDN w:val="0"/>
              <w:spacing w:after="0" w:line="262" w:lineRule="auto"/>
              <w:ind w:left="72"/>
              <w:rPr>
                <w:rFonts w:ascii="Times New Roman" w:eastAsia="Times New Roman" w:hAnsi="Times New Roman" w:cs="Times New Roman"/>
                <w:color w:val="000000"/>
                <w:w w:val="98"/>
                <w:sz w:val="24"/>
                <w:lang w:val="en-US"/>
              </w:rPr>
            </w:pPr>
            <w:proofErr w:type="spellStart"/>
            <w:r>
              <w:rPr>
                <w:rFonts w:ascii="Times New Roman" w:eastAsia="Times New Roman" w:hAnsi="Times New Roman" w:cs="Times New Roman"/>
                <w:color w:val="000000"/>
                <w:w w:val="98"/>
                <w:sz w:val="24"/>
                <w:lang w:val="en-US"/>
              </w:rPr>
              <w:t>Практическое</w:t>
            </w:r>
            <w:proofErr w:type="spellEnd"/>
            <w:r>
              <w:rPr>
                <w:rFonts w:ascii="Times New Roman" w:eastAsia="Times New Roman" w:hAnsi="Times New Roman" w:cs="Times New Roman"/>
                <w:color w:val="000000"/>
                <w:w w:val="98"/>
                <w:sz w:val="24"/>
                <w:lang w:val="en-US"/>
              </w:rPr>
              <w:t xml:space="preserve"> </w:t>
            </w:r>
          </w:p>
          <w:p w:rsidR="00A65C2A" w:rsidRPr="00225C9E" w:rsidRDefault="00A65C2A"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занятие</w:t>
            </w:r>
            <w:proofErr w:type="spellEnd"/>
          </w:p>
        </w:tc>
      </w:tr>
      <w:tr w:rsidR="00A65C2A" w:rsidRPr="00225C9E" w:rsidTr="00A65C2A">
        <w:trPr>
          <w:trHeight w:hRule="exact" w:val="9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100DE4"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63</w:t>
            </w:r>
            <w:r w:rsidR="00A65C2A"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40" w:lineRule="auto"/>
              <w:ind w:left="72" w:right="87"/>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0A3FB8" w:rsidP="00A65C2A">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0A3FB8" w:rsidRDefault="000A3FB8" w:rsidP="00A65C2A">
            <w:pPr>
              <w:autoSpaceDE w:val="0"/>
              <w:autoSpaceDN w:val="0"/>
              <w:spacing w:after="0" w:line="230" w:lineRule="auto"/>
              <w:ind w:left="70"/>
              <w:rPr>
                <w:rFonts w:ascii="Cambria" w:eastAsia="MS Mincho" w:hAnsi="Cambria" w:cs="Times New Roman"/>
              </w:rPr>
            </w:pPr>
            <w:r>
              <w:rPr>
                <w:rFonts w:ascii="Cambria" w:eastAsia="MS Mincho" w:hAnsi="Cambria" w:cs="Times New Roman"/>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A65C2A">
            <w:pPr>
              <w:autoSpaceDE w:val="0"/>
              <w:autoSpaceDN w:val="0"/>
              <w:spacing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w:t>
            </w:r>
            <w:proofErr w:type="spellEnd"/>
            <w:r>
              <w:rPr>
                <w:rFonts w:ascii="Times New Roman" w:eastAsia="Times New Roman" w:hAnsi="Times New Roman" w:cs="Times New Roman"/>
                <w:color w:val="000000"/>
                <w:w w:val="98"/>
                <w:sz w:val="24"/>
                <w:lang w:val="en-US"/>
              </w:rPr>
              <w:t xml:space="preserve"> </w:t>
            </w:r>
            <w:proofErr w:type="spellStart"/>
            <w:r>
              <w:rPr>
                <w:rFonts w:ascii="Times New Roman" w:eastAsia="Times New Roman" w:hAnsi="Times New Roman" w:cs="Times New Roman"/>
                <w:color w:val="000000"/>
                <w:w w:val="98"/>
                <w:sz w:val="24"/>
                <w:lang w:val="en-US"/>
              </w:rPr>
              <w:t>занятие</w:t>
            </w:r>
            <w:proofErr w:type="spellEnd"/>
          </w:p>
        </w:tc>
      </w:tr>
      <w:tr w:rsidR="0059752E" w:rsidRPr="00225C9E" w:rsidTr="003529B3">
        <w:trPr>
          <w:trHeight w:hRule="exact" w:val="21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64</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59752E" w:rsidRPr="00225C9E" w:rsidTr="008A7658">
        <w:trPr>
          <w:trHeight w:hRule="exact" w:val="240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lang w:val="en-US"/>
              </w:rPr>
              <w:t>65</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59752E" w:rsidRPr="00225C9E" w:rsidTr="003529B3">
        <w:trPr>
          <w:trHeight w:hRule="exact" w:val="213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lastRenderedPageBreak/>
              <w:t>66</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59752E" w:rsidRPr="00225C9E" w:rsidTr="003529B3">
        <w:trPr>
          <w:trHeight w:hRule="exact" w:val="21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67</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225C9E" w:rsidRDefault="0059752E" w:rsidP="0059752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59752E" w:rsidRPr="0059752E" w:rsidRDefault="0059752E" w:rsidP="0059752E">
            <w:pPr>
              <w:rPr>
                <w:sz w:val="24"/>
                <w:szCs w:val="24"/>
              </w:rPr>
            </w:pPr>
            <w:r w:rsidRPr="0059752E">
              <w:rPr>
                <w:rFonts w:ascii="Times New Roman" w:hAnsi="Times New Roman" w:cs="Times New Roman"/>
                <w:sz w:val="24"/>
                <w:szCs w:val="24"/>
              </w:rPr>
              <w:t>Тестирование</w:t>
            </w:r>
          </w:p>
        </w:tc>
      </w:tr>
      <w:tr w:rsidR="00A65C2A" w:rsidRPr="00225C9E" w:rsidTr="003529B3">
        <w:trPr>
          <w:trHeight w:hRule="exact" w:val="1987"/>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5D752D" w:rsidP="006727D7">
            <w:pPr>
              <w:autoSpaceDE w:val="0"/>
              <w:autoSpaceDN w:val="0"/>
              <w:spacing w:after="0" w:line="230" w:lineRule="auto"/>
              <w:ind w:left="72"/>
              <w:rPr>
                <w:rFonts w:ascii="Cambria" w:eastAsia="MS Mincho" w:hAnsi="Cambria" w:cs="Times New Roman"/>
                <w:lang w:val="en-US"/>
              </w:rPr>
            </w:pPr>
            <w:r>
              <w:rPr>
                <w:rFonts w:ascii="Times New Roman" w:eastAsia="Times New Roman" w:hAnsi="Times New Roman" w:cs="Times New Roman"/>
                <w:color w:val="000000"/>
                <w:w w:val="98"/>
                <w:sz w:val="24"/>
              </w:rPr>
              <w:t>68</w:t>
            </w:r>
            <w:r w:rsidR="00A65C2A"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6727D7">
            <w:pPr>
              <w:autoSpaceDE w:val="0"/>
              <w:autoSpaceDN w:val="0"/>
              <w:spacing w:after="0" w:line="240" w:lineRule="auto"/>
              <w:ind w:left="72" w:right="144"/>
              <w:jc w:val="both"/>
              <w:rPr>
                <w:rFonts w:ascii="Cambria" w:eastAsia="MS Mincho" w:hAnsi="Cambria" w:cs="Times New Roman"/>
              </w:rPr>
            </w:pPr>
            <w:r w:rsidRPr="00225C9E">
              <w:rPr>
                <w:rFonts w:ascii="Times New Roman" w:eastAsia="Times New Roman" w:hAnsi="Times New Roman" w:cs="Times New Roman"/>
                <w:color w:val="000000"/>
                <w:w w:val="98"/>
                <w:sz w:val="24"/>
              </w:rPr>
              <w:t xml:space="preserve">Физическая подготовка: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освоение содержания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программы, демонстрация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приростов в показателях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физической подготовленности и нормативных требований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комплекса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6727D7">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6727D7">
            <w:pPr>
              <w:autoSpaceDE w:val="0"/>
              <w:autoSpaceDN w:val="0"/>
              <w:spacing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6727D7">
            <w:pPr>
              <w:autoSpaceDE w:val="0"/>
              <w:autoSpaceDN w:val="0"/>
              <w:spacing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225C9E" w:rsidRDefault="00A65C2A" w:rsidP="006727D7">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59752E" w:rsidRDefault="0059752E" w:rsidP="006727D7">
            <w:pPr>
              <w:autoSpaceDE w:val="0"/>
              <w:autoSpaceDN w:val="0"/>
              <w:spacing w:after="0" w:line="262" w:lineRule="auto"/>
              <w:ind w:left="72"/>
              <w:rPr>
                <w:rFonts w:ascii="Cambria" w:eastAsia="MS Mincho" w:hAnsi="Cambria" w:cs="Times New Roman"/>
                <w:sz w:val="24"/>
                <w:szCs w:val="24"/>
                <w:lang w:val="en-US"/>
              </w:rPr>
            </w:pPr>
            <w:r w:rsidRPr="0059752E">
              <w:rPr>
                <w:rFonts w:ascii="Times New Roman" w:hAnsi="Times New Roman" w:cs="Times New Roman"/>
                <w:sz w:val="24"/>
                <w:szCs w:val="24"/>
              </w:rPr>
              <w:t>Тестирование</w:t>
            </w:r>
          </w:p>
        </w:tc>
      </w:tr>
      <w:tr w:rsidR="00A65C2A" w:rsidRPr="00225C9E" w:rsidTr="003529B3">
        <w:trPr>
          <w:trHeight w:hRule="exact" w:val="718"/>
        </w:trPr>
        <w:tc>
          <w:tcPr>
            <w:tcW w:w="39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100DE4" w:rsidRDefault="00A65C2A" w:rsidP="00A65C2A">
            <w:pPr>
              <w:autoSpaceDE w:val="0"/>
              <w:autoSpaceDN w:val="0"/>
              <w:spacing w:before="96" w:after="0" w:line="262" w:lineRule="auto"/>
              <w:ind w:left="72"/>
              <w:rPr>
                <w:rFonts w:ascii="Times New Roman" w:eastAsia="MS Mincho" w:hAnsi="Times New Roman" w:cs="Times New Roman"/>
              </w:rPr>
            </w:pPr>
            <w:r w:rsidRPr="00100DE4">
              <w:rPr>
                <w:rFonts w:ascii="Times New Roman" w:eastAsia="Times New Roman" w:hAnsi="Times New Roman" w:cs="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100DE4" w:rsidRDefault="00A65C2A" w:rsidP="00A65C2A">
            <w:pPr>
              <w:autoSpaceDE w:val="0"/>
              <w:autoSpaceDN w:val="0"/>
              <w:spacing w:before="96" w:after="0" w:line="230" w:lineRule="auto"/>
              <w:ind w:left="72"/>
              <w:rPr>
                <w:rFonts w:ascii="Times New Roman" w:eastAsia="MS Mincho" w:hAnsi="Times New Roman" w:cs="Times New Roman"/>
              </w:rPr>
            </w:pPr>
            <w:r w:rsidRPr="00100DE4">
              <w:rPr>
                <w:rFonts w:ascii="Times New Roman" w:eastAsia="MS Mincho" w:hAnsi="Times New Roman" w:cs="Times New Roman"/>
              </w:rPr>
              <w:t>68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100DE4" w:rsidRDefault="0059752E" w:rsidP="00A65C2A">
            <w:pPr>
              <w:autoSpaceDE w:val="0"/>
              <w:autoSpaceDN w:val="0"/>
              <w:spacing w:before="96" w:after="0" w:line="230" w:lineRule="auto"/>
              <w:ind w:left="72"/>
              <w:rPr>
                <w:rFonts w:ascii="Times New Roman" w:eastAsia="MS Mincho" w:hAnsi="Times New Roman" w:cs="Times New Roman"/>
              </w:rPr>
            </w:pPr>
            <w:r>
              <w:rPr>
                <w:rFonts w:ascii="Times New Roman" w:eastAsia="Times New Roman" w:hAnsi="Times New Roman" w:cs="Times New Roman"/>
                <w:color w:val="000000"/>
                <w:w w:val="98"/>
                <w:sz w:val="24"/>
              </w:rPr>
              <w:t>19</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100DE4" w:rsidRDefault="0059752E" w:rsidP="00A65C2A">
            <w:pPr>
              <w:autoSpaceDE w:val="0"/>
              <w:autoSpaceDN w:val="0"/>
              <w:spacing w:before="96" w:after="0" w:line="230" w:lineRule="auto"/>
              <w:ind w:left="70"/>
              <w:rPr>
                <w:rFonts w:ascii="Times New Roman" w:eastAsia="MS Mincho" w:hAnsi="Times New Roman" w:cs="Times New Roman"/>
              </w:rPr>
            </w:pPr>
            <w:r>
              <w:rPr>
                <w:rFonts w:ascii="Times New Roman" w:eastAsia="Times New Roman" w:hAnsi="Times New Roman" w:cs="Times New Roman"/>
                <w:color w:val="000000"/>
                <w:w w:val="98"/>
                <w:sz w:val="24"/>
              </w:rPr>
              <w:t>49</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100DE4" w:rsidRDefault="00A65C2A" w:rsidP="00A65C2A">
            <w:pPr>
              <w:spacing w:after="200" w:line="276" w:lineRule="auto"/>
              <w:rPr>
                <w:rFonts w:ascii="Times New Roman" w:eastAsia="MS Mincho" w:hAnsi="Times New Roman" w:cs="Times New Roman"/>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A65C2A" w:rsidRPr="00A21050" w:rsidRDefault="00A65C2A" w:rsidP="00A65C2A">
            <w:pPr>
              <w:autoSpaceDE w:val="0"/>
              <w:autoSpaceDN w:val="0"/>
              <w:spacing w:before="96" w:after="0" w:line="276" w:lineRule="auto"/>
              <w:ind w:left="72"/>
              <w:rPr>
                <w:rFonts w:ascii="Times New Roman" w:eastAsia="Times New Roman" w:hAnsi="Times New Roman" w:cs="Times New Roman"/>
                <w:color w:val="000000"/>
                <w:w w:val="98"/>
                <w:sz w:val="24"/>
              </w:rPr>
            </w:pPr>
          </w:p>
          <w:p w:rsidR="00A65C2A" w:rsidRPr="00A21050" w:rsidRDefault="00A65C2A" w:rsidP="00A65C2A">
            <w:pPr>
              <w:autoSpaceDE w:val="0"/>
              <w:autoSpaceDN w:val="0"/>
              <w:spacing w:before="96" w:after="0" w:line="276" w:lineRule="auto"/>
              <w:ind w:left="72"/>
              <w:rPr>
                <w:rFonts w:ascii="Times New Roman" w:eastAsia="Times New Roman" w:hAnsi="Times New Roman" w:cs="Times New Roman"/>
                <w:color w:val="000000"/>
                <w:w w:val="98"/>
                <w:sz w:val="24"/>
              </w:rPr>
            </w:pPr>
          </w:p>
          <w:p w:rsidR="00A65C2A" w:rsidRPr="00A21050" w:rsidRDefault="00A65C2A" w:rsidP="00A65C2A">
            <w:pPr>
              <w:autoSpaceDE w:val="0"/>
              <w:autoSpaceDN w:val="0"/>
              <w:spacing w:before="96" w:after="0" w:line="276" w:lineRule="auto"/>
              <w:ind w:left="72"/>
              <w:rPr>
                <w:rFonts w:ascii="Times New Roman" w:eastAsia="Times New Roman" w:hAnsi="Times New Roman" w:cs="Times New Roman"/>
                <w:color w:val="000000"/>
                <w:w w:val="98"/>
                <w:sz w:val="24"/>
              </w:rPr>
            </w:pPr>
          </w:p>
          <w:p w:rsidR="00A65C2A" w:rsidRPr="00A21050" w:rsidRDefault="00A65C2A" w:rsidP="00A65C2A">
            <w:pPr>
              <w:autoSpaceDE w:val="0"/>
              <w:autoSpaceDN w:val="0"/>
              <w:spacing w:before="96" w:after="0" w:line="276" w:lineRule="auto"/>
              <w:ind w:left="72"/>
              <w:rPr>
                <w:rFonts w:ascii="Times New Roman" w:eastAsia="Times New Roman" w:hAnsi="Times New Roman" w:cs="Times New Roman"/>
                <w:color w:val="000000"/>
                <w:w w:val="98"/>
                <w:sz w:val="24"/>
              </w:rPr>
            </w:pPr>
          </w:p>
          <w:p w:rsidR="00A65C2A" w:rsidRPr="00225C9E" w:rsidRDefault="00A65C2A" w:rsidP="00A65C2A">
            <w:pPr>
              <w:autoSpaceDE w:val="0"/>
              <w:autoSpaceDN w:val="0"/>
              <w:spacing w:before="96" w:after="0" w:line="276" w:lineRule="auto"/>
              <w:ind w:left="72"/>
              <w:rPr>
                <w:rFonts w:ascii="Cambria" w:eastAsia="MS Mincho" w:hAnsi="Cambria" w:cs="Times New Roman"/>
              </w:rPr>
            </w:pPr>
          </w:p>
        </w:tc>
      </w:tr>
    </w:tbl>
    <w:p w:rsidR="00225C9E" w:rsidRPr="00A21050" w:rsidRDefault="00225C9E" w:rsidP="00225C9E">
      <w:pPr>
        <w:spacing w:after="200" w:line="276" w:lineRule="auto"/>
        <w:rPr>
          <w:rFonts w:ascii="Cambria" w:eastAsia="MS Mincho" w:hAnsi="Cambria" w:cs="Times New Roman"/>
        </w:rPr>
        <w:sectPr w:rsidR="00225C9E" w:rsidRPr="00A21050">
          <w:pgSz w:w="11900" w:h="16840"/>
          <w:pgMar w:top="298" w:right="556" w:bottom="280" w:left="664" w:header="720" w:footer="720" w:gutter="0"/>
          <w:cols w:space="720" w:equalWidth="0">
            <w:col w:w="10680" w:space="0"/>
          </w:cols>
          <w:docGrid w:linePitch="360"/>
        </w:sectPr>
      </w:pPr>
    </w:p>
    <w:p w:rsidR="00225C9E" w:rsidRDefault="00225C9E" w:rsidP="00C93535">
      <w:pPr>
        <w:autoSpaceDE w:val="0"/>
        <w:autoSpaceDN w:val="0"/>
        <w:spacing w:after="0" w:line="230" w:lineRule="auto"/>
        <w:jc w:val="both"/>
        <w:rPr>
          <w:rFonts w:ascii="Times New Roman" w:eastAsia="Times New Roman" w:hAnsi="Times New Roman" w:cs="Times New Roman"/>
          <w:b/>
          <w:color w:val="000000"/>
          <w:sz w:val="24"/>
        </w:rPr>
      </w:pPr>
      <w:r w:rsidRPr="00225C9E">
        <w:rPr>
          <w:rFonts w:ascii="Times New Roman" w:eastAsia="Times New Roman" w:hAnsi="Times New Roman" w:cs="Times New Roman"/>
          <w:b/>
          <w:color w:val="000000"/>
          <w:sz w:val="24"/>
        </w:rPr>
        <w:lastRenderedPageBreak/>
        <w:t xml:space="preserve">УЧЕБНО-МЕТОДИЧЕСКОЕ ОБЕСПЕЧЕНИЕ ОБРАЗОВАТЕЛЬНОГО ПРОЦЕССА </w:t>
      </w:r>
    </w:p>
    <w:p w:rsidR="00C93535" w:rsidRPr="00225C9E" w:rsidRDefault="00C93535" w:rsidP="00C93535">
      <w:pPr>
        <w:autoSpaceDE w:val="0"/>
        <w:autoSpaceDN w:val="0"/>
        <w:spacing w:after="0" w:line="230" w:lineRule="auto"/>
        <w:jc w:val="both"/>
        <w:rPr>
          <w:rFonts w:ascii="Cambria" w:eastAsia="MS Mincho" w:hAnsi="Cambria" w:cs="Times New Roman"/>
        </w:rPr>
      </w:pPr>
    </w:p>
    <w:p w:rsidR="00225C9E" w:rsidRPr="00225C9E" w:rsidRDefault="00225C9E" w:rsidP="00B10C33">
      <w:pPr>
        <w:autoSpaceDE w:val="0"/>
        <w:autoSpaceDN w:val="0"/>
        <w:spacing w:after="0" w:line="240" w:lineRule="auto"/>
        <w:rPr>
          <w:rFonts w:ascii="Cambria" w:eastAsia="MS Mincho" w:hAnsi="Cambria" w:cs="Times New Roman"/>
        </w:rPr>
      </w:pPr>
      <w:r w:rsidRPr="00225C9E">
        <w:rPr>
          <w:rFonts w:ascii="Times New Roman" w:eastAsia="Times New Roman" w:hAnsi="Times New Roman" w:cs="Times New Roman"/>
          <w:b/>
          <w:color w:val="000000"/>
          <w:sz w:val="24"/>
        </w:rPr>
        <w:t>ОБЯЗАТЕЛЬНЫЕ УЧЕБНЫЕ МАТЕРИАЛЫ ДЛЯ УЧЕНИКА</w:t>
      </w:r>
    </w:p>
    <w:p w:rsidR="00E20F7B" w:rsidRDefault="00274759" w:rsidP="00B10C33">
      <w:pPr>
        <w:autoSpaceDE w:val="0"/>
        <w:autoSpaceDN w:val="0"/>
        <w:spacing w:after="0" w:line="240" w:lineRule="auto"/>
        <w:ind w:right="94"/>
        <w:jc w:val="both"/>
        <w:rPr>
          <w:rFonts w:ascii="Times New Roman" w:eastAsia="Times New Roman" w:hAnsi="Times New Roman"/>
          <w:color w:val="000000"/>
          <w:sz w:val="24"/>
        </w:rPr>
      </w:pPr>
      <w:r w:rsidRPr="002B3D7F">
        <w:rPr>
          <w:rFonts w:ascii="Times New Roman" w:eastAsia="Times New Roman" w:hAnsi="Times New Roman"/>
          <w:color w:val="000000"/>
          <w:sz w:val="24"/>
        </w:rPr>
        <w:t xml:space="preserve">Физическая культура, </w:t>
      </w:r>
      <w:r>
        <w:rPr>
          <w:rFonts w:ascii="Times New Roman" w:eastAsia="Times New Roman" w:hAnsi="Times New Roman"/>
          <w:color w:val="000000"/>
          <w:sz w:val="24"/>
        </w:rPr>
        <w:t>5</w:t>
      </w:r>
      <w:r w:rsidRPr="002B3D7F">
        <w:rPr>
          <w:rFonts w:ascii="Times New Roman" w:eastAsia="Times New Roman" w:hAnsi="Times New Roman"/>
          <w:color w:val="000000"/>
          <w:sz w:val="24"/>
        </w:rPr>
        <w:t xml:space="preserve"> класс</w:t>
      </w:r>
      <w:r w:rsidR="00E20F7B">
        <w:rPr>
          <w:rFonts w:ascii="Times New Roman" w:eastAsia="Times New Roman" w:hAnsi="Times New Roman"/>
          <w:color w:val="000000"/>
          <w:sz w:val="24"/>
        </w:rPr>
        <w:t xml:space="preserve"> </w:t>
      </w:r>
      <w:r w:rsidRPr="002B3D7F">
        <w:rPr>
          <w:rFonts w:ascii="Times New Roman" w:eastAsia="Times New Roman" w:hAnsi="Times New Roman"/>
          <w:color w:val="000000"/>
          <w:sz w:val="24"/>
        </w:rPr>
        <w:t>/</w:t>
      </w:r>
      <w:r w:rsidR="00E20F7B">
        <w:rPr>
          <w:rFonts w:ascii="Times New Roman" w:eastAsia="Times New Roman" w:hAnsi="Times New Roman"/>
          <w:color w:val="000000"/>
          <w:sz w:val="24"/>
        </w:rPr>
        <w:t xml:space="preserve"> </w:t>
      </w:r>
      <w:r w:rsidRPr="002B3D7F">
        <w:rPr>
          <w:rFonts w:ascii="Times New Roman" w:eastAsia="Times New Roman" w:hAnsi="Times New Roman"/>
          <w:color w:val="000000"/>
          <w:sz w:val="24"/>
        </w:rPr>
        <w:t>Лях В.И., Акционерное общество «Издательство «Про</w:t>
      </w:r>
      <w:r>
        <w:rPr>
          <w:rFonts w:ascii="Times New Roman" w:eastAsia="Times New Roman" w:hAnsi="Times New Roman"/>
          <w:color w:val="000000"/>
          <w:sz w:val="24"/>
        </w:rPr>
        <w:t xml:space="preserve">свещение»; </w:t>
      </w:r>
    </w:p>
    <w:p w:rsidR="00225C9E" w:rsidRPr="00274759" w:rsidRDefault="00225C9E" w:rsidP="00B10C33">
      <w:pPr>
        <w:autoSpaceDE w:val="0"/>
        <w:autoSpaceDN w:val="0"/>
        <w:spacing w:after="0" w:line="240" w:lineRule="auto"/>
        <w:ind w:right="94"/>
        <w:jc w:val="both"/>
        <w:rPr>
          <w:rFonts w:ascii="Times New Roman" w:eastAsia="Times New Roman" w:hAnsi="Times New Roman"/>
          <w:color w:val="000000"/>
          <w:sz w:val="24"/>
        </w:rPr>
      </w:pPr>
      <w:r w:rsidRPr="00225C9E">
        <w:rPr>
          <w:rFonts w:ascii="Times New Roman" w:eastAsia="Times New Roman" w:hAnsi="Times New Roman" w:cs="Times New Roman"/>
          <w:color w:val="000000"/>
          <w:sz w:val="24"/>
        </w:rPr>
        <w:t>Введите свой вариант:</w:t>
      </w:r>
    </w:p>
    <w:p w:rsidR="00225C9E" w:rsidRPr="00225C9E" w:rsidRDefault="00225C9E" w:rsidP="00B10C33">
      <w:pPr>
        <w:autoSpaceDE w:val="0"/>
        <w:autoSpaceDN w:val="0"/>
        <w:spacing w:after="0" w:line="240" w:lineRule="auto"/>
        <w:ind w:right="94"/>
        <w:jc w:val="both"/>
        <w:rPr>
          <w:rFonts w:ascii="Cambria" w:eastAsia="MS Mincho" w:hAnsi="Cambria" w:cs="Times New Roman"/>
        </w:rPr>
      </w:pPr>
      <w:r w:rsidRPr="00225C9E">
        <w:rPr>
          <w:rFonts w:ascii="Times New Roman" w:eastAsia="Times New Roman" w:hAnsi="Times New Roman" w:cs="Times New Roman"/>
          <w:b/>
          <w:color w:val="000000"/>
          <w:sz w:val="24"/>
        </w:rPr>
        <w:t>МЕТОДИЧЕСКИЕ МАТЕРИАЛЫ ДЛЯ УЧИТЕЛЯ</w:t>
      </w:r>
    </w:p>
    <w:p w:rsidR="007C4C4B" w:rsidRDefault="00225C9E" w:rsidP="00B10C33">
      <w:pPr>
        <w:autoSpaceDE w:val="0"/>
        <w:autoSpaceDN w:val="0"/>
        <w:spacing w:after="0" w:line="240" w:lineRule="auto"/>
        <w:ind w:right="94"/>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Печатные</w:t>
      </w:r>
      <w:r w:rsidR="007C4C4B">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пособия</w:t>
      </w:r>
      <w:r w:rsidR="007C4C4B">
        <w:rPr>
          <w:rFonts w:ascii="Times New Roman" w:eastAsia="Times New Roman" w:hAnsi="Times New Roman" w:cs="Times New Roman"/>
          <w:color w:val="000000"/>
          <w:sz w:val="24"/>
        </w:rPr>
        <w:t xml:space="preserve">: </w:t>
      </w:r>
    </w:p>
    <w:p w:rsidR="00B10C33" w:rsidRDefault="00225C9E" w:rsidP="00B10C33">
      <w:pPr>
        <w:autoSpaceDE w:val="0"/>
        <w:autoSpaceDN w:val="0"/>
        <w:spacing w:after="0" w:line="240" w:lineRule="auto"/>
        <w:ind w:right="94"/>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1. Таблицы по стандартам физического развития и физической подготовленности, и ВФСК ГТО. </w:t>
      </w:r>
    </w:p>
    <w:p w:rsidR="00225C9E" w:rsidRPr="00225C9E" w:rsidRDefault="00225C9E" w:rsidP="00B10C33">
      <w:pPr>
        <w:autoSpaceDE w:val="0"/>
        <w:autoSpaceDN w:val="0"/>
        <w:spacing w:after="0" w:line="240" w:lineRule="auto"/>
        <w:ind w:right="94"/>
        <w:jc w:val="both"/>
        <w:rPr>
          <w:rFonts w:ascii="Cambria" w:eastAsia="MS Mincho" w:hAnsi="Cambria" w:cs="Times New Roman"/>
        </w:rPr>
      </w:pPr>
      <w:r w:rsidRPr="00225C9E">
        <w:rPr>
          <w:rFonts w:ascii="Times New Roman" w:eastAsia="Times New Roman" w:hAnsi="Times New Roman" w:cs="Times New Roman"/>
          <w:color w:val="000000"/>
          <w:sz w:val="24"/>
        </w:rPr>
        <w:t xml:space="preserve">2. </w:t>
      </w:r>
      <w:proofErr w:type="spellStart"/>
      <w:r w:rsidRPr="00225C9E">
        <w:rPr>
          <w:rFonts w:ascii="Times New Roman" w:eastAsia="Times New Roman" w:hAnsi="Times New Roman" w:cs="Times New Roman"/>
          <w:color w:val="000000"/>
          <w:sz w:val="24"/>
        </w:rPr>
        <w:t>Учебно</w:t>
      </w:r>
      <w:proofErr w:type="spellEnd"/>
      <w:r w:rsidRPr="00225C9E">
        <w:rPr>
          <w:rFonts w:ascii="Times New Roman" w:eastAsia="Times New Roman" w:hAnsi="Times New Roman" w:cs="Times New Roman"/>
          <w:color w:val="000000"/>
          <w:sz w:val="24"/>
        </w:rPr>
        <w:t xml:space="preserve"> – методические фильмы по методике обучения двигательным действиям.</w:t>
      </w:r>
    </w:p>
    <w:p w:rsidR="00B10C33" w:rsidRDefault="00225C9E" w:rsidP="00B10C33">
      <w:pPr>
        <w:autoSpaceDE w:val="0"/>
        <w:autoSpaceDN w:val="0"/>
        <w:spacing w:after="0" w:line="240" w:lineRule="auto"/>
        <w:ind w:right="94"/>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Список литературы </w:t>
      </w:r>
    </w:p>
    <w:p w:rsidR="00B10C33" w:rsidRDefault="00225C9E" w:rsidP="00B10C33">
      <w:pPr>
        <w:autoSpaceDE w:val="0"/>
        <w:autoSpaceDN w:val="0"/>
        <w:spacing w:after="0" w:line="240" w:lineRule="auto"/>
        <w:ind w:right="94"/>
        <w:jc w:val="both"/>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Программно-нормативные документы</w:t>
      </w:r>
      <w:r w:rsidR="00E20F7B">
        <w:rPr>
          <w:rFonts w:ascii="Times New Roman" w:eastAsia="Times New Roman" w:hAnsi="Times New Roman" w:cs="Times New Roman"/>
          <w:color w:val="000000"/>
          <w:sz w:val="24"/>
        </w:rPr>
        <w:t>:</w:t>
      </w:r>
      <w:r w:rsidRPr="00225C9E">
        <w:rPr>
          <w:rFonts w:ascii="Times New Roman" w:eastAsia="Times New Roman" w:hAnsi="Times New Roman" w:cs="Times New Roman"/>
          <w:color w:val="000000"/>
          <w:sz w:val="24"/>
        </w:rPr>
        <w:t xml:space="preserve"> </w:t>
      </w:r>
    </w:p>
    <w:p w:rsidR="00225C9E" w:rsidRPr="00225C9E" w:rsidRDefault="00225C9E" w:rsidP="00B10C33">
      <w:pPr>
        <w:autoSpaceDE w:val="0"/>
        <w:autoSpaceDN w:val="0"/>
        <w:spacing w:after="0" w:line="240" w:lineRule="auto"/>
        <w:ind w:right="94"/>
        <w:jc w:val="both"/>
        <w:rPr>
          <w:rFonts w:ascii="Cambria" w:eastAsia="MS Mincho" w:hAnsi="Cambria" w:cs="Times New Roman"/>
        </w:rPr>
      </w:pPr>
      <w:r w:rsidRPr="00225C9E">
        <w:rPr>
          <w:rFonts w:ascii="Times New Roman" w:eastAsia="Times New Roman" w:hAnsi="Times New Roman" w:cs="Times New Roman"/>
          <w:color w:val="000000"/>
          <w:sz w:val="24"/>
        </w:rPr>
        <w:t xml:space="preserve">1. Федеральный государственный образовательный стандарт основного общего образования /М-во образования и науки России. Федерации – </w:t>
      </w:r>
      <w:proofErr w:type="gramStart"/>
      <w:r w:rsidRPr="00225C9E">
        <w:rPr>
          <w:rFonts w:ascii="Times New Roman" w:eastAsia="Times New Roman" w:hAnsi="Times New Roman" w:cs="Times New Roman"/>
          <w:color w:val="000000"/>
          <w:sz w:val="24"/>
        </w:rPr>
        <w:t>М.</w:t>
      </w:r>
      <w:r w:rsidR="00B10C33">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w:t>
      </w:r>
      <w:proofErr w:type="gramEnd"/>
      <w:r w:rsidRPr="00225C9E">
        <w:rPr>
          <w:rFonts w:ascii="Times New Roman" w:eastAsia="Times New Roman" w:hAnsi="Times New Roman" w:cs="Times New Roman"/>
          <w:color w:val="000000"/>
          <w:sz w:val="24"/>
        </w:rPr>
        <w:t xml:space="preserve"> Просвещение, 2011.</w:t>
      </w:r>
    </w:p>
    <w:p w:rsidR="00225C9E" w:rsidRPr="00225C9E" w:rsidRDefault="00225C9E" w:rsidP="00B10C33">
      <w:pPr>
        <w:autoSpaceDE w:val="0"/>
        <w:autoSpaceDN w:val="0"/>
        <w:spacing w:after="0" w:line="240" w:lineRule="auto"/>
        <w:ind w:right="94"/>
        <w:jc w:val="both"/>
        <w:rPr>
          <w:rFonts w:ascii="Cambria" w:eastAsia="MS Mincho" w:hAnsi="Cambria" w:cs="Times New Roman"/>
        </w:rPr>
      </w:pPr>
      <w:r w:rsidRPr="00225C9E">
        <w:rPr>
          <w:rFonts w:ascii="Times New Roman" w:eastAsia="Times New Roman" w:hAnsi="Times New Roman" w:cs="Times New Roman"/>
          <w:color w:val="000000"/>
          <w:sz w:val="24"/>
        </w:rPr>
        <w:t>2. Примерная основная образовательная программа образовательного учреждения. Основная школа. -</w:t>
      </w:r>
      <w:proofErr w:type="gramStart"/>
      <w:r w:rsidRPr="00225C9E">
        <w:rPr>
          <w:rFonts w:ascii="Times New Roman" w:eastAsia="Times New Roman" w:hAnsi="Times New Roman" w:cs="Times New Roman"/>
          <w:color w:val="000000"/>
          <w:sz w:val="24"/>
        </w:rPr>
        <w:t>М.</w:t>
      </w:r>
      <w:r w:rsidR="00B10C33">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w:t>
      </w:r>
      <w:proofErr w:type="gramEnd"/>
      <w:r w:rsidRPr="00225C9E">
        <w:rPr>
          <w:rFonts w:ascii="Times New Roman" w:eastAsia="Times New Roman" w:hAnsi="Times New Roman" w:cs="Times New Roman"/>
          <w:color w:val="000000"/>
          <w:sz w:val="24"/>
        </w:rPr>
        <w:t xml:space="preserve"> Просвещение, 2011.</w:t>
      </w:r>
    </w:p>
    <w:p w:rsidR="00225C9E" w:rsidRPr="00225C9E" w:rsidRDefault="00225C9E" w:rsidP="00B10C33">
      <w:pPr>
        <w:autoSpaceDE w:val="0"/>
        <w:autoSpaceDN w:val="0"/>
        <w:spacing w:after="0" w:line="240" w:lineRule="auto"/>
        <w:ind w:right="94"/>
        <w:jc w:val="both"/>
        <w:rPr>
          <w:rFonts w:ascii="Cambria" w:eastAsia="MS Mincho" w:hAnsi="Cambria" w:cs="Times New Roman"/>
        </w:rPr>
      </w:pPr>
      <w:r w:rsidRPr="00225C9E">
        <w:rPr>
          <w:rFonts w:ascii="Times New Roman" w:eastAsia="Times New Roman" w:hAnsi="Times New Roman" w:cs="Times New Roman"/>
          <w:color w:val="000000"/>
          <w:sz w:val="24"/>
        </w:rPr>
        <w:t xml:space="preserve">3. Лях В.И. Физическая культура. Рабочие программы. Предметная линия учебников </w:t>
      </w:r>
      <w:proofErr w:type="spellStart"/>
      <w:r w:rsidR="00274759">
        <w:rPr>
          <w:rFonts w:ascii="Times New Roman" w:eastAsia="Times New Roman" w:hAnsi="Times New Roman" w:cs="Times New Roman"/>
          <w:color w:val="000000"/>
          <w:sz w:val="24"/>
        </w:rPr>
        <w:t>М.Я.</w:t>
      </w:r>
      <w:r w:rsidRPr="00225C9E">
        <w:rPr>
          <w:rFonts w:ascii="Times New Roman" w:eastAsia="Times New Roman" w:hAnsi="Times New Roman" w:cs="Times New Roman"/>
          <w:color w:val="000000"/>
          <w:sz w:val="24"/>
        </w:rPr>
        <w:t>Виленского</w:t>
      </w:r>
      <w:proofErr w:type="spellEnd"/>
      <w:r w:rsidRPr="00225C9E">
        <w:rPr>
          <w:rFonts w:ascii="Times New Roman" w:eastAsia="Times New Roman" w:hAnsi="Times New Roman" w:cs="Times New Roman"/>
          <w:color w:val="000000"/>
          <w:sz w:val="24"/>
        </w:rPr>
        <w:t xml:space="preserve">, </w:t>
      </w:r>
      <w:proofErr w:type="spellStart"/>
      <w:r w:rsidR="00274759">
        <w:rPr>
          <w:rFonts w:ascii="Times New Roman" w:eastAsia="Times New Roman" w:hAnsi="Times New Roman" w:cs="Times New Roman"/>
          <w:color w:val="000000"/>
          <w:sz w:val="24"/>
        </w:rPr>
        <w:t>В.И.</w:t>
      </w:r>
      <w:r w:rsidRPr="00225C9E">
        <w:rPr>
          <w:rFonts w:ascii="Times New Roman" w:eastAsia="Times New Roman" w:hAnsi="Times New Roman" w:cs="Times New Roman"/>
          <w:color w:val="000000"/>
          <w:sz w:val="24"/>
        </w:rPr>
        <w:t>Ляха</w:t>
      </w:r>
      <w:proofErr w:type="spellEnd"/>
      <w:r w:rsidR="00274759">
        <w:rPr>
          <w:rFonts w:ascii="Times New Roman" w:eastAsia="Times New Roman" w:hAnsi="Times New Roman" w:cs="Times New Roman"/>
          <w:color w:val="000000"/>
          <w:sz w:val="24"/>
        </w:rPr>
        <w:t>.</w:t>
      </w:r>
      <w:r w:rsidRPr="00225C9E">
        <w:rPr>
          <w:rFonts w:ascii="Times New Roman" w:eastAsia="Times New Roman" w:hAnsi="Times New Roman" w:cs="Times New Roman"/>
          <w:color w:val="000000"/>
          <w:sz w:val="24"/>
        </w:rPr>
        <w:t xml:space="preserve"> 5-9 </w:t>
      </w:r>
      <w:proofErr w:type="gramStart"/>
      <w:r w:rsidRPr="00225C9E">
        <w:rPr>
          <w:rFonts w:ascii="Times New Roman" w:eastAsia="Times New Roman" w:hAnsi="Times New Roman" w:cs="Times New Roman"/>
          <w:color w:val="000000"/>
          <w:sz w:val="24"/>
        </w:rPr>
        <w:t>классы</w:t>
      </w:r>
      <w:r w:rsidR="00274759">
        <w:rPr>
          <w:rFonts w:ascii="Times New Roman" w:eastAsia="Times New Roman" w:hAnsi="Times New Roman" w:cs="Times New Roman"/>
          <w:color w:val="000000"/>
          <w:sz w:val="24"/>
        </w:rPr>
        <w:t xml:space="preserve"> :</w:t>
      </w:r>
      <w:proofErr w:type="gramEnd"/>
      <w:r w:rsidRPr="00225C9E">
        <w:rPr>
          <w:rFonts w:ascii="Times New Roman" w:eastAsia="Times New Roman" w:hAnsi="Times New Roman" w:cs="Times New Roman"/>
          <w:color w:val="000000"/>
          <w:sz w:val="24"/>
        </w:rPr>
        <w:t xml:space="preserve"> </w:t>
      </w:r>
      <w:r w:rsidR="00274759">
        <w:rPr>
          <w:rFonts w:ascii="Times New Roman" w:eastAsia="Times New Roman" w:hAnsi="Times New Roman" w:cs="Times New Roman"/>
          <w:color w:val="000000"/>
          <w:sz w:val="24"/>
        </w:rPr>
        <w:t>п</w:t>
      </w:r>
      <w:r w:rsidRPr="00225C9E">
        <w:rPr>
          <w:rFonts w:ascii="Times New Roman" w:eastAsia="Times New Roman" w:hAnsi="Times New Roman" w:cs="Times New Roman"/>
          <w:color w:val="000000"/>
          <w:sz w:val="24"/>
        </w:rPr>
        <w:t xml:space="preserve">особие для учителей </w:t>
      </w:r>
      <w:proofErr w:type="spellStart"/>
      <w:r w:rsidRPr="00225C9E">
        <w:rPr>
          <w:rFonts w:ascii="Times New Roman" w:eastAsia="Times New Roman" w:hAnsi="Times New Roman" w:cs="Times New Roman"/>
          <w:color w:val="000000"/>
          <w:sz w:val="24"/>
        </w:rPr>
        <w:t>общеобразоват</w:t>
      </w:r>
      <w:r w:rsidR="00274759">
        <w:rPr>
          <w:rFonts w:ascii="Times New Roman" w:eastAsia="Times New Roman" w:hAnsi="Times New Roman" w:cs="Times New Roman"/>
          <w:color w:val="000000"/>
          <w:sz w:val="24"/>
        </w:rPr>
        <w:t>.организаций</w:t>
      </w:r>
      <w:proofErr w:type="spellEnd"/>
      <w:r w:rsidR="00274759">
        <w:rPr>
          <w:rFonts w:ascii="Times New Roman" w:eastAsia="Times New Roman" w:hAnsi="Times New Roman" w:cs="Times New Roman"/>
          <w:color w:val="000000"/>
          <w:sz w:val="24"/>
        </w:rPr>
        <w:t xml:space="preserve"> / </w:t>
      </w:r>
      <w:proofErr w:type="spellStart"/>
      <w:r w:rsidR="00274759">
        <w:rPr>
          <w:rFonts w:ascii="Times New Roman" w:eastAsia="Times New Roman" w:hAnsi="Times New Roman" w:cs="Times New Roman"/>
          <w:color w:val="000000"/>
          <w:sz w:val="24"/>
        </w:rPr>
        <w:t>В.И.Лях</w:t>
      </w:r>
      <w:proofErr w:type="spellEnd"/>
      <w:r w:rsidR="00274759">
        <w:rPr>
          <w:rFonts w:ascii="Times New Roman" w:eastAsia="Times New Roman" w:hAnsi="Times New Roman" w:cs="Times New Roman"/>
          <w:color w:val="000000"/>
          <w:sz w:val="24"/>
        </w:rPr>
        <w:t>. – 3-е изд.</w:t>
      </w:r>
      <w:r w:rsidRPr="00225C9E">
        <w:rPr>
          <w:rFonts w:ascii="Times New Roman" w:eastAsia="Times New Roman" w:hAnsi="Times New Roman" w:cs="Times New Roman"/>
          <w:color w:val="000000"/>
          <w:sz w:val="24"/>
        </w:rPr>
        <w:t xml:space="preserve"> </w:t>
      </w:r>
      <w:r w:rsidR="00274759">
        <w:rPr>
          <w:rFonts w:ascii="Times New Roman" w:eastAsia="Times New Roman" w:hAnsi="Times New Roman" w:cs="Times New Roman"/>
          <w:color w:val="000000"/>
          <w:sz w:val="24"/>
        </w:rPr>
        <w:t>–</w:t>
      </w:r>
      <w:r w:rsidRPr="00225C9E">
        <w:rPr>
          <w:rFonts w:ascii="Times New Roman" w:eastAsia="Times New Roman" w:hAnsi="Times New Roman" w:cs="Times New Roman"/>
          <w:color w:val="000000"/>
          <w:sz w:val="24"/>
        </w:rPr>
        <w:t xml:space="preserve"> </w:t>
      </w:r>
      <w:proofErr w:type="gramStart"/>
      <w:r w:rsidRPr="00225C9E">
        <w:rPr>
          <w:rFonts w:ascii="Times New Roman" w:eastAsia="Times New Roman" w:hAnsi="Times New Roman" w:cs="Times New Roman"/>
          <w:color w:val="000000"/>
          <w:sz w:val="24"/>
        </w:rPr>
        <w:t>М</w:t>
      </w:r>
      <w:r w:rsidR="00B10C33">
        <w:rPr>
          <w:rFonts w:ascii="Times New Roman" w:eastAsia="Times New Roman" w:hAnsi="Times New Roman" w:cs="Times New Roman"/>
          <w:color w:val="000000"/>
          <w:sz w:val="24"/>
        </w:rPr>
        <w:t>.</w:t>
      </w:r>
      <w:r w:rsidR="00274759">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color w:val="000000"/>
          <w:sz w:val="24"/>
        </w:rPr>
        <w:t>:</w:t>
      </w:r>
      <w:proofErr w:type="gramEnd"/>
      <w:r w:rsidRPr="00225C9E">
        <w:rPr>
          <w:rFonts w:ascii="Times New Roman" w:eastAsia="Times New Roman" w:hAnsi="Times New Roman" w:cs="Times New Roman"/>
          <w:color w:val="000000"/>
          <w:sz w:val="24"/>
        </w:rPr>
        <w:t xml:space="preserve"> Просвещение, 2013.</w:t>
      </w:r>
    </w:p>
    <w:p w:rsidR="00225C9E" w:rsidRDefault="00225C9E" w:rsidP="00225C9E">
      <w:pPr>
        <w:spacing w:after="200" w:line="276" w:lineRule="auto"/>
        <w:rPr>
          <w:rFonts w:ascii="Cambria" w:eastAsia="MS Mincho" w:hAnsi="Cambria" w:cs="Times New Roman"/>
        </w:rPr>
      </w:pPr>
    </w:p>
    <w:p w:rsidR="00225C9E" w:rsidRPr="00225C9E" w:rsidRDefault="00225C9E" w:rsidP="00225C9E">
      <w:pPr>
        <w:autoSpaceDE w:val="0"/>
        <w:autoSpaceDN w:val="0"/>
        <w:spacing w:before="262"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t>ЦИФРОВЫЕ ОБРАЗОВАТЕЛЬНЫЕ РЕСУРСЫ И РЕСУРСЫ СЕТИ ИНТЕРНЕТ</w:t>
      </w:r>
    </w:p>
    <w:p w:rsidR="00225C9E" w:rsidRDefault="00225C9E" w:rsidP="00537DDA">
      <w:pPr>
        <w:autoSpaceDE w:val="0"/>
        <w:autoSpaceDN w:val="0"/>
        <w:spacing w:before="166" w:after="0" w:line="262" w:lineRule="auto"/>
        <w:ind w:right="4252"/>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lang w:val="en-US"/>
        </w:rPr>
        <w:t>http</w:t>
      </w:r>
      <w:r w:rsidRPr="00225C9E">
        <w:rPr>
          <w:rFonts w:ascii="Times New Roman" w:eastAsia="Times New Roman" w:hAnsi="Times New Roman" w:cs="Times New Roman"/>
          <w:color w:val="000000"/>
          <w:sz w:val="24"/>
        </w:rPr>
        <w:t>://</w:t>
      </w:r>
      <w:r w:rsidRPr="00225C9E">
        <w:rPr>
          <w:rFonts w:ascii="Times New Roman" w:eastAsia="Times New Roman" w:hAnsi="Times New Roman" w:cs="Times New Roman"/>
          <w:color w:val="000000"/>
          <w:sz w:val="24"/>
          <w:lang w:val="en-US"/>
        </w:rPr>
        <w:t>www</w:t>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fizkulturavshkole</w:t>
      </w:r>
      <w:proofErr w:type="spellEnd"/>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ru</w:t>
      </w:r>
      <w:proofErr w:type="spellEnd"/>
      <w:r w:rsidRPr="00225C9E">
        <w:rPr>
          <w:rFonts w:ascii="Times New Roman" w:eastAsia="Times New Roman" w:hAnsi="Times New Roman" w:cs="Times New Roman"/>
          <w:color w:val="000000"/>
          <w:sz w:val="24"/>
        </w:rPr>
        <w:t xml:space="preserve">/ </w:t>
      </w:r>
      <w:r w:rsidRPr="00225C9E">
        <w:rPr>
          <w:rFonts w:ascii="Cambria" w:eastAsia="MS Mincho" w:hAnsi="Cambria" w:cs="Times New Roman"/>
        </w:rPr>
        <w:br/>
      </w:r>
      <w:r w:rsidRPr="00225C9E">
        <w:rPr>
          <w:rFonts w:ascii="Times New Roman" w:eastAsia="Times New Roman" w:hAnsi="Times New Roman" w:cs="Times New Roman"/>
          <w:color w:val="000000"/>
          <w:sz w:val="24"/>
          <w:lang w:val="en-US"/>
        </w:rPr>
        <w:t>http</w:t>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fizkultura</w:t>
      </w:r>
      <w:proofErr w:type="spellEnd"/>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na</w:t>
      </w:r>
      <w:proofErr w:type="spellEnd"/>
      <w:r w:rsidRPr="00225C9E">
        <w:rPr>
          <w:rFonts w:ascii="Times New Roman" w:eastAsia="Times New Roman" w:hAnsi="Times New Roman" w:cs="Times New Roman"/>
          <w:color w:val="000000"/>
          <w:sz w:val="24"/>
        </w:rPr>
        <w:t>5.</w:t>
      </w:r>
      <w:proofErr w:type="spellStart"/>
      <w:r w:rsidRPr="00225C9E">
        <w:rPr>
          <w:rFonts w:ascii="Times New Roman" w:eastAsia="Times New Roman" w:hAnsi="Times New Roman" w:cs="Times New Roman"/>
          <w:color w:val="000000"/>
          <w:sz w:val="24"/>
          <w:lang w:val="en-US"/>
        </w:rPr>
        <w:t>ru</w:t>
      </w:r>
      <w:proofErr w:type="spellEnd"/>
      <w:r w:rsidRPr="00225C9E">
        <w:rPr>
          <w:rFonts w:ascii="Times New Roman" w:eastAsia="Times New Roman" w:hAnsi="Times New Roman" w:cs="Times New Roman"/>
          <w:color w:val="000000"/>
          <w:sz w:val="24"/>
        </w:rPr>
        <w:t>/</w:t>
      </w:r>
    </w:p>
    <w:p w:rsidR="003F7AC0" w:rsidRDefault="003F7AC0" w:rsidP="003F7AC0">
      <w:pPr>
        <w:autoSpaceDE w:val="0"/>
        <w:autoSpaceDN w:val="0"/>
        <w:spacing w:before="166" w:after="0" w:line="262" w:lineRule="auto"/>
        <w:ind w:right="7344"/>
        <w:rPr>
          <w:rFonts w:ascii="Times New Roman" w:eastAsia="Times New Roman" w:hAnsi="Times New Roman" w:cs="Times New Roman"/>
          <w:color w:val="000000"/>
          <w:sz w:val="24"/>
        </w:rPr>
      </w:pPr>
    </w:p>
    <w:p w:rsidR="00274759" w:rsidRPr="002B3D7F" w:rsidRDefault="00274759" w:rsidP="00C93535">
      <w:pPr>
        <w:autoSpaceDE w:val="0"/>
        <w:autoSpaceDN w:val="0"/>
        <w:spacing w:after="0" w:line="230" w:lineRule="auto"/>
        <w:jc w:val="center"/>
      </w:pPr>
      <w:r w:rsidRPr="002B3D7F">
        <w:rPr>
          <w:rFonts w:ascii="Times New Roman" w:eastAsia="Times New Roman" w:hAnsi="Times New Roman"/>
          <w:b/>
          <w:color w:val="000000"/>
          <w:sz w:val="24"/>
        </w:rPr>
        <w:t>МАТЕРИАЛЬНО-ТЕХНИЧЕСК</w:t>
      </w:r>
      <w:r w:rsidR="00C93535">
        <w:rPr>
          <w:rFonts w:ascii="Times New Roman" w:eastAsia="Times New Roman" w:hAnsi="Times New Roman"/>
          <w:b/>
          <w:color w:val="000000"/>
          <w:sz w:val="24"/>
        </w:rPr>
        <w:t xml:space="preserve">ОЕ ОБЕСПЕЧЕНИЕ ОБРАЗОВАТЕЛЬНОГО </w:t>
      </w:r>
      <w:r w:rsidRPr="002B3D7F">
        <w:rPr>
          <w:rFonts w:ascii="Times New Roman" w:eastAsia="Times New Roman" w:hAnsi="Times New Roman"/>
          <w:b/>
          <w:color w:val="000000"/>
          <w:sz w:val="24"/>
        </w:rPr>
        <w:t>ПРОЦЕССА</w:t>
      </w:r>
    </w:p>
    <w:p w:rsidR="00274759" w:rsidRPr="002B3D7F" w:rsidRDefault="00274759" w:rsidP="00C93535">
      <w:pPr>
        <w:autoSpaceDE w:val="0"/>
        <w:autoSpaceDN w:val="0"/>
        <w:spacing w:after="0" w:line="230" w:lineRule="auto"/>
      </w:pPr>
      <w:r w:rsidRPr="002B3D7F">
        <w:rPr>
          <w:rFonts w:ascii="Times New Roman" w:eastAsia="Times New Roman" w:hAnsi="Times New Roman"/>
          <w:b/>
          <w:color w:val="000000"/>
          <w:sz w:val="24"/>
        </w:rPr>
        <w:t>УЧЕБНОЕ ОБОРУДОВАНИЕ</w:t>
      </w:r>
    </w:p>
    <w:p w:rsidR="00274759" w:rsidRPr="002B3D7F" w:rsidRDefault="00274759" w:rsidP="00C93535">
      <w:pPr>
        <w:autoSpaceDE w:val="0"/>
        <w:autoSpaceDN w:val="0"/>
        <w:spacing w:after="0"/>
        <w:ind w:right="-1" w:firstLine="567"/>
        <w:jc w:val="both"/>
      </w:pPr>
      <w:r w:rsidRPr="002B3D7F">
        <w:rPr>
          <w:rFonts w:ascii="Times New Roman" w:eastAsia="Times New Roman" w:hAnsi="Times New Roman"/>
          <w:color w:val="000000"/>
          <w:sz w:val="24"/>
        </w:rPr>
        <w:t>Пришкольный стадион (площадка): легкоатлетическая дорожка; сектор для прыжков в длину; игровое поле для мини-футбола; площадка игровая для игры в волейбол и баскетбол. Спортивный зал игровой с разметкой для игры в волейбол и баскетбол. Подсобное помещение для хранения инвентаря и оборудования.</w:t>
      </w:r>
    </w:p>
    <w:p w:rsidR="00274759" w:rsidRPr="002B3D7F" w:rsidRDefault="00274759" w:rsidP="003031E6">
      <w:pPr>
        <w:autoSpaceDE w:val="0"/>
        <w:autoSpaceDN w:val="0"/>
        <w:spacing w:before="262" w:after="0" w:line="230" w:lineRule="auto"/>
        <w:ind w:right="-1"/>
      </w:pPr>
      <w:r w:rsidRPr="002B3D7F">
        <w:rPr>
          <w:rFonts w:ascii="Times New Roman" w:eastAsia="Times New Roman" w:hAnsi="Times New Roman"/>
          <w:b/>
          <w:color w:val="000000"/>
          <w:sz w:val="24"/>
        </w:rPr>
        <w:t>ОБОРУДОВАНИЕ ДЛЯ ПРОВЕДЕНИЯ ПРАКТИЧЕСКИХ РАБОТ</w:t>
      </w:r>
    </w:p>
    <w:p w:rsidR="00274759" w:rsidRDefault="00274759" w:rsidP="003031E6">
      <w:pPr>
        <w:autoSpaceDE w:val="0"/>
        <w:autoSpaceDN w:val="0"/>
        <w:spacing w:after="0" w:line="283" w:lineRule="auto"/>
        <w:ind w:right="-1" w:firstLine="567"/>
        <w:jc w:val="both"/>
        <w:rPr>
          <w:rFonts w:ascii="Times New Roman" w:eastAsia="Times New Roman" w:hAnsi="Times New Roman"/>
          <w:color w:val="000000"/>
          <w:sz w:val="24"/>
        </w:rPr>
      </w:pPr>
      <w:r w:rsidRPr="002B3D7F">
        <w:rPr>
          <w:rFonts w:ascii="Times New Roman" w:eastAsia="Times New Roman" w:hAnsi="Times New Roman"/>
          <w:color w:val="000000"/>
          <w:sz w:val="24"/>
        </w:rPr>
        <w:t>Гимнастика: стенка гимнастическая, бревно гимнастическое напольное, козел гимнастический, перекладина гимнастическая навесная, брусья гимнастические навесные, канат для лазания, мост гимнастический подкидной, скамейка гимнастическая жесткая, коврик гимнастический, маты гимнастические, скакалка гимнастическая, палка гимнас</w:t>
      </w:r>
      <w:r>
        <w:rPr>
          <w:rFonts w:ascii="Times New Roman" w:eastAsia="Times New Roman" w:hAnsi="Times New Roman"/>
          <w:color w:val="000000"/>
          <w:sz w:val="24"/>
        </w:rPr>
        <w:t>тическая, обруч гимнастический.</w:t>
      </w:r>
    </w:p>
    <w:p w:rsidR="00274759" w:rsidRDefault="00274759" w:rsidP="003031E6">
      <w:pPr>
        <w:autoSpaceDE w:val="0"/>
        <w:autoSpaceDN w:val="0"/>
        <w:spacing w:after="0" w:line="283" w:lineRule="auto"/>
        <w:ind w:right="-1" w:firstLine="567"/>
        <w:jc w:val="both"/>
        <w:rPr>
          <w:rFonts w:ascii="Times New Roman" w:eastAsia="Times New Roman" w:hAnsi="Times New Roman"/>
          <w:color w:val="000000"/>
          <w:sz w:val="24"/>
        </w:rPr>
      </w:pPr>
      <w:r w:rsidRPr="002B3D7F">
        <w:rPr>
          <w:rFonts w:ascii="Times New Roman" w:eastAsia="Times New Roman" w:hAnsi="Times New Roman"/>
          <w:color w:val="000000"/>
          <w:sz w:val="24"/>
        </w:rPr>
        <w:t>Легкая атлетика: стойки и планка для прыжков в высоту, рулетка измерительная (30 м), мяч для метания малый (теннисный), скакалки, эстафетные п</w:t>
      </w:r>
      <w:r>
        <w:rPr>
          <w:rFonts w:ascii="Times New Roman" w:eastAsia="Times New Roman" w:hAnsi="Times New Roman"/>
          <w:color w:val="000000"/>
          <w:sz w:val="24"/>
        </w:rPr>
        <w:t>алочки, секундомер электронный.</w:t>
      </w:r>
    </w:p>
    <w:p w:rsidR="00274759" w:rsidRDefault="00274759" w:rsidP="00F66B8C">
      <w:pPr>
        <w:autoSpaceDE w:val="0"/>
        <w:autoSpaceDN w:val="0"/>
        <w:spacing w:after="0" w:line="283" w:lineRule="auto"/>
        <w:ind w:right="-1" w:firstLine="567"/>
        <w:jc w:val="both"/>
        <w:rPr>
          <w:rFonts w:ascii="Times New Roman" w:eastAsia="Times New Roman" w:hAnsi="Times New Roman"/>
          <w:color w:val="000000"/>
          <w:sz w:val="24"/>
        </w:rPr>
      </w:pPr>
      <w:r w:rsidRPr="002B3D7F">
        <w:rPr>
          <w:rFonts w:ascii="Times New Roman" w:eastAsia="Times New Roman" w:hAnsi="Times New Roman"/>
          <w:color w:val="000000"/>
          <w:sz w:val="24"/>
        </w:rPr>
        <w:t>Подвижные и спортивные игры: щиты баскетбольные навесные с кольцами и сеткой, мячи баскетбольные, сетка для переноса и хранения мячей; сетка волейбольная, мяч</w:t>
      </w:r>
      <w:r w:rsidR="006F0257">
        <w:rPr>
          <w:rFonts w:ascii="Times New Roman" w:eastAsia="Times New Roman" w:hAnsi="Times New Roman"/>
          <w:color w:val="000000"/>
          <w:sz w:val="24"/>
        </w:rPr>
        <w:t>и</w:t>
      </w:r>
      <w:r w:rsidRPr="002B3D7F">
        <w:rPr>
          <w:rFonts w:ascii="Times New Roman" w:eastAsia="Times New Roman" w:hAnsi="Times New Roman"/>
          <w:color w:val="000000"/>
          <w:sz w:val="24"/>
        </w:rPr>
        <w:t xml:space="preserve"> волейбольны</w:t>
      </w:r>
      <w:r w:rsidR="006F0257">
        <w:rPr>
          <w:rFonts w:ascii="Times New Roman" w:eastAsia="Times New Roman" w:hAnsi="Times New Roman"/>
          <w:color w:val="000000"/>
          <w:sz w:val="24"/>
        </w:rPr>
        <w:t>е и футбольные</w:t>
      </w:r>
      <w:r w:rsidRPr="002B3D7F">
        <w:rPr>
          <w:rFonts w:ascii="Times New Roman" w:eastAsia="Times New Roman" w:hAnsi="Times New Roman"/>
          <w:color w:val="000000"/>
          <w:sz w:val="24"/>
        </w:rPr>
        <w:t>, конус спортивный, свисток судейский.</w:t>
      </w:r>
    </w:p>
    <w:p w:rsidR="00274759" w:rsidRDefault="00274759" w:rsidP="00F66B8C">
      <w:pPr>
        <w:autoSpaceDE w:val="0"/>
        <w:autoSpaceDN w:val="0"/>
        <w:spacing w:after="0" w:line="283" w:lineRule="auto"/>
        <w:ind w:right="-1" w:firstLine="567"/>
        <w:jc w:val="both"/>
        <w:rPr>
          <w:rFonts w:ascii="Cambria" w:eastAsia="MS Mincho" w:hAnsi="Cambria" w:cs="Times New Roman"/>
        </w:rPr>
      </w:pPr>
      <w:r w:rsidRPr="002B3D7F">
        <w:rPr>
          <w:rFonts w:ascii="Times New Roman" w:eastAsia="Times New Roman" w:hAnsi="Times New Roman"/>
          <w:color w:val="000000"/>
          <w:sz w:val="24"/>
        </w:rPr>
        <w:t>Лыжная подготовка: лыжи, палки лыжные</w:t>
      </w:r>
      <w:r w:rsidR="00537DDA">
        <w:rPr>
          <w:rFonts w:ascii="Times New Roman" w:eastAsia="Times New Roman" w:hAnsi="Times New Roman"/>
          <w:color w:val="000000"/>
          <w:sz w:val="24"/>
        </w:rPr>
        <w:t>, лыжные крепления, лыжные ботинки</w:t>
      </w:r>
      <w:r w:rsidRPr="002B3D7F">
        <w:rPr>
          <w:rFonts w:ascii="Times New Roman" w:eastAsia="Times New Roman" w:hAnsi="Times New Roman"/>
          <w:color w:val="000000"/>
          <w:sz w:val="24"/>
        </w:rPr>
        <w:t>.</w:t>
      </w:r>
    </w:p>
    <w:sectPr w:rsidR="00274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3090202050204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F3"/>
    <w:rsid w:val="00001EC9"/>
    <w:rsid w:val="000245AA"/>
    <w:rsid w:val="00084CC7"/>
    <w:rsid w:val="000A3FB8"/>
    <w:rsid w:val="000C4D1C"/>
    <w:rsid w:val="000E23DE"/>
    <w:rsid w:val="000E5477"/>
    <w:rsid w:val="00100DE4"/>
    <w:rsid w:val="00122311"/>
    <w:rsid w:val="00142D13"/>
    <w:rsid w:val="00193704"/>
    <w:rsid w:val="00194646"/>
    <w:rsid w:val="001A6241"/>
    <w:rsid w:val="001B3817"/>
    <w:rsid w:val="00225C9E"/>
    <w:rsid w:val="00274759"/>
    <w:rsid w:val="002904A5"/>
    <w:rsid w:val="002F37AB"/>
    <w:rsid w:val="003031E6"/>
    <w:rsid w:val="00330A32"/>
    <w:rsid w:val="00344419"/>
    <w:rsid w:val="003529B3"/>
    <w:rsid w:val="003F7AC0"/>
    <w:rsid w:val="00421BAA"/>
    <w:rsid w:val="00445DB3"/>
    <w:rsid w:val="004A028A"/>
    <w:rsid w:val="004B3C08"/>
    <w:rsid w:val="004F7D9B"/>
    <w:rsid w:val="0053076D"/>
    <w:rsid w:val="00537DDA"/>
    <w:rsid w:val="005408F6"/>
    <w:rsid w:val="0058524D"/>
    <w:rsid w:val="0059752E"/>
    <w:rsid w:val="005B79E8"/>
    <w:rsid w:val="005D752D"/>
    <w:rsid w:val="006545F1"/>
    <w:rsid w:val="006727D7"/>
    <w:rsid w:val="00681173"/>
    <w:rsid w:val="006F0257"/>
    <w:rsid w:val="007133AB"/>
    <w:rsid w:val="007835F8"/>
    <w:rsid w:val="0078768E"/>
    <w:rsid w:val="007A03F1"/>
    <w:rsid w:val="007A4D0B"/>
    <w:rsid w:val="007C4C4B"/>
    <w:rsid w:val="007E23C3"/>
    <w:rsid w:val="00803AA4"/>
    <w:rsid w:val="00814C99"/>
    <w:rsid w:val="00881782"/>
    <w:rsid w:val="00896209"/>
    <w:rsid w:val="008A7658"/>
    <w:rsid w:val="008E3997"/>
    <w:rsid w:val="00944D91"/>
    <w:rsid w:val="00953E7E"/>
    <w:rsid w:val="009A154A"/>
    <w:rsid w:val="00A10969"/>
    <w:rsid w:val="00A1108F"/>
    <w:rsid w:val="00A21050"/>
    <w:rsid w:val="00A65C2A"/>
    <w:rsid w:val="00AB205A"/>
    <w:rsid w:val="00B10C33"/>
    <w:rsid w:val="00C167F3"/>
    <w:rsid w:val="00C178C5"/>
    <w:rsid w:val="00C93535"/>
    <w:rsid w:val="00CA03F2"/>
    <w:rsid w:val="00CD0FE2"/>
    <w:rsid w:val="00D439EB"/>
    <w:rsid w:val="00D46194"/>
    <w:rsid w:val="00D51CBA"/>
    <w:rsid w:val="00D72FD8"/>
    <w:rsid w:val="00D917E6"/>
    <w:rsid w:val="00DA50A1"/>
    <w:rsid w:val="00DF0ABD"/>
    <w:rsid w:val="00E05483"/>
    <w:rsid w:val="00E11AC8"/>
    <w:rsid w:val="00E20F7B"/>
    <w:rsid w:val="00E27BE7"/>
    <w:rsid w:val="00E4209B"/>
    <w:rsid w:val="00F1443E"/>
    <w:rsid w:val="00F177F3"/>
    <w:rsid w:val="00F66B8C"/>
    <w:rsid w:val="00F92268"/>
    <w:rsid w:val="00FC548D"/>
    <w:rsid w:val="00FD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9AA3"/>
  <w15:chartTrackingRefBased/>
  <w15:docId w15:val="{4FBA188D-AAE2-424D-B736-2A8BC14D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1"/>
    <w:uiPriority w:val="9"/>
    <w:qFormat/>
    <w:rsid w:val="00225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225C9E"/>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225C9E"/>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225C9E"/>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225C9E"/>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225C9E"/>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225C9E"/>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225C9E"/>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225C9E"/>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225C9E"/>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210">
    <w:name w:val="Заголовок 21"/>
    <w:basedOn w:val="a1"/>
    <w:next w:val="a1"/>
    <w:uiPriority w:val="9"/>
    <w:unhideWhenUsed/>
    <w:qFormat/>
    <w:rsid w:val="00225C9E"/>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225C9E"/>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225C9E"/>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225C9E"/>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225C9E"/>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225C9E"/>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225C9E"/>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225C9E"/>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225C9E"/>
  </w:style>
  <w:style w:type="paragraph" w:styleId="a5">
    <w:name w:val="header"/>
    <w:basedOn w:val="a1"/>
    <w:link w:val="a6"/>
    <w:uiPriority w:val="99"/>
    <w:unhideWhenUsed/>
    <w:rsid w:val="00225C9E"/>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225C9E"/>
    <w:rPr>
      <w:rFonts w:eastAsia="MS Mincho"/>
      <w:lang w:val="en-US"/>
    </w:rPr>
  </w:style>
  <w:style w:type="paragraph" w:styleId="a7">
    <w:name w:val="footer"/>
    <w:basedOn w:val="a1"/>
    <w:link w:val="a8"/>
    <w:uiPriority w:val="99"/>
    <w:unhideWhenUsed/>
    <w:rsid w:val="00225C9E"/>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225C9E"/>
    <w:rPr>
      <w:rFonts w:eastAsia="MS Mincho"/>
      <w:lang w:val="en-US"/>
    </w:rPr>
  </w:style>
  <w:style w:type="paragraph" w:styleId="a9">
    <w:name w:val="No Spacing"/>
    <w:uiPriority w:val="1"/>
    <w:qFormat/>
    <w:rsid w:val="00225C9E"/>
    <w:pPr>
      <w:spacing w:after="0" w:line="240" w:lineRule="auto"/>
    </w:pPr>
    <w:rPr>
      <w:rFonts w:eastAsia="MS Mincho"/>
      <w:lang w:val="en-US"/>
    </w:rPr>
  </w:style>
  <w:style w:type="character" w:customStyle="1" w:styleId="10">
    <w:name w:val="Заголовок 1 Знак"/>
    <w:basedOn w:val="a2"/>
    <w:link w:val="110"/>
    <w:uiPriority w:val="9"/>
    <w:rsid w:val="00225C9E"/>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225C9E"/>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225C9E"/>
    <w:rPr>
      <w:rFonts w:ascii="Calibri" w:eastAsia="MS Gothic" w:hAnsi="Calibri" w:cs="Times New Roman"/>
      <w:b/>
      <w:bCs/>
      <w:color w:val="4F81BD"/>
    </w:rPr>
  </w:style>
  <w:style w:type="paragraph" w:customStyle="1" w:styleId="13">
    <w:name w:val="Заголовок1"/>
    <w:basedOn w:val="a1"/>
    <w:next w:val="a1"/>
    <w:uiPriority w:val="10"/>
    <w:qFormat/>
    <w:rsid w:val="00225C9E"/>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Заголовок Знак"/>
    <w:basedOn w:val="a2"/>
    <w:link w:val="ab"/>
    <w:uiPriority w:val="10"/>
    <w:rsid w:val="00225C9E"/>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225C9E"/>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225C9E"/>
    <w:rPr>
      <w:rFonts w:ascii="Calibri" w:eastAsia="MS Gothic" w:hAnsi="Calibri" w:cs="Times New Roman"/>
      <w:i/>
      <w:iCs/>
      <w:color w:val="4F81BD"/>
      <w:spacing w:val="15"/>
      <w:sz w:val="24"/>
      <w:szCs w:val="24"/>
    </w:rPr>
  </w:style>
  <w:style w:type="paragraph" w:styleId="ae">
    <w:name w:val="List Paragraph"/>
    <w:basedOn w:val="a1"/>
    <w:uiPriority w:val="34"/>
    <w:qFormat/>
    <w:rsid w:val="00225C9E"/>
    <w:pPr>
      <w:spacing w:after="200" w:line="276" w:lineRule="auto"/>
      <w:ind w:left="720"/>
      <w:contextualSpacing/>
    </w:pPr>
    <w:rPr>
      <w:rFonts w:eastAsia="MS Mincho"/>
      <w:lang w:val="en-US"/>
    </w:rPr>
  </w:style>
  <w:style w:type="paragraph" w:styleId="af">
    <w:name w:val="Body Text"/>
    <w:basedOn w:val="a1"/>
    <w:link w:val="af0"/>
    <w:uiPriority w:val="99"/>
    <w:unhideWhenUsed/>
    <w:rsid w:val="00225C9E"/>
    <w:pPr>
      <w:spacing w:after="120" w:line="276" w:lineRule="auto"/>
    </w:pPr>
    <w:rPr>
      <w:rFonts w:eastAsia="MS Mincho"/>
      <w:lang w:val="en-US"/>
    </w:rPr>
  </w:style>
  <w:style w:type="character" w:customStyle="1" w:styleId="af0">
    <w:name w:val="Основной текст Знак"/>
    <w:basedOn w:val="a2"/>
    <w:link w:val="af"/>
    <w:uiPriority w:val="99"/>
    <w:rsid w:val="00225C9E"/>
    <w:rPr>
      <w:rFonts w:eastAsia="MS Mincho"/>
      <w:lang w:val="en-US"/>
    </w:rPr>
  </w:style>
  <w:style w:type="paragraph" w:styleId="23">
    <w:name w:val="Body Text 2"/>
    <w:basedOn w:val="a1"/>
    <w:link w:val="24"/>
    <w:uiPriority w:val="99"/>
    <w:unhideWhenUsed/>
    <w:rsid w:val="00225C9E"/>
    <w:pPr>
      <w:spacing w:after="120" w:line="480" w:lineRule="auto"/>
    </w:pPr>
    <w:rPr>
      <w:rFonts w:eastAsia="MS Mincho"/>
      <w:lang w:val="en-US"/>
    </w:rPr>
  </w:style>
  <w:style w:type="character" w:customStyle="1" w:styleId="24">
    <w:name w:val="Основной текст 2 Знак"/>
    <w:basedOn w:val="a2"/>
    <w:link w:val="23"/>
    <w:uiPriority w:val="99"/>
    <w:rsid w:val="00225C9E"/>
    <w:rPr>
      <w:rFonts w:eastAsia="MS Mincho"/>
      <w:lang w:val="en-US"/>
    </w:rPr>
  </w:style>
  <w:style w:type="paragraph" w:styleId="33">
    <w:name w:val="Body Text 3"/>
    <w:basedOn w:val="a1"/>
    <w:link w:val="34"/>
    <w:uiPriority w:val="99"/>
    <w:unhideWhenUsed/>
    <w:rsid w:val="00225C9E"/>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225C9E"/>
    <w:rPr>
      <w:rFonts w:eastAsia="MS Mincho"/>
      <w:sz w:val="16"/>
      <w:szCs w:val="16"/>
      <w:lang w:val="en-US"/>
    </w:rPr>
  </w:style>
  <w:style w:type="paragraph" w:styleId="af1">
    <w:name w:val="List"/>
    <w:basedOn w:val="a1"/>
    <w:uiPriority w:val="99"/>
    <w:unhideWhenUsed/>
    <w:rsid w:val="00225C9E"/>
    <w:pPr>
      <w:spacing w:after="200" w:line="276" w:lineRule="auto"/>
      <w:ind w:left="360" w:hanging="360"/>
      <w:contextualSpacing/>
    </w:pPr>
    <w:rPr>
      <w:rFonts w:eastAsia="MS Mincho"/>
      <w:lang w:val="en-US"/>
    </w:rPr>
  </w:style>
  <w:style w:type="paragraph" w:styleId="25">
    <w:name w:val="List 2"/>
    <w:basedOn w:val="a1"/>
    <w:uiPriority w:val="99"/>
    <w:unhideWhenUsed/>
    <w:rsid w:val="00225C9E"/>
    <w:pPr>
      <w:spacing w:after="200" w:line="276" w:lineRule="auto"/>
      <w:ind w:left="720" w:hanging="360"/>
      <w:contextualSpacing/>
    </w:pPr>
    <w:rPr>
      <w:rFonts w:eastAsia="MS Mincho"/>
      <w:lang w:val="en-US"/>
    </w:rPr>
  </w:style>
  <w:style w:type="paragraph" w:styleId="35">
    <w:name w:val="List 3"/>
    <w:basedOn w:val="a1"/>
    <w:uiPriority w:val="99"/>
    <w:unhideWhenUsed/>
    <w:rsid w:val="00225C9E"/>
    <w:pPr>
      <w:spacing w:after="200" w:line="276" w:lineRule="auto"/>
      <w:ind w:left="1080" w:hanging="360"/>
      <w:contextualSpacing/>
    </w:pPr>
    <w:rPr>
      <w:rFonts w:eastAsia="MS Mincho"/>
      <w:lang w:val="en-US"/>
    </w:rPr>
  </w:style>
  <w:style w:type="paragraph" w:styleId="a0">
    <w:name w:val="List Bullet"/>
    <w:basedOn w:val="a1"/>
    <w:uiPriority w:val="99"/>
    <w:unhideWhenUsed/>
    <w:rsid w:val="00225C9E"/>
    <w:pPr>
      <w:numPr>
        <w:numId w:val="1"/>
      </w:numPr>
      <w:spacing w:after="200" w:line="276" w:lineRule="auto"/>
      <w:contextualSpacing/>
    </w:pPr>
    <w:rPr>
      <w:rFonts w:eastAsia="MS Mincho"/>
      <w:lang w:val="en-US"/>
    </w:rPr>
  </w:style>
  <w:style w:type="paragraph" w:styleId="20">
    <w:name w:val="List Bullet 2"/>
    <w:basedOn w:val="a1"/>
    <w:uiPriority w:val="99"/>
    <w:unhideWhenUsed/>
    <w:rsid w:val="00225C9E"/>
    <w:pPr>
      <w:numPr>
        <w:numId w:val="2"/>
      </w:numPr>
      <w:spacing w:after="200" w:line="276" w:lineRule="auto"/>
      <w:contextualSpacing/>
    </w:pPr>
    <w:rPr>
      <w:rFonts w:eastAsia="MS Mincho"/>
      <w:lang w:val="en-US"/>
    </w:rPr>
  </w:style>
  <w:style w:type="paragraph" w:styleId="30">
    <w:name w:val="List Bullet 3"/>
    <w:basedOn w:val="a1"/>
    <w:uiPriority w:val="99"/>
    <w:unhideWhenUsed/>
    <w:rsid w:val="00225C9E"/>
    <w:pPr>
      <w:numPr>
        <w:numId w:val="3"/>
      </w:numPr>
      <w:spacing w:after="200" w:line="276" w:lineRule="auto"/>
      <w:contextualSpacing/>
    </w:pPr>
    <w:rPr>
      <w:rFonts w:eastAsia="MS Mincho"/>
      <w:lang w:val="en-US"/>
    </w:rPr>
  </w:style>
  <w:style w:type="paragraph" w:styleId="a">
    <w:name w:val="List Number"/>
    <w:basedOn w:val="a1"/>
    <w:uiPriority w:val="99"/>
    <w:unhideWhenUsed/>
    <w:rsid w:val="00225C9E"/>
    <w:pPr>
      <w:numPr>
        <w:numId w:val="5"/>
      </w:numPr>
      <w:spacing w:after="200" w:line="276" w:lineRule="auto"/>
      <w:contextualSpacing/>
    </w:pPr>
    <w:rPr>
      <w:rFonts w:eastAsia="MS Mincho"/>
      <w:lang w:val="en-US"/>
    </w:rPr>
  </w:style>
  <w:style w:type="paragraph" w:styleId="2">
    <w:name w:val="List Number 2"/>
    <w:basedOn w:val="a1"/>
    <w:uiPriority w:val="99"/>
    <w:unhideWhenUsed/>
    <w:rsid w:val="00225C9E"/>
    <w:pPr>
      <w:numPr>
        <w:numId w:val="6"/>
      </w:numPr>
      <w:spacing w:after="200" w:line="276" w:lineRule="auto"/>
      <w:contextualSpacing/>
    </w:pPr>
    <w:rPr>
      <w:rFonts w:eastAsia="MS Mincho"/>
      <w:lang w:val="en-US"/>
    </w:rPr>
  </w:style>
  <w:style w:type="paragraph" w:styleId="3">
    <w:name w:val="List Number 3"/>
    <w:basedOn w:val="a1"/>
    <w:uiPriority w:val="99"/>
    <w:unhideWhenUsed/>
    <w:rsid w:val="00225C9E"/>
    <w:pPr>
      <w:numPr>
        <w:numId w:val="7"/>
      </w:numPr>
      <w:spacing w:after="200" w:line="276" w:lineRule="auto"/>
      <w:contextualSpacing/>
    </w:pPr>
    <w:rPr>
      <w:rFonts w:eastAsia="MS Mincho"/>
      <w:lang w:val="en-US"/>
    </w:rPr>
  </w:style>
  <w:style w:type="paragraph" w:styleId="af2">
    <w:name w:val="List Continue"/>
    <w:basedOn w:val="a1"/>
    <w:uiPriority w:val="99"/>
    <w:unhideWhenUsed/>
    <w:rsid w:val="00225C9E"/>
    <w:pPr>
      <w:spacing w:after="120" w:line="276" w:lineRule="auto"/>
      <w:ind w:left="360"/>
      <w:contextualSpacing/>
    </w:pPr>
    <w:rPr>
      <w:rFonts w:eastAsia="MS Mincho"/>
      <w:lang w:val="en-US"/>
    </w:rPr>
  </w:style>
  <w:style w:type="paragraph" w:styleId="26">
    <w:name w:val="List Continue 2"/>
    <w:basedOn w:val="a1"/>
    <w:uiPriority w:val="99"/>
    <w:unhideWhenUsed/>
    <w:rsid w:val="00225C9E"/>
    <w:pPr>
      <w:spacing w:after="120" w:line="276" w:lineRule="auto"/>
      <w:ind w:left="720"/>
      <w:contextualSpacing/>
    </w:pPr>
    <w:rPr>
      <w:rFonts w:eastAsia="MS Mincho"/>
      <w:lang w:val="en-US"/>
    </w:rPr>
  </w:style>
  <w:style w:type="paragraph" w:styleId="36">
    <w:name w:val="List Continue 3"/>
    <w:basedOn w:val="a1"/>
    <w:uiPriority w:val="99"/>
    <w:unhideWhenUsed/>
    <w:rsid w:val="00225C9E"/>
    <w:pPr>
      <w:spacing w:after="120" w:line="276" w:lineRule="auto"/>
      <w:ind w:left="1080"/>
      <w:contextualSpacing/>
    </w:pPr>
    <w:rPr>
      <w:rFonts w:eastAsia="MS Mincho"/>
      <w:lang w:val="en-US"/>
    </w:rPr>
  </w:style>
  <w:style w:type="paragraph" w:styleId="af3">
    <w:name w:val="macro"/>
    <w:link w:val="af4"/>
    <w:uiPriority w:val="99"/>
    <w:unhideWhenUsed/>
    <w:rsid w:val="00225C9E"/>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225C9E"/>
    <w:rPr>
      <w:rFonts w:ascii="Courier" w:eastAsia="MS Mincho" w:hAnsi="Courier"/>
      <w:sz w:val="20"/>
      <w:szCs w:val="20"/>
      <w:lang w:val="en-US"/>
    </w:rPr>
  </w:style>
  <w:style w:type="paragraph" w:customStyle="1" w:styleId="211">
    <w:name w:val="Цитата 21"/>
    <w:basedOn w:val="a1"/>
    <w:next w:val="a1"/>
    <w:uiPriority w:val="29"/>
    <w:qFormat/>
    <w:rsid w:val="00225C9E"/>
    <w:pPr>
      <w:spacing w:after="200" w:line="276" w:lineRule="auto"/>
    </w:pPr>
    <w:rPr>
      <w:rFonts w:eastAsia="MS Mincho"/>
      <w:i/>
      <w:iCs/>
      <w:color w:val="000000"/>
      <w:lang w:val="en-US"/>
    </w:rPr>
  </w:style>
  <w:style w:type="character" w:customStyle="1" w:styleId="27">
    <w:name w:val="Цитата 2 Знак"/>
    <w:basedOn w:val="a2"/>
    <w:link w:val="28"/>
    <w:uiPriority w:val="29"/>
    <w:rsid w:val="00225C9E"/>
    <w:rPr>
      <w:i/>
      <w:iCs/>
      <w:color w:val="000000"/>
    </w:rPr>
  </w:style>
  <w:style w:type="character" w:customStyle="1" w:styleId="40">
    <w:name w:val="Заголовок 4 Знак"/>
    <w:basedOn w:val="a2"/>
    <w:link w:val="4"/>
    <w:uiPriority w:val="9"/>
    <w:semiHidden/>
    <w:rsid w:val="00225C9E"/>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225C9E"/>
    <w:rPr>
      <w:rFonts w:ascii="Calibri" w:eastAsia="MS Gothic" w:hAnsi="Calibri" w:cs="Times New Roman"/>
      <w:color w:val="243F60"/>
    </w:rPr>
  </w:style>
  <w:style w:type="character" w:customStyle="1" w:styleId="60">
    <w:name w:val="Заголовок 6 Знак"/>
    <w:basedOn w:val="a2"/>
    <w:link w:val="6"/>
    <w:uiPriority w:val="9"/>
    <w:semiHidden/>
    <w:rsid w:val="00225C9E"/>
    <w:rPr>
      <w:rFonts w:ascii="Calibri" w:eastAsia="MS Gothic" w:hAnsi="Calibri" w:cs="Times New Roman"/>
      <w:i/>
      <w:iCs/>
      <w:color w:val="243F60"/>
    </w:rPr>
  </w:style>
  <w:style w:type="character" w:customStyle="1" w:styleId="70">
    <w:name w:val="Заголовок 7 Знак"/>
    <w:basedOn w:val="a2"/>
    <w:link w:val="7"/>
    <w:uiPriority w:val="9"/>
    <w:semiHidden/>
    <w:rsid w:val="00225C9E"/>
    <w:rPr>
      <w:rFonts w:ascii="Calibri" w:eastAsia="MS Gothic" w:hAnsi="Calibri" w:cs="Times New Roman"/>
      <w:i/>
      <w:iCs/>
      <w:color w:val="404040"/>
    </w:rPr>
  </w:style>
  <w:style w:type="character" w:customStyle="1" w:styleId="80">
    <w:name w:val="Заголовок 8 Знак"/>
    <w:basedOn w:val="a2"/>
    <w:link w:val="8"/>
    <w:uiPriority w:val="9"/>
    <w:semiHidden/>
    <w:rsid w:val="00225C9E"/>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225C9E"/>
    <w:rPr>
      <w:rFonts w:ascii="Calibri" w:eastAsia="MS Gothic" w:hAnsi="Calibri" w:cs="Times New Roman"/>
      <w:i/>
      <w:iCs/>
      <w:color w:val="404040"/>
      <w:sz w:val="20"/>
      <w:szCs w:val="20"/>
    </w:rPr>
  </w:style>
  <w:style w:type="paragraph" w:customStyle="1" w:styleId="15">
    <w:name w:val="Название объекта1"/>
    <w:basedOn w:val="a1"/>
    <w:next w:val="a1"/>
    <w:uiPriority w:val="35"/>
    <w:semiHidden/>
    <w:unhideWhenUsed/>
    <w:qFormat/>
    <w:rsid w:val="00225C9E"/>
    <w:pPr>
      <w:spacing w:after="200" w:line="240" w:lineRule="auto"/>
    </w:pPr>
    <w:rPr>
      <w:rFonts w:eastAsia="MS Mincho"/>
      <w:b/>
      <w:bCs/>
      <w:color w:val="4F81BD"/>
      <w:sz w:val="18"/>
      <w:szCs w:val="18"/>
      <w:lang w:val="en-US"/>
    </w:rPr>
  </w:style>
  <w:style w:type="character" w:styleId="af5">
    <w:name w:val="Strong"/>
    <w:basedOn w:val="a2"/>
    <w:uiPriority w:val="22"/>
    <w:qFormat/>
    <w:rsid w:val="00225C9E"/>
    <w:rPr>
      <w:b/>
      <w:bCs/>
    </w:rPr>
  </w:style>
  <w:style w:type="character" w:styleId="af6">
    <w:name w:val="Emphasis"/>
    <w:basedOn w:val="a2"/>
    <w:uiPriority w:val="20"/>
    <w:qFormat/>
    <w:rsid w:val="00225C9E"/>
    <w:rPr>
      <w:i/>
      <w:iCs/>
    </w:rPr>
  </w:style>
  <w:style w:type="paragraph" w:customStyle="1" w:styleId="16">
    <w:name w:val="Выделенная цитата1"/>
    <w:basedOn w:val="a1"/>
    <w:next w:val="a1"/>
    <w:uiPriority w:val="30"/>
    <w:qFormat/>
    <w:rsid w:val="00225C9E"/>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225C9E"/>
    <w:rPr>
      <w:b/>
      <w:bCs/>
      <w:i/>
      <w:iCs/>
      <w:color w:val="4F81BD"/>
    </w:rPr>
  </w:style>
  <w:style w:type="character" w:customStyle="1" w:styleId="17">
    <w:name w:val="Слабое выделение1"/>
    <w:basedOn w:val="a2"/>
    <w:uiPriority w:val="19"/>
    <w:qFormat/>
    <w:rsid w:val="00225C9E"/>
    <w:rPr>
      <w:i/>
      <w:iCs/>
      <w:color w:val="808080"/>
    </w:rPr>
  </w:style>
  <w:style w:type="character" w:customStyle="1" w:styleId="18">
    <w:name w:val="Сильное выделение1"/>
    <w:basedOn w:val="a2"/>
    <w:uiPriority w:val="21"/>
    <w:qFormat/>
    <w:rsid w:val="00225C9E"/>
    <w:rPr>
      <w:b/>
      <w:bCs/>
      <w:i/>
      <w:iCs/>
      <w:color w:val="4F81BD"/>
    </w:rPr>
  </w:style>
  <w:style w:type="character" w:customStyle="1" w:styleId="19">
    <w:name w:val="Слабая ссылка1"/>
    <w:basedOn w:val="a2"/>
    <w:uiPriority w:val="31"/>
    <w:qFormat/>
    <w:rsid w:val="00225C9E"/>
    <w:rPr>
      <w:smallCaps/>
      <w:color w:val="C0504D"/>
      <w:u w:val="single"/>
    </w:rPr>
  </w:style>
  <w:style w:type="character" w:customStyle="1" w:styleId="1a">
    <w:name w:val="Сильная ссылка1"/>
    <w:basedOn w:val="a2"/>
    <w:uiPriority w:val="32"/>
    <w:qFormat/>
    <w:rsid w:val="00225C9E"/>
    <w:rPr>
      <w:b/>
      <w:bCs/>
      <w:smallCaps/>
      <w:color w:val="C0504D"/>
      <w:spacing w:val="5"/>
      <w:u w:val="single"/>
    </w:rPr>
  </w:style>
  <w:style w:type="character" w:styleId="af9">
    <w:name w:val="Book Title"/>
    <w:basedOn w:val="a2"/>
    <w:uiPriority w:val="33"/>
    <w:qFormat/>
    <w:rsid w:val="00225C9E"/>
    <w:rPr>
      <w:b/>
      <w:bCs/>
      <w:smallCaps/>
      <w:spacing w:val="5"/>
    </w:rPr>
  </w:style>
  <w:style w:type="character" w:customStyle="1" w:styleId="11">
    <w:name w:val="Заголовок 1 Знак1"/>
    <w:basedOn w:val="a2"/>
    <w:link w:val="1"/>
    <w:uiPriority w:val="9"/>
    <w:rsid w:val="00225C9E"/>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225C9E"/>
    <w:pPr>
      <w:spacing w:before="480" w:line="276" w:lineRule="auto"/>
      <w:outlineLvl w:val="9"/>
    </w:pPr>
    <w:rPr>
      <w:b/>
      <w:bCs/>
      <w:sz w:val="28"/>
      <w:szCs w:val="28"/>
      <w:lang w:val="en-US"/>
    </w:rPr>
  </w:style>
  <w:style w:type="table" w:styleId="afb">
    <w:name w:val="Table Grid"/>
    <w:basedOn w:val="a3"/>
    <w:uiPriority w:val="59"/>
    <w:rsid w:val="00225C9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3"/>
    <w:next w:val="afc"/>
    <w:uiPriority w:val="60"/>
    <w:rsid w:val="00225C9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225C9E"/>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225C9E"/>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225C9E"/>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225C9E"/>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225C9E"/>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225C9E"/>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225C9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225C9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225C9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225C9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225C9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225C9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225C9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225C9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225C9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225C9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225C9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225C9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225C9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225C9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225C9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225C9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225C9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225C9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225C9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225C9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225C9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225C9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225C9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225C9E"/>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225C9E"/>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225C9E"/>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225C9E"/>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225C9E"/>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225C9E"/>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225C9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225C9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225C9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225C9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225C9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225C9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225C9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225C9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225C9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225C9E"/>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225C9E"/>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225C9E"/>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225C9E"/>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225C9E"/>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225C9E"/>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225C9E"/>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225C9E"/>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225C9E"/>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225C9E"/>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225C9E"/>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225C9E"/>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225C9E"/>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225C9E"/>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225C9E"/>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225C9E"/>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225C9E"/>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225C9E"/>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225C9E"/>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225C9E"/>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225C9E"/>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225C9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225C9E"/>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225C9E"/>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225C9E"/>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225C9E"/>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225C9E"/>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225C9E"/>
    <w:rPr>
      <w:rFonts w:eastAsiaTheme="minorEastAsia"/>
      <w:color w:val="5A5A5A" w:themeColor="text1" w:themeTint="A5"/>
      <w:spacing w:val="15"/>
    </w:rPr>
  </w:style>
  <w:style w:type="paragraph" w:styleId="28">
    <w:name w:val="Quote"/>
    <w:basedOn w:val="a1"/>
    <w:next w:val="a1"/>
    <w:link w:val="27"/>
    <w:uiPriority w:val="29"/>
    <w:qFormat/>
    <w:rsid w:val="00225C9E"/>
    <w:pPr>
      <w:spacing w:before="200"/>
      <w:ind w:left="864" w:right="864"/>
      <w:jc w:val="center"/>
    </w:pPr>
    <w:rPr>
      <w:i/>
      <w:iCs/>
      <w:color w:val="000000"/>
    </w:rPr>
  </w:style>
  <w:style w:type="character" w:customStyle="1" w:styleId="216">
    <w:name w:val="Цитата 2 Знак1"/>
    <w:basedOn w:val="a2"/>
    <w:uiPriority w:val="29"/>
    <w:rsid w:val="00225C9E"/>
    <w:rPr>
      <w:i/>
      <w:iCs/>
      <w:color w:val="404040" w:themeColor="text1" w:themeTint="BF"/>
    </w:rPr>
  </w:style>
  <w:style w:type="character" w:customStyle="1" w:styleId="410">
    <w:name w:val="Заголовок 4 Знак1"/>
    <w:basedOn w:val="a2"/>
    <w:uiPriority w:val="9"/>
    <w:semiHidden/>
    <w:rsid w:val="00225C9E"/>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225C9E"/>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225C9E"/>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225C9E"/>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225C9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225C9E"/>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225C9E"/>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225C9E"/>
    <w:rPr>
      <w:i/>
      <w:iCs/>
      <w:color w:val="5B9BD5" w:themeColor="accent1"/>
    </w:rPr>
  </w:style>
  <w:style w:type="character" w:styleId="aff3">
    <w:name w:val="Subtle Emphasis"/>
    <w:basedOn w:val="a2"/>
    <w:uiPriority w:val="19"/>
    <w:qFormat/>
    <w:rsid w:val="00225C9E"/>
    <w:rPr>
      <w:i/>
      <w:iCs/>
      <w:color w:val="404040" w:themeColor="text1" w:themeTint="BF"/>
    </w:rPr>
  </w:style>
  <w:style w:type="character" w:styleId="aff4">
    <w:name w:val="Intense Emphasis"/>
    <w:basedOn w:val="a2"/>
    <w:uiPriority w:val="21"/>
    <w:qFormat/>
    <w:rsid w:val="00225C9E"/>
    <w:rPr>
      <w:i/>
      <w:iCs/>
      <w:color w:val="5B9BD5" w:themeColor="accent1"/>
    </w:rPr>
  </w:style>
  <w:style w:type="character" w:styleId="aff5">
    <w:name w:val="Subtle Reference"/>
    <w:basedOn w:val="a2"/>
    <w:uiPriority w:val="31"/>
    <w:qFormat/>
    <w:rsid w:val="00225C9E"/>
    <w:rPr>
      <w:smallCaps/>
      <w:color w:val="5A5A5A" w:themeColor="text1" w:themeTint="A5"/>
    </w:rPr>
  </w:style>
  <w:style w:type="character" w:styleId="aff6">
    <w:name w:val="Intense Reference"/>
    <w:basedOn w:val="a2"/>
    <w:uiPriority w:val="32"/>
    <w:qFormat/>
    <w:rsid w:val="00225C9E"/>
    <w:rPr>
      <w:b/>
      <w:bCs/>
      <w:smallCaps/>
      <w:color w:val="5B9BD5" w:themeColor="accent1"/>
      <w:spacing w:val="5"/>
    </w:rPr>
  </w:style>
  <w:style w:type="table" w:styleId="afc">
    <w:name w:val="Light Shading"/>
    <w:basedOn w:val="a3"/>
    <w:uiPriority w:val="60"/>
    <w:semiHidden/>
    <w:unhideWhenUsed/>
    <w:rsid w:val="00225C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225C9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225C9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225C9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225C9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225C9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225C9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225C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225C9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225C9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225C9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225C9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225C9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225C9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225C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225C9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225C9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225C9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225C9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225C9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225C9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225C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225C9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225C9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225C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225C9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225C9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225C9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225C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225C9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225C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225C9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225C9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225C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225C9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225C9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225C9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225C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225C9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225C9E"/>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225C9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225C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Balloon Text"/>
    <w:basedOn w:val="a1"/>
    <w:link w:val="aff8"/>
    <w:uiPriority w:val="99"/>
    <w:semiHidden/>
    <w:unhideWhenUsed/>
    <w:rsid w:val="0078768E"/>
    <w:pPr>
      <w:spacing w:after="0" w:line="240" w:lineRule="auto"/>
    </w:pPr>
    <w:rPr>
      <w:rFonts w:ascii="Segoe UI" w:hAnsi="Segoe UI" w:cs="Segoe UI"/>
      <w:sz w:val="18"/>
      <w:szCs w:val="18"/>
    </w:rPr>
  </w:style>
  <w:style w:type="character" w:customStyle="1" w:styleId="aff8">
    <w:name w:val="Текст выноски Знак"/>
    <w:basedOn w:val="a2"/>
    <w:link w:val="aff7"/>
    <w:uiPriority w:val="99"/>
    <w:semiHidden/>
    <w:rsid w:val="0078768E"/>
    <w:rPr>
      <w:rFonts w:ascii="Segoe UI" w:hAnsi="Segoe UI" w:cs="Segoe UI"/>
      <w:sz w:val="18"/>
      <w:szCs w:val="18"/>
    </w:rPr>
  </w:style>
  <w:style w:type="character" w:customStyle="1" w:styleId="27pt">
    <w:name w:val="Основной текст (2) + 7 pt;Полужирный"/>
    <w:basedOn w:val="a2"/>
    <w:rsid w:val="0058524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6774">
      <w:bodyDiv w:val="1"/>
      <w:marLeft w:val="0"/>
      <w:marRight w:val="0"/>
      <w:marTop w:val="0"/>
      <w:marBottom w:val="0"/>
      <w:divBdr>
        <w:top w:val="none" w:sz="0" w:space="0" w:color="auto"/>
        <w:left w:val="none" w:sz="0" w:space="0" w:color="auto"/>
        <w:bottom w:val="none" w:sz="0" w:space="0" w:color="auto"/>
        <w:right w:val="none" w:sz="0" w:space="0" w:color="auto"/>
      </w:divBdr>
      <w:divsChild>
        <w:div w:id="61860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ABFF-B3C2-4035-B4F7-7440A9B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Сергей</cp:lastModifiedBy>
  <cp:revision>66</cp:revision>
  <cp:lastPrinted>2022-05-24T13:25:00Z</cp:lastPrinted>
  <dcterms:created xsi:type="dcterms:W3CDTF">2022-09-11T10:51:00Z</dcterms:created>
  <dcterms:modified xsi:type="dcterms:W3CDTF">2022-09-11T15:05:00Z</dcterms:modified>
</cp:coreProperties>
</file>