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6E37" w:rsidRDefault="005C6E37">
      <w:pPr>
        <w:autoSpaceDE w:val="0"/>
        <w:autoSpaceDN w:val="0"/>
        <w:spacing w:after="78" w:line="220" w:lineRule="exact"/>
      </w:pPr>
    </w:p>
    <w:p w:rsidR="005C6E37" w:rsidRPr="0015370F" w:rsidRDefault="0015370F">
      <w:pPr>
        <w:autoSpaceDE w:val="0"/>
        <w:autoSpaceDN w:val="0"/>
        <w:spacing w:after="0" w:line="230" w:lineRule="auto"/>
        <w:ind w:left="1494"/>
        <w:rPr>
          <w:lang w:val="ru-RU"/>
        </w:rPr>
      </w:pPr>
      <w:r w:rsidRPr="0015370F">
        <w:rPr>
          <w:rFonts w:ascii="Times New Roman" w:eastAsia="Times New Roman" w:hAnsi="Times New Roman"/>
          <w:b/>
          <w:color w:val="000000"/>
          <w:sz w:val="24"/>
          <w:lang w:val="ru-RU"/>
        </w:rPr>
        <w:t>МИНИСТЕРСТВО ПРОСВЕЩЕНИЯ РОССИЙСКОЙ ФЕДЕРАЦИИ</w:t>
      </w:r>
    </w:p>
    <w:p w:rsidR="005C6E37" w:rsidRPr="0015370F" w:rsidRDefault="0015370F">
      <w:pPr>
        <w:autoSpaceDE w:val="0"/>
        <w:autoSpaceDN w:val="0"/>
        <w:spacing w:before="670" w:after="0" w:line="230" w:lineRule="auto"/>
        <w:ind w:right="2528"/>
        <w:jc w:val="right"/>
        <w:rPr>
          <w:lang w:val="ru-RU"/>
        </w:rPr>
      </w:pPr>
      <w:r w:rsidRPr="0015370F">
        <w:rPr>
          <w:rFonts w:ascii="Times New Roman" w:eastAsia="Times New Roman" w:hAnsi="Times New Roman"/>
          <w:color w:val="000000"/>
          <w:sz w:val="24"/>
          <w:lang w:val="ru-RU"/>
        </w:rPr>
        <w:t>Министерство образования Красноярского края</w:t>
      </w:r>
    </w:p>
    <w:p w:rsidR="005C6E37" w:rsidRPr="0015370F" w:rsidRDefault="0015370F">
      <w:pPr>
        <w:autoSpaceDE w:val="0"/>
        <w:autoSpaceDN w:val="0"/>
        <w:spacing w:before="670" w:after="0" w:line="230" w:lineRule="auto"/>
        <w:ind w:right="2724"/>
        <w:jc w:val="right"/>
        <w:rPr>
          <w:lang w:val="ru-RU"/>
        </w:rPr>
      </w:pPr>
      <w:r w:rsidRPr="0015370F">
        <w:rPr>
          <w:rFonts w:ascii="Times New Roman" w:eastAsia="Times New Roman" w:hAnsi="Times New Roman"/>
          <w:color w:val="000000"/>
          <w:sz w:val="24"/>
          <w:lang w:val="ru-RU"/>
        </w:rPr>
        <w:t>Администрация Большемуртинского района</w:t>
      </w:r>
    </w:p>
    <w:p w:rsidR="005C6E37" w:rsidRPr="0015370F" w:rsidRDefault="0015370F">
      <w:pPr>
        <w:autoSpaceDE w:val="0"/>
        <w:autoSpaceDN w:val="0"/>
        <w:spacing w:before="670" w:after="1376" w:line="230" w:lineRule="auto"/>
        <w:ind w:right="2990"/>
        <w:jc w:val="right"/>
        <w:rPr>
          <w:lang w:val="ru-RU"/>
        </w:rPr>
      </w:pPr>
      <w:r w:rsidRPr="0015370F">
        <w:rPr>
          <w:rFonts w:ascii="Times New Roman" w:eastAsia="Times New Roman" w:hAnsi="Times New Roman"/>
          <w:color w:val="000000"/>
          <w:sz w:val="24"/>
          <w:lang w:val="ru-RU"/>
        </w:rPr>
        <w:t>МКОУ "Большемуртинская СОШ №1"</w:t>
      </w:r>
    </w:p>
    <w:tbl>
      <w:tblPr>
        <w:tblW w:w="0" w:type="auto"/>
        <w:tblLayout w:type="fixed"/>
        <w:tblLook w:val="04A0" w:firstRow="1" w:lastRow="0" w:firstColumn="1" w:lastColumn="0" w:noHBand="0" w:noVBand="1"/>
      </w:tblPr>
      <w:tblGrid>
        <w:gridCol w:w="3402"/>
        <w:gridCol w:w="3220"/>
        <w:gridCol w:w="2720"/>
      </w:tblGrid>
      <w:tr w:rsidR="005C6E37">
        <w:trPr>
          <w:trHeight w:hRule="exact" w:val="274"/>
        </w:trPr>
        <w:tc>
          <w:tcPr>
            <w:tcW w:w="3402" w:type="dxa"/>
            <w:tcMar>
              <w:left w:w="0" w:type="dxa"/>
              <w:right w:w="0" w:type="dxa"/>
            </w:tcMar>
          </w:tcPr>
          <w:p w:rsidR="005C6E37" w:rsidRDefault="0015370F">
            <w:pPr>
              <w:autoSpaceDE w:val="0"/>
              <w:autoSpaceDN w:val="0"/>
              <w:spacing w:before="48" w:after="0" w:line="230" w:lineRule="auto"/>
            </w:pPr>
            <w:r>
              <w:rPr>
                <w:rFonts w:ascii="Times New Roman" w:eastAsia="Times New Roman" w:hAnsi="Times New Roman"/>
                <w:color w:val="000000"/>
                <w:w w:val="102"/>
                <w:sz w:val="20"/>
              </w:rPr>
              <w:t>РАССМОТРЕНО</w:t>
            </w:r>
          </w:p>
        </w:tc>
        <w:tc>
          <w:tcPr>
            <w:tcW w:w="3220" w:type="dxa"/>
            <w:tcMar>
              <w:left w:w="0" w:type="dxa"/>
              <w:right w:w="0" w:type="dxa"/>
            </w:tcMar>
          </w:tcPr>
          <w:p w:rsidR="005C6E37" w:rsidRDefault="0015370F">
            <w:pPr>
              <w:autoSpaceDE w:val="0"/>
              <w:autoSpaceDN w:val="0"/>
              <w:spacing w:before="48" w:after="0" w:line="230" w:lineRule="auto"/>
              <w:ind w:left="116"/>
            </w:pPr>
            <w:r>
              <w:rPr>
                <w:rFonts w:ascii="Times New Roman" w:eastAsia="Times New Roman" w:hAnsi="Times New Roman"/>
                <w:color w:val="000000"/>
                <w:w w:val="102"/>
                <w:sz w:val="20"/>
              </w:rPr>
              <w:t>СОГЛАСОВАНО</w:t>
            </w:r>
          </w:p>
        </w:tc>
        <w:tc>
          <w:tcPr>
            <w:tcW w:w="2720" w:type="dxa"/>
            <w:tcMar>
              <w:left w:w="0" w:type="dxa"/>
              <w:right w:w="0" w:type="dxa"/>
            </w:tcMar>
          </w:tcPr>
          <w:p w:rsidR="005C6E37" w:rsidRDefault="0015370F">
            <w:pPr>
              <w:autoSpaceDE w:val="0"/>
              <w:autoSpaceDN w:val="0"/>
              <w:spacing w:before="48" w:after="0" w:line="230" w:lineRule="auto"/>
              <w:ind w:left="412"/>
            </w:pPr>
            <w:r>
              <w:rPr>
                <w:rFonts w:ascii="Times New Roman" w:eastAsia="Times New Roman" w:hAnsi="Times New Roman"/>
                <w:color w:val="000000"/>
                <w:w w:val="102"/>
                <w:sz w:val="20"/>
              </w:rPr>
              <w:t>УТВЕРЖДЕНО</w:t>
            </w:r>
          </w:p>
        </w:tc>
      </w:tr>
      <w:tr w:rsidR="005C6E37">
        <w:trPr>
          <w:trHeight w:hRule="exact" w:val="276"/>
        </w:trPr>
        <w:tc>
          <w:tcPr>
            <w:tcW w:w="3402" w:type="dxa"/>
            <w:tcMar>
              <w:left w:w="0" w:type="dxa"/>
              <w:right w:w="0" w:type="dxa"/>
            </w:tcMar>
          </w:tcPr>
          <w:p w:rsidR="005C6E37" w:rsidRDefault="0015370F">
            <w:pPr>
              <w:autoSpaceDE w:val="0"/>
              <w:autoSpaceDN w:val="0"/>
              <w:spacing w:after="0" w:line="230" w:lineRule="auto"/>
            </w:pPr>
            <w:r>
              <w:rPr>
                <w:rFonts w:ascii="Times New Roman" w:eastAsia="Times New Roman" w:hAnsi="Times New Roman"/>
                <w:color w:val="000000"/>
                <w:w w:val="102"/>
                <w:sz w:val="20"/>
              </w:rPr>
              <w:t>ШМО учителей гуманитарного цикла</w:t>
            </w:r>
          </w:p>
        </w:tc>
        <w:tc>
          <w:tcPr>
            <w:tcW w:w="3220" w:type="dxa"/>
            <w:tcMar>
              <w:left w:w="0" w:type="dxa"/>
              <w:right w:w="0" w:type="dxa"/>
            </w:tcMar>
          </w:tcPr>
          <w:p w:rsidR="005C6E37" w:rsidRDefault="0015370F">
            <w:pPr>
              <w:autoSpaceDE w:val="0"/>
              <w:autoSpaceDN w:val="0"/>
              <w:spacing w:after="0" w:line="230" w:lineRule="auto"/>
              <w:ind w:left="116"/>
            </w:pPr>
            <w:r>
              <w:rPr>
                <w:rFonts w:ascii="Times New Roman" w:eastAsia="Times New Roman" w:hAnsi="Times New Roman"/>
                <w:color w:val="000000"/>
                <w:w w:val="102"/>
                <w:sz w:val="20"/>
              </w:rPr>
              <w:t>заместитель директора по УВР</w:t>
            </w:r>
          </w:p>
        </w:tc>
        <w:tc>
          <w:tcPr>
            <w:tcW w:w="2720" w:type="dxa"/>
            <w:tcMar>
              <w:left w:w="0" w:type="dxa"/>
              <w:right w:w="0" w:type="dxa"/>
            </w:tcMar>
          </w:tcPr>
          <w:p w:rsidR="005C6E37" w:rsidRDefault="0015370F">
            <w:pPr>
              <w:autoSpaceDE w:val="0"/>
              <w:autoSpaceDN w:val="0"/>
              <w:spacing w:after="0" w:line="230" w:lineRule="auto"/>
              <w:ind w:left="412"/>
            </w:pPr>
            <w:r>
              <w:rPr>
                <w:rFonts w:ascii="Times New Roman" w:eastAsia="Times New Roman" w:hAnsi="Times New Roman"/>
                <w:color w:val="000000"/>
                <w:w w:val="102"/>
                <w:sz w:val="20"/>
              </w:rPr>
              <w:t>директор</w:t>
            </w:r>
          </w:p>
        </w:tc>
      </w:tr>
    </w:tbl>
    <w:p w:rsidR="005C6E37" w:rsidRDefault="005C6E37">
      <w:pPr>
        <w:autoSpaceDE w:val="0"/>
        <w:autoSpaceDN w:val="0"/>
        <w:spacing w:after="0" w:line="60" w:lineRule="exact"/>
      </w:pPr>
    </w:p>
    <w:tbl>
      <w:tblPr>
        <w:tblW w:w="0" w:type="auto"/>
        <w:tblLayout w:type="fixed"/>
        <w:tblLook w:val="04A0" w:firstRow="1" w:lastRow="0" w:firstColumn="1" w:lastColumn="0" w:noHBand="0" w:noVBand="1"/>
      </w:tblPr>
      <w:tblGrid>
        <w:gridCol w:w="2882"/>
        <w:gridCol w:w="3740"/>
        <w:gridCol w:w="3360"/>
      </w:tblGrid>
      <w:tr w:rsidR="005C6E37">
        <w:trPr>
          <w:trHeight w:hRule="exact" w:val="362"/>
        </w:trPr>
        <w:tc>
          <w:tcPr>
            <w:tcW w:w="2882" w:type="dxa"/>
            <w:tcMar>
              <w:left w:w="0" w:type="dxa"/>
              <w:right w:w="0" w:type="dxa"/>
            </w:tcMar>
          </w:tcPr>
          <w:p w:rsidR="005C6E37" w:rsidRDefault="0015370F">
            <w:pPr>
              <w:autoSpaceDE w:val="0"/>
              <w:autoSpaceDN w:val="0"/>
              <w:spacing w:before="60" w:after="0" w:line="230" w:lineRule="auto"/>
            </w:pPr>
            <w:r>
              <w:rPr>
                <w:rFonts w:ascii="Times New Roman" w:eastAsia="Times New Roman" w:hAnsi="Times New Roman"/>
                <w:color w:val="000000"/>
                <w:w w:val="102"/>
                <w:sz w:val="20"/>
              </w:rPr>
              <w:t>______________Бош А.А.</w:t>
            </w:r>
          </w:p>
        </w:tc>
        <w:tc>
          <w:tcPr>
            <w:tcW w:w="3740" w:type="dxa"/>
            <w:tcMar>
              <w:left w:w="0" w:type="dxa"/>
              <w:right w:w="0" w:type="dxa"/>
            </w:tcMar>
          </w:tcPr>
          <w:p w:rsidR="005C6E37" w:rsidRDefault="0015370F">
            <w:pPr>
              <w:autoSpaceDE w:val="0"/>
              <w:autoSpaceDN w:val="0"/>
              <w:spacing w:before="60" w:after="0" w:line="230" w:lineRule="auto"/>
              <w:ind w:left="636"/>
            </w:pPr>
            <w:r>
              <w:rPr>
                <w:rFonts w:ascii="Times New Roman" w:eastAsia="Times New Roman" w:hAnsi="Times New Roman"/>
                <w:color w:val="000000"/>
                <w:w w:val="102"/>
                <w:sz w:val="20"/>
              </w:rPr>
              <w:t>______________Глушкова Н.В.</w:t>
            </w:r>
          </w:p>
        </w:tc>
        <w:tc>
          <w:tcPr>
            <w:tcW w:w="3360" w:type="dxa"/>
            <w:tcMar>
              <w:left w:w="0" w:type="dxa"/>
              <w:right w:w="0" w:type="dxa"/>
            </w:tcMar>
          </w:tcPr>
          <w:p w:rsidR="005C6E37" w:rsidRDefault="0015370F">
            <w:pPr>
              <w:autoSpaceDE w:val="0"/>
              <w:autoSpaceDN w:val="0"/>
              <w:spacing w:before="60" w:after="0" w:line="230" w:lineRule="auto"/>
              <w:ind w:left="412"/>
            </w:pPr>
            <w:r>
              <w:rPr>
                <w:rFonts w:ascii="Times New Roman" w:eastAsia="Times New Roman" w:hAnsi="Times New Roman"/>
                <w:color w:val="000000"/>
                <w:w w:val="102"/>
                <w:sz w:val="20"/>
              </w:rPr>
              <w:t>______________Жигунов В.П.</w:t>
            </w:r>
          </w:p>
        </w:tc>
      </w:tr>
      <w:tr w:rsidR="005C6E37">
        <w:trPr>
          <w:trHeight w:hRule="exact" w:val="420"/>
        </w:trPr>
        <w:tc>
          <w:tcPr>
            <w:tcW w:w="2882" w:type="dxa"/>
            <w:tcMar>
              <w:left w:w="0" w:type="dxa"/>
              <w:right w:w="0" w:type="dxa"/>
            </w:tcMar>
          </w:tcPr>
          <w:p w:rsidR="005C6E37" w:rsidRDefault="0015370F">
            <w:pPr>
              <w:autoSpaceDE w:val="0"/>
              <w:autoSpaceDN w:val="0"/>
              <w:spacing w:before="106" w:after="0" w:line="230" w:lineRule="auto"/>
            </w:pPr>
            <w:r>
              <w:rPr>
                <w:rFonts w:ascii="Times New Roman" w:eastAsia="Times New Roman" w:hAnsi="Times New Roman"/>
                <w:color w:val="000000"/>
                <w:w w:val="102"/>
                <w:sz w:val="20"/>
              </w:rPr>
              <w:t>Протокол №</w:t>
            </w:r>
          </w:p>
        </w:tc>
        <w:tc>
          <w:tcPr>
            <w:tcW w:w="3740" w:type="dxa"/>
            <w:tcMar>
              <w:left w:w="0" w:type="dxa"/>
              <w:right w:w="0" w:type="dxa"/>
            </w:tcMar>
          </w:tcPr>
          <w:p w:rsidR="005C6E37" w:rsidRDefault="0015370F">
            <w:pPr>
              <w:autoSpaceDE w:val="0"/>
              <w:autoSpaceDN w:val="0"/>
              <w:spacing w:before="106" w:after="0" w:line="230" w:lineRule="auto"/>
              <w:ind w:left="636"/>
            </w:pPr>
            <w:r>
              <w:rPr>
                <w:rFonts w:ascii="Times New Roman" w:eastAsia="Times New Roman" w:hAnsi="Times New Roman"/>
                <w:color w:val="000000"/>
                <w:w w:val="102"/>
                <w:sz w:val="20"/>
              </w:rPr>
              <w:t>Протокол №</w:t>
            </w:r>
          </w:p>
        </w:tc>
        <w:tc>
          <w:tcPr>
            <w:tcW w:w="3360" w:type="dxa"/>
            <w:tcMar>
              <w:left w:w="0" w:type="dxa"/>
              <w:right w:w="0" w:type="dxa"/>
            </w:tcMar>
          </w:tcPr>
          <w:p w:rsidR="005C6E37" w:rsidRDefault="0015370F">
            <w:pPr>
              <w:autoSpaceDE w:val="0"/>
              <w:autoSpaceDN w:val="0"/>
              <w:spacing w:before="106" w:after="0" w:line="230" w:lineRule="auto"/>
              <w:ind w:left="412"/>
            </w:pPr>
            <w:r>
              <w:rPr>
                <w:rFonts w:ascii="Times New Roman" w:eastAsia="Times New Roman" w:hAnsi="Times New Roman"/>
                <w:color w:val="000000"/>
                <w:w w:val="102"/>
                <w:sz w:val="20"/>
              </w:rPr>
              <w:t>Приказ №</w:t>
            </w:r>
          </w:p>
        </w:tc>
      </w:tr>
      <w:tr w:rsidR="005C6E37">
        <w:trPr>
          <w:trHeight w:hRule="exact" w:val="380"/>
        </w:trPr>
        <w:tc>
          <w:tcPr>
            <w:tcW w:w="2882" w:type="dxa"/>
            <w:tcMar>
              <w:left w:w="0" w:type="dxa"/>
              <w:right w:w="0" w:type="dxa"/>
            </w:tcMar>
          </w:tcPr>
          <w:p w:rsidR="005C6E37" w:rsidRDefault="0015370F">
            <w:pPr>
              <w:autoSpaceDE w:val="0"/>
              <w:autoSpaceDN w:val="0"/>
              <w:spacing w:before="94" w:after="0" w:line="230" w:lineRule="auto"/>
            </w:pPr>
            <w:r>
              <w:rPr>
                <w:rFonts w:ascii="Times New Roman" w:eastAsia="Times New Roman" w:hAnsi="Times New Roman"/>
                <w:color w:val="000000"/>
                <w:w w:val="102"/>
                <w:sz w:val="20"/>
              </w:rPr>
              <w:t>от "___" августа2022 г.</w:t>
            </w:r>
          </w:p>
        </w:tc>
        <w:tc>
          <w:tcPr>
            <w:tcW w:w="3740" w:type="dxa"/>
            <w:tcMar>
              <w:left w:w="0" w:type="dxa"/>
              <w:right w:w="0" w:type="dxa"/>
            </w:tcMar>
          </w:tcPr>
          <w:p w:rsidR="005C6E37" w:rsidRDefault="0015370F">
            <w:pPr>
              <w:autoSpaceDE w:val="0"/>
              <w:autoSpaceDN w:val="0"/>
              <w:spacing w:before="94" w:after="0" w:line="230" w:lineRule="auto"/>
              <w:ind w:left="636"/>
            </w:pPr>
            <w:r>
              <w:rPr>
                <w:rFonts w:ascii="Times New Roman" w:eastAsia="Times New Roman" w:hAnsi="Times New Roman"/>
                <w:color w:val="000000"/>
                <w:w w:val="102"/>
                <w:sz w:val="20"/>
              </w:rPr>
              <w:t>от "__" августа  2022 г.</w:t>
            </w:r>
          </w:p>
        </w:tc>
        <w:tc>
          <w:tcPr>
            <w:tcW w:w="3360" w:type="dxa"/>
            <w:tcMar>
              <w:left w:w="0" w:type="dxa"/>
              <w:right w:w="0" w:type="dxa"/>
            </w:tcMar>
          </w:tcPr>
          <w:p w:rsidR="005C6E37" w:rsidRDefault="0015370F">
            <w:pPr>
              <w:autoSpaceDE w:val="0"/>
              <w:autoSpaceDN w:val="0"/>
              <w:spacing w:before="94" w:after="0" w:line="230" w:lineRule="auto"/>
              <w:ind w:left="412"/>
            </w:pPr>
            <w:r>
              <w:rPr>
                <w:rFonts w:ascii="Times New Roman" w:eastAsia="Times New Roman" w:hAnsi="Times New Roman"/>
                <w:color w:val="000000"/>
                <w:w w:val="102"/>
                <w:sz w:val="20"/>
              </w:rPr>
              <w:t>от "__" августа2022 г.</w:t>
            </w:r>
          </w:p>
        </w:tc>
      </w:tr>
    </w:tbl>
    <w:p w:rsidR="005C6E37" w:rsidRDefault="0015370F">
      <w:pPr>
        <w:autoSpaceDE w:val="0"/>
        <w:autoSpaceDN w:val="0"/>
        <w:spacing w:before="978" w:after="0" w:line="230" w:lineRule="auto"/>
        <w:ind w:right="3644"/>
        <w:jc w:val="right"/>
      </w:pPr>
      <w:r>
        <w:rPr>
          <w:rFonts w:ascii="Times New Roman" w:eastAsia="Times New Roman" w:hAnsi="Times New Roman"/>
          <w:b/>
          <w:color w:val="000000"/>
          <w:sz w:val="24"/>
        </w:rPr>
        <w:t>РАБОЧАЯ ПРОГРАММА</w:t>
      </w:r>
    </w:p>
    <w:p w:rsidR="005C6E37" w:rsidRDefault="0015370F">
      <w:pPr>
        <w:autoSpaceDE w:val="0"/>
        <w:autoSpaceDN w:val="0"/>
        <w:spacing w:before="70" w:after="0" w:line="230" w:lineRule="auto"/>
        <w:ind w:right="4416"/>
        <w:jc w:val="right"/>
      </w:pPr>
      <w:r>
        <w:rPr>
          <w:rFonts w:ascii="Times New Roman" w:eastAsia="Times New Roman" w:hAnsi="Times New Roman"/>
          <w:b/>
          <w:color w:val="000000"/>
          <w:sz w:val="24"/>
        </w:rPr>
        <w:t>(ID 3089917)</w:t>
      </w:r>
    </w:p>
    <w:p w:rsidR="005C6E37" w:rsidRDefault="0015370F">
      <w:pPr>
        <w:autoSpaceDE w:val="0"/>
        <w:autoSpaceDN w:val="0"/>
        <w:spacing w:before="166" w:after="0" w:line="230" w:lineRule="auto"/>
        <w:ind w:right="4016"/>
        <w:jc w:val="right"/>
      </w:pPr>
      <w:r>
        <w:rPr>
          <w:rFonts w:ascii="Times New Roman" w:eastAsia="Times New Roman" w:hAnsi="Times New Roman"/>
          <w:color w:val="000000"/>
          <w:sz w:val="24"/>
        </w:rPr>
        <w:t>учебного предмета</w:t>
      </w:r>
    </w:p>
    <w:p w:rsidR="005C6E37" w:rsidRDefault="0015370F">
      <w:pPr>
        <w:autoSpaceDE w:val="0"/>
        <w:autoSpaceDN w:val="0"/>
        <w:spacing w:before="70" w:after="0" w:line="230" w:lineRule="auto"/>
        <w:ind w:right="3696"/>
        <w:jc w:val="right"/>
      </w:pPr>
      <w:r>
        <w:rPr>
          <w:rFonts w:ascii="Times New Roman" w:eastAsia="Times New Roman" w:hAnsi="Times New Roman"/>
          <w:color w:val="000000"/>
          <w:sz w:val="24"/>
        </w:rPr>
        <w:t>«Родной язык (русский)»</w:t>
      </w:r>
    </w:p>
    <w:p w:rsidR="005C6E37" w:rsidRDefault="0015370F">
      <w:pPr>
        <w:autoSpaceDE w:val="0"/>
        <w:autoSpaceDN w:val="0"/>
        <w:spacing w:before="670" w:after="0" w:line="230" w:lineRule="auto"/>
        <w:ind w:right="2730"/>
        <w:jc w:val="right"/>
      </w:pPr>
      <w:r>
        <w:rPr>
          <w:rFonts w:ascii="Times New Roman" w:eastAsia="Times New Roman" w:hAnsi="Times New Roman"/>
          <w:color w:val="000000"/>
          <w:sz w:val="24"/>
        </w:rPr>
        <w:t>для 5 класса основного общего образования</w:t>
      </w:r>
    </w:p>
    <w:p w:rsidR="005C6E37" w:rsidRDefault="0015370F">
      <w:pPr>
        <w:autoSpaceDE w:val="0"/>
        <w:autoSpaceDN w:val="0"/>
        <w:spacing w:before="70" w:after="0" w:line="230" w:lineRule="auto"/>
        <w:ind w:right="3614"/>
        <w:jc w:val="right"/>
      </w:pPr>
      <w:r>
        <w:rPr>
          <w:rFonts w:ascii="Times New Roman" w:eastAsia="Times New Roman" w:hAnsi="Times New Roman"/>
          <w:color w:val="000000"/>
          <w:sz w:val="24"/>
        </w:rPr>
        <w:t>на 2022-2023  учебный год</w:t>
      </w:r>
    </w:p>
    <w:p w:rsidR="005C6E37" w:rsidRDefault="0015370F">
      <w:pPr>
        <w:autoSpaceDE w:val="0"/>
        <w:autoSpaceDN w:val="0"/>
        <w:spacing w:before="2112" w:after="0" w:line="230" w:lineRule="auto"/>
        <w:ind w:right="26"/>
        <w:jc w:val="right"/>
      </w:pPr>
      <w:r>
        <w:rPr>
          <w:rFonts w:ascii="Times New Roman" w:eastAsia="Times New Roman" w:hAnsi="Times New Roman"/>
          <w:color w:val="000000"/>
          <w:sz w:val="24"/>
        </w:rPr>
        <w:t>Составитель: Глушкова Наталия Валерьевна</w:t>
      </w:r>
    </w:p>
    <w:p w:rsidR="005C6E37" w:rsidRDefault="0015370F">
      <w:pPr>
        <w:autoSpaceDE w:val="0"/>
        <w:autoSpaceDN w:val="0"/>
        <w:spacing w:before="70" w:after="0" w:line="230" w:lineRule="auto"/>
        <w:ind w:right="20"/>
        <w:jc w:val="right"/>
      </w:pPr>
      <w:r>
        <w:rPr>
          <w:rFonts w:ascii="Times New Roman" w:eastAsia="Times New Roman" w:hAnsi="Times New Roman"/>
          <w:color w:val="000000"/>
          <w:sz w:val="24"/>
        </w:rPr>
        <w:t>учитель русского языка и литературы</w:t>
      </w:r>
    </w:p>
    <w:p w:rsidR="005C6E37" w:rsidRDefault="0015370F">
      <w:pPr>
        <w:autoSpaceDE w:val="0"/>
        <w:autoSpaceDN w:val="0"/>
        <w:spacing w:before="2830" w:after="0" w:line="230" w:lineRule="auto"/>
        <w:ind w:right="3744"/>
        <w:jc w:val="right"/>
      </w:pPr>
      <w:r>
        <w:rPr>
          <w:rFonts w:ascii="Times New Roman" w:eastAsia="Times New Roman" w:hAnsi="Times New Roman"/>
          <w:color w:val="000000"/>
          <w:sz w:val="24"/>
        </w:rPr>
        <w:t>пгт Большая Мурта 2022</w:t>
      </w:r>
    </w:p>
    <w:p w:rsidR="005C6E37" w:rsidRDefault="005C6E37">
      <w:pPr>
        <w:sectPr w:rsidR="005C6E37">
          <w:pgSz w:w="11900" w:h="16840"/>
          <w:pgMar w:top="298" w:right="876" w:bottom="296" w:left="738" w:header="720" w:footer="720" w:gutter="0"/>
          <w:cols w:space="720" w:equalWidth="0">
            <w:col w:w="10286" w:space="0"/>
          </w:cols>
          <w:docGrid w:linePitch="360"/>
        </w:sectPr>
      </w:pPr>
    </w:p>
    <w:p w:rsidR="005C6E37" w:rsidRDefault="005C6E37">
      <w:pPr>
        <w:sectPr w:rsidR="005C6E37">
          <w:pgSz w:w="11900" w:h="16840"/>
          <w:pgMar w:top="1440" w:right="1440" w:bottom="1440" w:left="1440" w:header="720" w:footer="720" w:gutter="0"/>
          <w:cols w:space="720" w:equalWidth="0">
            <w:col w:w="10286" w:space="0"/>
          </w:cols>
          <w:docGrid w:linePitch="360"/>
        </w:sectPr>
      </w:pPr>
    </w:p>
    <w:p w:rsidR="005C6E37" w:rsidRDefault="005C6E37">
      <w:pPr>
        <w:autoSpaceDE w:val="0"/>
        <w:autoSpaceDN w:val="0"/>
        <w:spacing w:after="216" w:line="220" w:lineRule="exact"/>
      </w:pPr>
    </w:p>
    <w:p w:rsidR="005C6E37" w:rsidRDefault="0015370F">
      <w:pPr>
        <w:autoSpaceDE w:val="0"/>
        <w:autoSpaceDN w:val="0"/>
        <w:spacing w:after="0" w:line="230" w:lineRule="auto"/>
      </w:pPr>
      <w:r>
        <w:rPr>
          <w:rFonts w:ascii="Times New Roman" w:eastAsia="Times New Roman" w:hAnsi="Times New Roman"/>
          <w:b/>
          <w:color w:val="000000"/>
          <w:sz w:val="24"/>
        </w:rPr>
        <w:t>ПОЯСНИТЕЛЬНАЯ ЗАПИСКА</w:t>
      </w:r>
    </w:p>
    <w:p w:rsidR="005C6E37" w:rsidRPr="0015370F" w:rsidRDefault="0015370F">
      <w:pPr>
        <w:autoSpaceDE w:val="0"/>
        <w:autoSpaceDN w:val="0"/>
        <w:spacing w:before="346" w:after="0" w:line="286" w:lineRule="auto"/>
        <w:ind w:right="144" w:firstLine="180"/>
        <w:rPr>
          <w:lang w:val="ru-RU"/>
        </w:rPr>
      </w:pPr>
      <w:r w:rsidRPr="0015370F">
        <w:rPr>
          <w:rFonts w:ascii="Times New Roman" w:eastAsia="Times New Roman" w:hAnsi="Times New Roman"/>
          <w:color w:val="000000"/>
          <w:sz w:val="24"/>
          <w:lang w:val="ru-RU"/>
        </w:rPr>
        <w:t>Рабочая программа по родному языку (русскому) для обучающихся 5 классов на уровне основного общего образования подготовлена на основе Федерального государственного образовательного стандарта основного общего образования (Приказ Минпросвещения России от 31.05.2021 г. № 287, зарегистрирован Министерством юстиции Российской Федерации 05.07.2021 г., № 64101) (далее —ФГОС ООО), Концепции преподавания русского языка и литературы в Российской Федерации (утверждена распоряжением Правительства Российской Федерации от 9 апреля 2016 г. № 637-р), а также Примерной программы воспитания с учётом распределённых по классам проверяемых требований к результатам освоения Основной образовательной программы основного общего образования.</w:t>
      </w:r>
    </w:p>
    <w:p w:rsidR="005C6E37" w:rsidRPr="0015370F" w:rsidRDefault="0015370F">
      <w:pPr>
        <w:autoSpaceDE w:val="0"/>
        <w:autoSpaceDN w:val="0"/>
        <w:spacing w:before="264" w:after="0" w:line="230" w:lineRule="auto"/>
        <w:rPr>
          <w:lang w:val="ru-RU"/>
        </w:rPr>
      </w:pPr>
      <w:r w:rsidRPr="0015370F">
        <w:rPr>
          <w:rFonts w:ascii="Times New Roman" w:eastAsia="Times New Roman" w:hAnsi="Times New Roman"/>
          <w:b/>
          <w:color w:val="000000"/>
          <w:sz w:val="24"/>
          <w:lang w:val="ru-RU"/>
        </w:rPr>
        <w:t>ОБЩАЯ ХАРАКТЕРИСТИКА УЧЕБНОГО ПРЕДМЕТА «РОДНОЙ ЯЗЫК (РУССКИЙ)»</w:t>
      </w:r>
    </w:p>
    <w:p w:rsidR="005C6E37" w:rsidRPr="0015370F" w:rsidRDefault="0015370F">
      <w:pPr>
        <w:autoSpaceDE w:val="0"/>
        <w:autoSpaceDN w:val="0"/>
        <w:spacing w:before="166" w:after="0" w:line="286" w:lineRule="auto"/>
        <w:ind w:firstLine="180"/>
        <w:rPr>
          <w:lang w:val="ru-RU"/>
        </w:rPr>
      </w:pPr>
      <w:r w:rsidRPr="0015370F">
        <w:rPr>
          <w:rFonts w:ascii="Times New Roman" w:eastAsia="Times New Roman" w:hAnsi="Times New Roman"/>
          <w:color w:val="000000"/>
          <w:sz w:val="24"/>
          <w:lang w:val="ru-RU"/>
        </w:rPr>
        <w:t xml:space="preserve">Содержание программы обеспечивает достижение результатов освоения основной образовательной программы основного общего образования в части требований, заданных Федеральным </w:t>
      </w:r>
      <w:r w:rsidRPr="0015370F">
        <w:rPr>
          <w:lang w:val="ru-RU"/>
        </w:rPr>
        <w:br/>
      </w:r>
      <w:r w:rsidRPr="0015370F">
        <w:rPr>
          <w:rFonts w:ascii="Times New Roman" w:eastAsia="Times New Roman" w:hAnsi="Times New Roman"/>
          <w:color w:val="000000"/>
          <w:sz w:val="24"/>
          <w:lang w:val="ru-RU"/>
        </w:rPr>
        <w:t>государственным образовательным стандартом основного общего образования к предметной области«Родной язык и родная литература». Программа ориентирована на сопровождение и поддержку курса русского языка, входящего в предметную область «Русский язык и литература». Цели курса русского языка в рамках образовательной области «Родной язык и родная литература» имеют специфику, обусловленную дополнительным по своему содержанию характером курса, а также особенностями функционирования русского языка в разных регионах Российской Федерации.</w:t>
      </w:r>
    </w:p>
    <w:p w:rsidR="005C6E37" w:rsidRPr="0015370F" w:rsidRDefault="0015370F">
      <w:pPr>
        <w:autoSpaceDE w:val="0"/>
        <w:autoSpaceDN w:val="0"/>
        <w:spacing w:before="70" w:after="0" w:line="281" w:lineRule="auto"/>
        <w:ind w:firstLine="180"/>
        <w:rPr>
          <w:lang w:val="ru-RU"/>
        </w:rPr>
      </w:pPr>
      <w:r w:rsidRPr="0015370F">
        <w:rPr>
          <w:rFonts w:ascii="Times New Roman" w:eastAsia="Times New Roman" w:hAnsi="Times New Roman"/>
          <w:color w:val="000000"/>
          <w:sz w:val="24"/>
          <w:lang w:val="ru-RU"/>
        </w:rPr>
        <w:t>Курс «Родной язык (русский)» направлен на удовлетворение потребности обучающихся в изучении родного языка как инструмента познания национальной культуры и самореализации в ней. Учебный предмет «Родной язык (русский)» не ущемляет права обучающихся, изучающих иные родные языки (не русский). Поэтому учебное время, отведённое на изучение данной дисциплины, не может рассматриваться как время для углублённого изучения основного курса «Русский язык».</w:t>
      </w:r>
    </w:p>
    <w:p w:rsidR="005C6E37" w:rsidRPr="0015370F" w:rsidRDefault="0015370F">
      <w:pPr>
        <w:autoSpaceDE w:val="0"/>
        <w:autoSpaceDN w:val="0"/>
        <w:spacing w:before="70" w:after="0" w:line="281" w:lineRule="auto"/>
        <w:ind w:firstLine="180"/>
        <w:rPr>
          <w:lang w:val="ru-RU"/>
        </w:rPr>
      </w:pPr>
      <w:r w:rsidRPr="0015370F">
        <w:rPr>
          <w:rFonts w:ascii="Times New Roman" w:eastAsia="Times New Roman" w:hAnsi="Times New Roman"/>
          <w:color w:val="000000"/>
          <w:sz w:val="24"/>
          <w:lang w:val="ru-RU"/>
        </w:rPr>
        <w:t xml:space="preserve">В содержании курса «Родной язык (русский)» 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стороне существования языка: к многообразным связям русского языка с цивилизацией и культурой, государством и обществом. Программа учебного предмета отражает социокультурный контекст существования русского языка, в частности те языковые аспекты, которые обнаруживают прямую, непосредственную культурно-историческую обусловленность. </w:t>
      </w:r>
    </w:p>
    <w:p w:rsidR="005C6E37" w:rsidRPr="0015370F" w:rsidRDefault="0015370F">
      <w:pPr>
        <w:autoSpaceDE w:val="0"/>
        <w:autoSpaceDN w:val="0"/>
        <w:spacing w:before="264" w:after="0" w:line="230" w:lineRule="auto"/>
        <w:rPr>
          <w:lang w:val="ru-RU"/>
        </w:rPr>
      </w:pPr>
      <w:r w:rsidRPr="0015370F">
        <w:rPr>
          <w:rFonts w:ascii="Times New Roman" w:eastAsia="Times New Roman" w:hAnsi="Times New Roman"/>
          <w:b/>
          <w:color w:val="000000"/>
          <w:sz w:val="24"/>
          <w:lang w:val="ru-RU"/>
        </w:rPr>
        <w:t>ЦЕЛИ ИЗУЧЕНИЯ УЧЕБНОГО ПРЕДМЕТА «РОДНОЙ ЯЗЫК (РУССКИЙ)»</w:t>
      </w:r>
    </w:p>
    <w:p w:rsidR="005C6E37" w:rsidRPr="0015370F" w:rsidRDefault="0015370F">
      <w:pPr>
        <w:tabs>
          <w:tab w:val="left" w:pos="180"/>
        </w:tabs>
        <w:autoSpaceDE w:val="0"/>
        <w:autoSpaceDN w:val="0"/>
        <w:spacing w:before="166" w:after="0" w:line="262" w:lineRule="auto"/>
        <w:ind w:right="1008"/>
        <w:rPr>
          <w:lang w:val="ru-RU"/>
        </w:rPr>
      </w:pPr>
      <w:r w:rsidRPr="0015370F">
        <w:rPr>
          <w:lang w:val="ru-RU"/>
        </w:rPr>
        <w:tab/>
      </w:r>
      <w:r w:rsidRPr="0015370F">
        <w:rPr>
          <w:rFonts w:ascii="Times New Roman" w:eastAsia="Times New Roman" w:hAnsi="Times New Roman"/>
          <w:color w:val="000000"/>
          <w:sz w:val="24"/>
          <w:lang w:val="ru-RU"/>
        </w:rPr>
        <w:t>Целями изучения родного языка (русского) по программам основного общего образования являются:</w:t>
      </w:r>
    </w:p>
    <w:p w:rsidR="005C6E37" w:rsidRPr="0015370F" w:rsidRDefault="0015370F">
      <w:pPr>
        <w:autoSpaceDE w:val="0"/>
        <w:autoSpaceDN w:val="0"/>
        <w:spacing w:before="178" w:after="0" w:line="286" w:lineRule="auto"/>
        <w:ind w:left="420"/>
        <w:rPr>
          <w:lang w:val="ru-RU"/>
        </w:rPr>
      </w:pPr>
      <w:r w:rsidRPr="0015370F">
        <w:rPr>
          <w:rFonts w:ascii="Times New Roman" w:eastAsia="Times New Roman" w:hAnsi="Times New Roman"/>
          <w:color w:val="000000"/>
          <w:sz w:val="24"/>
          <w:lang w:val="ru-RU"/>
        </w:rPr>
        <w:t>—  воспитание гражданина и патриота; формирование российской гражданской идентичности в поликультурном и многоконфессиональном обществе; развитие представлений о родном русском языке как духовной, нравственной и культурной ценности народа; осознание национального своеобразия русского языка; формирование познавательного интереса, любви, уважительного отношения к русскому языку, а через него — к родной культуре; воспитание ответственного отношения к сохранению и развитию родного языка, формирование волонтёрской позиции в отношении популяризации родного языка; воспитание уважительного отношения к культурам и языкам народов России; овладение культурой межнационального общения;</w:t>
      </w:r>
    </w:p>
    <w:p w:rsidR="005C6E37" w:rsidRPr="0015370F" w:rsidRDefault="0015370F">
      <w:pPr>
        <w:autoSpaceDE w:val="0"/>
        <w:autoSpaceDN w:val="0"/>
        <w:spacing w:before="190" w:after="0" w:line="230" w:lineRule="auto"/>
        <w:ind w:left="420"/>
        <w:rPr>
          <w:lang w:val="ru-RU"/>
        </w:rPr>
      </w:pPr>
      <w:r w:rsidRPr="0015370F">
        <w:rPr>
          <w:rFonts w:ascii="Times New Roman" w:eastAsia="Times New Roman" w:hAnsi="Times New Roman"/>
          <w:color w:val="000000"/>
          <w:sz w:val="24"/>
          <w:lang w:val="ru-RU"/>
        </w:rPr>
        <w:t>—  расширение  знаний  о  национальной  специфике  русского языка и языковых единицах,</w:t>
      </w:r>
    </w:p>
    <w:p w:rsidR="005C6E37" w:rsidRPr="0015370F" w:rsidRDefault="005C6E37">
      <w:pPr>
        <w:rPr>
          <w:lang w:val="ru-RU"/>
        </w:rPr>
        <w:sectPr w:rsidR="005C6E37" w:rsidRPr="0015370F">
          <w:pgSz w:w="11900" w:h="16840"/>
          <w:pgMar w:top="436" w:right="650" w:bottom="420" w:left="666" w:header="720" w:footer="720" w:gutter="0"/>
          <w:cols w:space="720" w:equalWidth="0">
            <w:col w:w="10584" w:space="0"/>
          </w:cols>
          <w:docGrid w:linePitch="360"/>
        </w:sectPr>
      </w:pPr>
    </w:p>
    <w:p w:rsidR="005C6E37" w:rsidRPr="0015370F" w:rsidRDefault="005C6E37">
      <w:pPr>
        <w:autoSpaceDE w:val="0"/>
        <w:autoSpaceDN w:val="0"/>
        <w:spacing w:after="66" w:line="220" w:lineRule="exact"/>
        <w:rPr>
          <w:lang w:val="ru-RU"/>
        </w:rPr>
      </w:pPr>
    </w:p>
    <w:p w:rsidR="005C6E37" w:rsidRPr="0015370F" w:rsidRDefault="0015370F">
      <w:pPr>
        <w:autoSpaceDE w:val="0"/>
        <w:autoSpaceDN w:val="0"/>
        <w:spacing w:after="0" w:line="281" w:lineRule="auto"/>
        <w:ind w:left="420"/>
        <w:rPr>
          <w:lang w:val="ru-RU"/>
        </w:rPr>
      </w:pPr>
      <w:r w:rsidRPr="0015370F">
        <w:rPr>
          <w:rFonts w:ascii="Times New Roman" w:eastAsia="Times New Roman" w:hAnsi="Times New Roman"/>
          <w:color w:val="000000"/>
          <w:sz w:val="24"/>
          <w:lang w:val="ru-RU"/>
        </w:rPr>
        <w:t>прежде всего о лексике и фразеологии с национально-культурным компонентом значения; о таких явлениях и категориях современного русского литературного языка, которые обеспечивают его нормативное, уместное, этичное использование в различных сферах и ситуациях общения; об основных нормах русского литературного языка; о национальных особенностях русского речевого этикета;</w:t>
      </w:r>
    </w:p>
    <w:p w:rsidR="005C6E37" w:rsidRPr="0015370F" w:rsidRDefault="0015370F">
      <w:pPr>
        <w:autoSpaceDE w:val="0"/>
        <w:autoSpaceDN w:val="0"/>
        <w:spacing w:before="190" w:after="0" w:line="281" w:lineRule="auto"/>
        <w:ind w:left="420" w:right="144"/>
        <w:rPr>
          <w:lang w:val="ru-RU"/>
        </w:rPr>
      </w:pPr>
      <w:r w:rsidRPr="0015370F">
        <w:rPr>
          <w:rFonts w:ascii="Times New Roman" w:eastAsia="Times New Roman" w:hAnsi="Times New Roman"/>
          <w:color w:val="000000"/>
          <w:sz w:val="24"/>
          <w:lang w:val="ru-RU"/>
        </w:rPr>
        <w:t>—  совершенствование коммуникативных умений и культуры речи, обеспечивающих свободное владение русским литературным языком в разных сферах и ситуациях его использования; обогащение словарного запаса и грамматического строя речи учащихся; развитие готовности и способности к речевому взаимодействию и взаимопониманию, потребности к речевому самосовершенствованию;</w:t>
      </w:r>
    </w:p>
    <w:p w:rsidR="005C6E37" w:rsidRPr="0015370F" w:rsidRDefault="0015370F">
      <w:pPr>
        <w:autoSpaceDE w:val="0"/>
        <w:autoSpaceDN w:val="0"/>
        <w:spacing w:before="192" w:after="0" w:line="271" w:lineRule="auto"/>
        <w:ind w:left="420" w:right="144"/>
        <w:rPr>
          <w:lang w:val="ru-RU"/>
        </w:rPr>
      </w:pPr>
      <w:r w:rsidRPr="0015370F">
        <w:rPr>
          <w:rFonts w:ascii="Times New Roman" w:eastAsia="Times New Roman" w:hAnsi="Times New Roman"/>
          <w:color w:val="000000"/>
          <w:sz w:val="24"/>
          <w:lang w:val="ru-RU"/>
        </w:rPr>
        <w:t>—  совершенствование познавательных и интеллектуальных умений опознавать, анализировать, сравнивать, классифицировать языковые факты, оценивать их с точки зрения нормативности, соответствия ситуации и сфере общения;</w:t>
      </w:r>
    </w:p>
    <w:p w:rsidR="005C6E37" w:rsidRPr="0015370F" w:rsidRDefault="0015370F">
      <w:pPr>
        <w:autoSpaceDE w:val="0"/>
        <w:autoSpaceDN w:val="0"/>
        <w:spacing w:before="190" w:after="0"/>
        <w:ind w:left="420"/>
        <w:rPr>
          <w:lang w:val="ru-RU"/>
        </w:rPr>
      </w:pPr>
      <w:r w:rsidRPr="0015370F">
        <w:rPr>
          <w:rFonts w:ascii="Times New Roman" w:eastAsia="Times New Roman" w:hAnsi="Times New Roman"/>
          <w:color w:val="000000"/>
          <w:sz w:val="24"/>
          <w:lang w:val="ru-RU"/>
        </w:rPr>
        <w:t>—  совершенствование текстовой деятельности; развитие умений функциональной грамотности осуществлять информационный поиск, извлекать и преобразовывать необходимую информацию; понимать и использовать тексты разных форматов (сплошной, несплошной текст, инфографика и др.);</w:t>
      </w:r>
    </w:p>
    <w:p w:rsidR="005C6E37" w:rsidRPr="0015370F" w:rsidRDefault="0015370F">
      <w:pPr>
        <w:autoSpaceDE w:val="0"/>
        <w:autoSpaceDN w:val="0"/>
        <w:spacing w:before="190" w:after="0" w:line="271" w:lineRule="auto"/>
        <w:ind w:left="420" w:right="288"/>
        <w:rPr>
          <w:lang w:val="ru-RU"/>
        </w:rPr>
      </w:pPr>
      <w:r w:rsidRPr="0015370F">
        <w:rPr>
          <w:rFonts w:ascii="Times New Roman" w:eastAsia="Times New Roman" w:hAnsi="Times New Roman"/>
          <w:color w:val="000000"/>
          <w:sz w:val="24"/>
          <w:lang w:val="ru-RU"/>
        </w:rPr>
        <w:t>—  развитие проектного и исследовательского мышления, приобретение практического опыта исследовательской  работы по родному языку (русскому), воспитание самостоятельности в приобретении знаний.</w:t>
      </w:r>
    </w:p>
    <w:p w:rsidR="005C6E37" w:rsidRPr="0015370F" w:rsidRDefault="0015370F">
      <w:pPr>
        <w:autoSpaceDE w:val="0"/>
        <w:autoSpaceDN w:val="0"/>
        <w:spacing w:before="322" w:after="0" w:line="262" w:lineRule="auto"/>
        <w:ind w:right="720"/>
        <w:rPr>
          <w:lang w:val="ru-RU"/>
        </w:rPr>
      </w:pPr>
      <w:r w:rsidRPr="0015370F">
        <w:rPr>
          <w:rFonts w:ascii="Times New Roman" w:eastAsia="Times New Roman" w:hAnsi="Times New Roman"/>
          <w:b/>
          <w:color w:val="000000"/>
          <w:sz w:val="24"/>
          <w:lang w:val="ru-RU"/>
        </w:rPr>
        <w:t>ОСНОВНЫЕ СОДЕРЖАТЕЛЬНЫЕ ЛИНИИ ПРОГРАММЫ УЧЕБНОГО  ПРЕДМЕТА«РУССКИЙ РОДНОЙ ЯЗЫК»</w:t>
      </w:r>
    </w:p>
    <w:p w:rsidR="005C6E37" w:rsidRPr="0015370F" w:rsidRDefault="0015370F">
      <w:pPr>
        <w:autoSpaceDE w:val="0"/>
        <w:autoSpaceDN w:val="0"/>
        <w:spacing w:before="166" w:after="0" w:line="271" w:lineRule="auto"/>
        <w:ind w:right="720" w:firstLine="180"/>
        <w:rPr>
          <w:lang w:val="ru-RU"/>
        </w:rPr>
      </w:pPr>
      <w:r w:rsidRPr="0015370F">
        <w:rPr>
          <w:rFonts w:ascii="Times New Roman" w:eastAsia="Times New Roman" w:hAnsi="Times New Roman"/>
          <w:color w:val="000000"/>
          <w:sz w:val="24"/>
          <w:lang w:val="ru-RU"/>
        </w:rPr>
        <w:t>Как курс, имеющий частный характер, школьный курс родного русского языка опирается на содержание основного курса,представленного в образовательной области «Русский язык и литература», сопровождает и поддерживает его.</w:t>
      </w:r>
    </w:p>
    <w:p w:rsidR="005C6E37" w:rsidRPr="0015370F" w:rsidRDefault="0015370F">
      <w:pPr>
        <w:autoSpaceDE w:val="0"/>
        <w:autoSpaceDN w:val="0"/>
        <w:spacing w:before="70" w:after="0"/>
        <w:ind w:firstLine="180"/>
        <w:rPr>
          <w:lang w:val="ru-RU"/>
        </w:rPr>
      </w:pPr>
      <w:r w:rsidRPr="0015370F">
        <w:rPr>
          <w:rFonts w:ascii="Times New Roman" w:eastAsia="Times New Roman" w:hAnsi="Times New Roman"/>
          <w:color w:val="000000"/>
          <w:sz w:val="24"/>
          <w:lang w:val="ru-RU"/>
        </w:rPr>
        <w:t>Основные содержательные линии настоящей программы (блоки программы) соотносятся с основными содержательными линиями основного курса русского языка на уровне основного общего образования, но не дублируют их в полном объёме и имеют преимущественно практико-</w:t>
      </w:r>
      <w:r w:rsidRPr="0015370F">
        <w:rPr>
          <w:lang w:val="ru-RU"/>
        </w:rPr>
        <w:br/>
      </w:r>
      <w:r w:rsidRPr="0015370F">
        <w:rPr>
          <w:rFonts w:ascii="Times New Roman" w:eastAsia="Times New Roman" w:hAnsi="Times New Roman"/>
          <w:color w:val="000000"/>
          <w:sz w:val="24"/>
          <w:lang w:val="ru-RU"/>
        </w:rPr>
        <w:t>ориентированный характер.</w:t>
      </w:r>
    </w:p>
    <w:p w:rsidR="005C6E37" w:rsidRPr="0015370F" w:rsidRDefault="0015370F">
      <w:pPr>
        <w:autoSpaceDE w:val="0"/>
        <w:autoSpaceDN w:val="0"/>
        <w:spacing w:before="72" w:after="0" w:line="230" w:lineRule="auto"/>
        <w:ind w:left="180"/>
        <w:rPr>
          <w:lang w:val="ru-RU"/>
        </w:rPr>
      </w:pPr>
      <w:r w:rsidRPr="0015370F">
        <w:rPr>
          <w:rFonts w:ascii="Times New Roman" w:eastAsia="Times New Roman" w:hAnsi="Times New Roman"/>
          <w:color w:val="000000"/>
          <w:sz w:val="24"/>
          <w:lang w:val="ru-RU"/>
        </w:rPr>
        <w:t>В соответствии с этим в программе выделяются следующие блоки.</w:t>
      </w:r>
    </w:p>
    <w:p w:rsidR="005C6E37" w:rsidRPr="0015370F" w:rsidRDefault="0015370F">
      <w:pPr>
        <w:autoSpaceDE w:val="0"/>
        <w:autoSpaceDN w:val="0"/>
        <w:spacing w:before="72" w:after="0" w:line="281" w:lineRule="auto"/>
        <w:ind w:firstLine="180"/>
        <w:rPr>
          <w:lang w:val="ru-RU"/>
        </w:rPr>
      </w:pPr>
      <w:r w:rsidRPr="0015370F">
        <w:rPr>
          <w:rFonts w:ascii="Times New Roman" w:eastAsia="Times New Roman" w:hAnsi="Times New Roman"/>
          <w:color w:val="000000"/>
          <w:sz w:val="24"/>
          <w:lang w:val="ru-RU"/>
        </w:rPr>
        <w:t>В первом блоке — «Язык и культура» — представлено содержание, изучение которого позволит раскрыть взаимосвязь языка и истории, языка и материальной и духовной культуры русского народа, национально-культурную специфику русского языка, обеспечит овладение нормами русского речевого этикета в различных сферах общения, выявление общего и специфического в языках и культурах русского и других народов России и мира, овладение культурой межнационального общения.</w:t>
      </w:r>
    </w:p>
    <w:p w:rsidR="005C6E37" w:rsidRDefault="0015370F">
      <w:pPr>
        <w:tabs>
          <w:tab w:val="left" w:pos="180"/>
        </w:tabs>
        <w:autoSpaceDE w:val="0"/>
        <w:autoSpaceDN w:val="0"/>
        <w:spacing w:before="70" w:after="0" w:line="286" w:lineRule="auto"/>
      </w:pPr>
      <w:r w:rsidRPr="0015370F">
        <w:rPr>
          <w:lang w:val="ru-RU"/>
        </w:rPr>
        <w:tab/>
      </w:r>
      <w:r w:rsidRPr="0015370F">
        <w:rPr>
          <w:rFonts w:ascii="Times New Roman" w:eastAsia="Times New Roman" w:hAnsi="Times New Roman"/>
          <w:color w:val="000000"/>
          <w:sz w:val="24"/>
          <w:lang w:val="ru-RU"/>
        </w:rPr>
        <w:t xml:space="preserve">Второй блок — «Культура речи» — ориентирован на формирование у учащихся ответственного и осознанного отношения к использованию русского языка во всех сферах жизни, повышение речевой культуры подрастающего поколения, практическое овладение культурой речи: навыками </w:t>
      </w:r>
      <w:r w:rsidRPr="0015370F">
        <w:rPr>
          <w:lang w:val="ru-RU"/>
        </w:rPr>
        <w:br/>
      </w:r>
      <w:r w:rsidRPr="0015370F">
        <w:rPr>
          <w:rFonts w:ascii="Times New Roman" w:eastAsia="Times New Roman" w:hAnsi="Times New Roman"/>
          <w:color w:val="000000"/>
          <w:sz w:val="24"/>
          <w:lang w:val="ru-RU"/>
        </w:rPr>
        <w:t xml:space="preserve">сознательного использования норм русского литературного языка в устной и письменной форме с учётом требований уместности, точности, логичности, чистоты, богатства и выразительности; понимание вариантов норм; развитие потребности обращаться к нормативным словарям </w:t>
      </w:r>
      <w:r w:rsidRPr="0015370F">
        <w:rPr>
          <w:lang w:val="ru-RU"/>
        </w:rPr>
        <w:br/>
      </w:r>
      <w:r w:rsidRPr="0015370F">
        <w:rPr>
          <w:rFonts w:ascii="Times New Roman" w:eastAsia="Times New Roman" w:hAnsi="Times New Roman"/>
          <w:color w:val="000000"/>
          <w:sz w:val="24"/>
          <w:lang w:val="ru-RU"/>
        </w:rPr>
        <w:t xml:space="preserve">современного русского литературного языка и совершенствование умений пользоваться ими. </w:t>
      </w:r>
      <w:r w:rsidRPr="0015370F">
        <w:rPr>
          <w:lang w:val="ru-RU"/>
        </w:rPr>
        <w:tab/>
      </w:r>
      <w:r>
        <w:rPr>
          <w:rFonts w:ascii="Times New Roman" w:eastAsia="Times New Roman" w:hAnsi="Times New Roman"/>
          <w:color w:val="000000"/>
          <w:sz w:val="24"/>
        </w:rPr>
        <w:t>В третьем блоке — «Речь. Речевая деятельность. Текст» — представлено содержание, направленное</w:t>
      </w:r>
    </w:p>
    <w:p w:rsidR="005C6E37" w:rsidRDefault="005C6E37">
      <w:pPr>
        <w:sectPr w:rsidR="005C6E37">
          <w:pgSz w:w="11900" w:h="16840"/>
          <w:pgMar w:top="286" w:right="712" w:bottom="362" w:left="666" w:header="720" w:footer="720" w:gutter="0"/>
          <w:cols w:space="720" w:equalWidth="0">
            <w:col w:w="10522" w:space="0"/>
          </w:cols>
          <w:docGrid w:linePitch="360"/>
        </w:sectPr>
      </w:pPr>
    </w:p>
    <w:p w:rsidR="005C6E37" w:rsidRDefault="005C6E37">
      <w:pPr>
        <w:autoSpaceDE w:val="0"/>
        <w:autoSpaceDN w:val="0"/>
        <w:spacing w:after="66" w:line="220" w:lineRule="exact"/>
      </w:pPr>
    </w:p>
    <w:p w:rsidR="005C6E37" w:rsidRPr="0015370F" w:rsidRDefault="0015370F">
      <w:pPr>
        <w:autoSpaceDE w:val="0"/>
        <w:autoSpaceDN w:val="0"/>
        <w:spacing w:after="0" w:line="281" w:lineRule="auto"/>
        <w:ind w:right="144"/>
        <w:rPr>
          <w:lang w:val="ru-RU"/>
        </w:rPr>
      </w:pPr>
      <w:r w:rsidRPr="0015370F">
        <w:rPr>
          <w:rFonts w:ascii="Times New Roman" w:eastAsia="Times New Roman" w:hAnsi="Times New Roman"/>
          <w:color w:val="000000"/>
          <w:sz w:val="24"/>
          <w:lang w:val="ru-RU"/>
        </w:rPr>
        <w:t xml:space="preserve">на совершенствование видов речевой деятельности в их взаимосвязи и культуры устной и </w:t>
      </w:r>
      <w:r w:rsidRPr="0015370F">
        <w:rPr>
          <w:lang w:val="ru-RU"/>
        </w:rPr>
        <w:br/>
      </w:r>
      <w:r w:rsidRPr="0015370F">
        <w:rPr>
          <w:rFonts w:ascii="Times New Roman" w:eastAsia="Times New Roman" w:hAnsi="Times New Roman"/>
          <w:color w:val="000000"/>
          <w:sz w:val="24"/>
          <w:lang w:val="ru-RU"/>
        </w:rPr>
        <w:t>письменной речи, развитие базовых умений и навыков использования языка в жизненно важных для школьников ситуациях общения: умений определять цели коммуникации, оценивать речевую ситуацию, учитывать коммуникативные намерения партнёра, выбирать адекватные стратегии коммуникации; понимать, анализировать и создавать тексты разных функционально-смысловых типов, жанров, стилистической принадлежности.</w:t>
      </w:r>
    </w:p>
    <w:p w:rsidR="005C6E37" w:rsidRPr="0015370F" w:rsidRDefault="0015370F">
      <w:pPr>
        <w:autoSpaceDE w:val="0"/>
        <w:autoSpaceDN w:val="0"/>
        <w:spacing w:before="262" w:after="0" w:line="230" w:lineRule="auto"/>
        <w:rPr>
          <w:lang w:val="ru-RU"/>
        </w:rPr>
      </w:pPr>
      <w:r w:rsidRPr="0015370F">
        <w:rPr>
          <w:rFonts w:ascii="Times New Roman" w:eastAsia="Times New Roman" w:hAnsi="Times New Roman"/>
          <w:b/>
          <w:color w:val="000000"/>
          <w:sz w:val="24"/>
          <w:lang w:val="ru-RU"/>
        </w:rPr>
        <w:t>МЕСТО УЧЕБНОГО ПРЕДМЕТА «РОДНОЙ ЯЗЫК (РУССКИЙ)» В УЧЕБНОМ ПЛАНЕ</w:t>
      </w:r>
    </w:p>
    <w:p w:rsidR="005C6E37" w:rsidRPr="0015370F" w:rsidRDefault="0015370F">
      <w:pPr>
        <w:autoSpaceDE w:val="0"/>
        <w:autoSpaceDN w:val="0"/>
        <w:spacing w:before="166" w:after="0" w:line="271" w:lineRule="auto"/>
        <w:ind w:firstLine="180"/>
        <w:rPr>
          <w:lang w:val="ru-RU"/>
        </w:rPr>
      </w:pPr>
      <w:r w:rsidRPr="0015370F">
        <w:rPr>
          <w:rFonts w:ascii="Times New Roman" w:eastAsia="Times New Roman" w:hAnsi="Times New Roman"/>
          <w:color w:val="000000"/>
          <w:sz w:val="24"/>
          <w:lang w:val="ru-RU"/>
        </w:rPr>
        <w:t>В соответствии с Федеральным государственным образовательным стандартом основного общего образования учебный предмет «Родной язык (русский)» входит в предметную область «Родной язык и родная литература» и является обязательным для изучения.</w:t>
      </w:r>
    </w:p>
    <w:p w:rsidR="005C6E37" w:rsidRPr="0015370F" w:rsidRDefault="0015370F">
      <w:pPr>
        <w:autoSpaceDE w:val="0"/>
        <w:autoSpaceDN w:val="0"/>
        <w:spacing w:before="72" w:after="0" w:line="271" w:lineRule="auto"/>
        <w:ind w:right="634"/>
        <w:jc w:val="both"/>
        <w:rPr>
          <w:lang w:val="ru-RU"/>
        </w:rPr>
      </w:pPr>
      <w:r w:rsidRPr="0015370F">
        <w:rPr>
          <w:rFonts w:ascii="Times New Roman" w:eastAsia="Times New Roman" w:hAnsi="Times New Roman"/>
          <w:color w:val="000000"/>
          <w:sz w:val="24"/>
          <w:lang w:val="ru-RU"/>
        </w:rPr>
        <w:t xml:space="preserve">Содержание учебного предмета «Родной язык (русский)», представленное в рабочей программе, соответствует ФГОС ООО, Примерной основной образовательной программе основного общего образования и рассчитано на общую учебную нагрузку в 5 классе в объеме </w:t>
      </w:r>
      <w:r>
        <w:rPr>
          <w:rFonts w:ascii="Times New Roman" w:eastAsia="Times New Roman" w:hAnsi="Times New Roman"/>
          <w:color w:val="000000"/>
          <w:sz w:val="24"/>
          <w:lang w:val="ru-RU"/>
        </w:rPr>
        <w:t>17</w:t>
      </w:r>
      <w:r w:rsidRPr="0015370F">
        <w:rPr>
          <w:rFonts w:ascii="Times New Roman" w:eastAsia="Times New Roman" w:hAnsi="Times New Roman"/>
          <w:color w:val="000000"/>
          <w:sz w:val="24"/>
          <w:lang w:val="ru-RU"/>
        </w:rPr>
        <w:t xml:space="preserve"> часов.</w:t>
      </w:r>
    </w:p>
    <w:p w:rsidR="005C6E37" w:rsidRPr="0015370F" w:rsidRDefault="005C6E37">
      <w:pPr>
        <w:rPr>
          <w:lang w:val="ru-RU"/>
        </w:rPr>
        <w:sectPr w:rsidR="005C6E37" w:rsidRPr="0015370F">
          <w:pgSz w:w="11900" w:h="16840"/>
          <w:pgMar w:top="286" w:right="670" w:bottom="1440" w:left="666" w:header="720" w:footer="720" w:gutter="0"/>
          <w:cols w:space="720" w:equalWidth="0">
            <w:col w:w="10564" w:space="0"/>
          </w:cols>
          <w:docGrid w:linePitch="360"/>
        </w:sectPr>
      </w:pPr>
    </w:p>
    <w:p w:rsidR="005C6E37" w:rsidRPr="0015370F" w:rsidRDefault="005C6E37">
      <w:pPr>
        <w:autoSpaceDE w:val="0"/>
        <w:autoSpaceDN w:val="0"/>
        <w:spacing w:after="78" w:line="220" w:lineRule="exact"/>
        <w:rPr>
          <w:lang w:val="ru-RU"/>
        </w:rPr>
      </w:pPr>
    </w:p>
    <w:p w:rsidR="005C6E37" w:rsidRPr="0015370F" w:rsidRDefault="0015370F">
      <w:pPr>
        <w:autoSpaceDE w:val="0"/>
        <w:autoSpaceDN w:val="0"/>
        <w:spacing w:after="0" w:line="230" w:lineRule="auto"/>
        <w:rPr>
          <w:lang w:val="ru-RU"/>
        </w:rPr>
      </w:pPr>
      <w:r w:rsidRPr="0015370F">
        <w:rPr>
          <w:rFonts w:ascii="Times New Roman" w:eastAsia="Times New Roman" w:hAnsi="Times New Roman"/>
          <w:b/>
          <w:color w:val="000000"/>
          <w:sz w:val="24"/>
          <w:lang w:val="ru-RU"/>
        </w:rPr>
        <w:t xml:space="preserve">СОДЕРЖАНИЕ УЧЕБНОГО ПРЕДМЕТА </w:t>
      </w:r>
    </w:p>
    <w:p w:rsidR="005C6E37" w:rsidRPr="0015370F" w:rsidRDefault="0015370F">
      <w:pPr>
        <w:autoSpaceDE w:val="0"/>
        <w:autoSpaceDN w:val="0"/>
        <w:spacing w:before="346" w:after="0" w:line="230" w:lineRule="auto"/>
        <w:ind w:left="180"/>
        <w:rPr>
          <w:lang w:val="ru-RU"/>
        </w:rPr>
      </w:pPr>
      <w:r w:rsidRPr="0015370F">
        <w:rPr>
          <w:rFonts w:ascii="Times New Roman" w:eastAsia="Times New Roman" w:hAnsi="Times New Roman"/>
          <w:b/>
          <w:color w:val="000000"/>
          <w:sz w:val="24"/>
          <w:lang w:val="ru-RU"/>
        </w:rPr>
        <w:t>Раздел 1. Язык и культура</w:t>
      </w:r>
    </w:p>
    <w:p w:rsidR="005C6E37" w:rsidRPr="0015370F" w:rsidRDefault="0015370F">
      <w:pPr>
        <w:autoSpaceDE w:val="0"/>
        <w:autoSpaceDN w:val="0"/>
        <w:spacing w:before="190" w:after="0" w:line="230" w:lineRule="auto"/>
        <w:ind w:left="180"/>
        <w:rPr>
          <w:lang w:val="ru-RU"/>
        </w:rPr>
      </w:pPr>
      <w:r w:rsidRPr="0015370F">
        <w:rPr>
          <w:rFonts w:ascii="Times New Roman" w:eastAsia="Times New Roman" w:hAnsi="Times New Roman"/>
          <w:color w:val="000000"/>
          <w:sz w:val="24"/>
          <w:lang w:val="ru-RU"/>
        </w:rPr>
        <w:t>Русский язык — национальный язык русского народа. Роль родного языка в жизни человека.</w:t>
      </w:r>
    </w:p>
    <w:p w:rsidR="005C6E37" w:rsidRPr="0015370F" w:rsidRDefault="0015370F">
      <w:pPr>
        <w:autoSpaceDE w:val="0"/>
        <w:autoSpaceDN w:val="0"/>
        <w:spacing w:before="70" w:after="0" w:line="271" w:lineRule="auto"/>
        <w:ind w:right="432"/>
        <w:rPr>
          <w:lang w:val="ru-RU"/>
        </w:rPr>
      </w:pPr>
      <w:r w:rsidRPr="0015370F">
        <w:rPr>
          <w:rFonts w:ascii="Times New Roman" w:eastAsia="Times New Roman" w:hAnsi="Times New Roman"/>
          <w:color w:val="000000"/>
          <w:sz w:val="24"/>
          <w:lang w:val="ru-RU"/>
        </w:rPr>
        <w:t>Русский язык в жизни общества и государства. Бережное отношение к родному языку как одно из необходимых качеств современного культурного человека. Русский язык — язык русской художественной литературы.</w:t>
      </w:r>
    </w:p>
    <w:p w:rsidR="005C6E37" w:rsidRPr="0015370F" w:rsidRDefault="0015370F">
      <w:pPr>
        <w:autoSpaceDE w:val="0"/>
        <w:autoSpaceDN w:val="0"/>
        <w:spacing w:before="70" w:after="0" w:line="230" w:lineRule="auto"/>
        <w:ind w:left="180"/>
        <w:rPr>
          <w:lang w:val="ru-RU"/>
        </w:rPr>
      </w:pPr>
      <w:r w:rsidRPr="0015370F">
        <w:rPr>
          <w:rFonts w:ascii="Times New Roman" w:eastAsia="Times New Roman" w:hAnsi="Times New Roman"/>
          <w:color w:val="000000"/>
          <w:sz w:val="24"/>
          <w:lang w:val="ru-RU"/>
        </w:rPr>
        <w:t>Краткая история русской письменности. Создание славянского алфавита.</w:t>
      </w:r>
    </w:p>
    <w:p w:rsidR="005C6E37" w:rsidRPr="0015370F" w:rsidRDefault="0015370F">
      <w:pPr>
        <w:autoSpaceDE w:val="0"/>
        <w:autoSpaceDN w:val="0"/>
        <w:spacing w:before="70" w:after="0" w:line="283" w:lineRule="auto"/>
        <w:ind w:right="144" w:firstLine="180"/>
        <w:rPr>
          <w:lang w:val="ru-RU"/>
        </w:rPr>
      </w:pPr>
      <w:r w:rsidRPr="0015370F">
        <w:rPr>
          <w:rFonts w:ascii="Times New Roman" w:eastAsia="Times New Roman" w:hAnsi="Times New Roman"/>
          <w:color w:val="000000"/>
          <w:sz w:val="24"/>
          <w:lang w:val="ru-RU"/>
        </w:rPr>
        <w:t>Язык как зеркало национальной культуры. Слово как хранилище материальной и духовной культуры народа. Слова, обозначающие предметы и явления традиционного русского быта (национальную одежду, пищу, игры, народные танцы и т.п.), слова с национально-культурным компонентом значения, народно-поэтические символы, народно-поэтические эпитеты, прецедентные имена в русских народных и литературных сказках, народных песнях, былинах, художественной литературе.</w:t>
      </w:r>
    </w:p>
    <w:p w:rsidR="005C6E37" w:rsidRPr="0015370F" w:rsidRDefault="0015370F">
      <w:pPr>
        <w:autoSpaceDE w:val="0"/>
        <w:autoSpaceDN w:val="0"/>
        <w:spacing w:before="70" w:after="0"/>
        <w:ind w:right="288" w:firstLine="180"/>
        <w:rPr>
          <w:lang w:val="ru-RU"/>
        </w:rPr>
      </w:pPr>
      <w:r w:rsidRPr="0015370F">
        <w:rPr>
          <w:rFonts w:ascii="Times New Roman" w:eastAsia="Times New Roman" w:hAnsi="Times New Roman"/>
          <w:color w:val="000000"/>
          <w:sz w:val="24"/>
          <w:lang w:val="ru-RU"/>
        </w:rPr>
        <w:t>Слова с суффиксами субъективной оценки как изобразительное средство. Уменьшительно-ласкательные формы как средство выражения задушевности и иронии. Особенности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w:t>
      </w:r>
    </w:p>
    <w:p w:rsidR="005C6E37" w:rsidRPr="0015370F" w:rsidRDefault="0015370F">
      <w:pPr>
        <w:autoSpaceDE w:val="0"/>
        <w:autoSpaceDN w:val="0"/>
        <w:spacing w:before="70" w:after="0" w:line="271" w:lineRule="auto"/>
        <w:ind w:right="576" w:firstLine="180"/>
        <w:rPr>
          <w:lang w:val="ru-RU"/>
        </w:rPr>
      </w:pPr>
      <w:r w:rsidRPr="0015370F">
        <w:rPr>
          <w:rFonts w:ascii="Times New Roman" w:eastAsia="Times New Roman" w:hAnsi="Times New Roman"/>
          <w:color w:val="000000"/>
          <w:sz w:val="24"/>
          <w:lang w:val="ru-RU"/>
        </w:rPr>
        <w:t>Национальная специфика слов с живой внутренней формой. Метафоры общеязыковые и художественные, их национально-культурная специфика. Метафора, олицетворение, эпитет как изобразительные средства. Загадки. Метафоричность русской загадки.</w:t>
      </w:r>
    </w:p>
    <w:p w:rsidR="005C6E37" w:rsidRPr="0015370F" w:rsidRDefault="0015370F">
      <w:pPr>
        <w:autoSpaceDE w:val="0"/>
        <w:autoSpaceDN w:val="0"/>
        <w:spacing w:before="70" w:after="0"/>
        <w:ind w:right="144" w:firstLine="180"/>
        <w:rPr>
          <w:lang w:val="ru-RU"/>
        </w:rPr>
      </w:pPr>
      <w:r w:rsidRPr="0015370F">
        <w:rPr>
          <w:rFonts w:ascii="Times New Roman" w:eastAsia="Times New Roman" w:hAnsi="Times New Roman"/>
          <w:color w:val="000000"/>
          <w:sz w:val="24"/>
          <w:lang w:val="ru-RU"/>
        </w:rPr>
        <w:t xml:space="preserve">Слова со специфическим оценочно-характеризующим значением. Связь определённых </w:t>
      </w:r>
      <w:r w:rsidRPr="0015370F">
        <w:rPr>
          <w:lang w:val="ru-RU"/>
        </w:rPr>
        <w:br/>
      </w:r>
      <w:r w:rsidRPr="0015370F">
        <w:rPr>
          <w:rFonts w:ascii="Times New Roman" w:eastAsia="Times New Roman" w:hAnsi="Times New Roman"/>
          <w:color w:val="000000"/>
          <w:sz w:val="24"/>
          <w:lang w:val="ru-RU"/>
        </w:rPr>
        <w:t>наименований с некоторыми качествами, эмоциональными состояниями и т. п. человека (</w:t>
      </w:r>
      <w:r w:rsidRPr="0015370F">
        <w:rPr>
          <w:rFonts w:ascii="Times New Roman" w:eastAsia="Times New Roman" w:hAnsi="Times New Roman"/>
          <w:i/>
          <w:color w:val="000000"/>
          <w:sz w:val="24"/>
          <w:lang w:val="ru-RU"/>
        </w:rPr>
        <w:t>барышня —об изнеженной, избалованной девушке; сухарь — о сухом, неотзывчивом  человеке;  сорока  —  о болтливой  женщине</w:t>
      </w:r>
      <w:r w:rsidRPr="0015370F">
        <w:rPr>
          <w:rFonts w:ascii="Times New Roman" w:eastAsia="Times New Roman" w:hAnsi="Times New Roman"/>
          <w:color w:val="000000"/>
          <w:sz w:val="24"/>
          <w:lang w:val="ru-RU"/>
        </w:rPr>
        <w:t xml:space="preserve"> и т. п.).</w:t>
      </w:r>
    </w:p>
    <w:p w:rsidR="005C6E37" w:rsidRPr="0015370F" w:rsidRDefault="0015370F">
      <w:pPr>
        <w:autoSpaceDE w:val="0"/>
        <w:autoSpaceDN w:val="0"/>
        <w:spacing w:before="70" w:after="0"/>
        <w:ind w:right="144" w:firstLine="180"/>
        <w:rPr>
          <w:lang w:val="ru-RU"/>
        </w:rPr>
      </w:pPr>
      <w:r w:rsidRPr="0015370F">
        <w:rPr>
          <w:rFonts w:ascii="Times New Roman" w:eastAsia="Times New Roman" w:hAnsi="Times New Roman"/>
          <w:color w:val="000000"/>
          <w:sz w:val="24"/>
          <w:lang w:val="ru-RU"/>
        </w:rPr>
        <w:t>Крылатые слова и выражения из русских народных и литературных сказок, источники, значение и употребление в современных ситуациях речевого общения. Русские пословицы и поговорки как воплощение опыта, наблюдений, оценок, народного ума и особенностей национальной культуры народа.</w:t>
      </w:r>
    </w:p>
    <w:p w:rsidR="005C6E37" w:rsidRPr="0015370F" w:rsidRDefault="0015370F">
      <w:pPr>
        <w:autoSpaceDE w:val="0"/>
        <w:autoSpaceDN w:val="0"/>
        <w:spacing w:before="70" w:after="0" w:line="278" w:lineRule="auto"/>
        <w:ind w:firstLine="180"/>
        <w:rPr>
          <w:lang w:val="ru-RU"/>
        </w:rPr>
      </w:pPr>
      <w:r w:rsidRPr="0015370F">
        <w:rPr>
          <w:rFonts w:ascii="Times New Roman" w:eastAsia="Times New Roman" w:hAnsi="Times New Roman"/>
          <w:color w:val="000000"/>
          <w:sz w:val="24"/>
          <w:lang w:val="ru-RU"/>
        </w:rPr>
        <w:t>Русские имена. Имена исконно русские (славянские) и заимствованные, краткие сведения по их этимологии. Имена, которые не являются исконно русскими, но воспринимаются как таковые. Имена, входящие в состав пословиц и поговорок, и имеющие в силу этого определённую стилистическую окраску.</w:t>
      </w:r>
    </w:p>
    <w:p w:rsidR="005C6E37" w:rsidRPr="0015370F" w:rsidRDefault="0015370F">
      <w:pPr>
        <w:autoSpaceDE w:val="0"/>
        <w:autoSpaceDN w:val="0"/>
        <w:spacing w:before="70" w:after="0" w:line="230" w:lineRule="auto"/>
        <w:ind w:left="180"/>
        <w:rPr>
          <w:lang w:val="ru-RU"/>
        </w:rPr>
      </w:pPr>
      <w:r w:rsidRPr="0015370F">
        <w:rPr>
          <w:rFonts w:ascii="Times New Roman" w:eastAsia="Times New Roman" w:hAnsi="Times New Roman"/>
          <w:color w:val="000000"/>
          <w:sz w:val="24"/>
          <w:lang w:val="ru-RU"/>
        </w:rPr>
        <w:t>Общеизвестные старинные русские города. Происхождение их названий.</w:t>
      </w:r>
    </w:p>
    <w:p w:rsidR="005C6E37" w:rsidRPr="0015370F" w:rsidRDefault="0015370F">
      <w:pPr>
        <w:autoSpaceDE w:val="0"/>
        <w:autoSpaceDN w:val="0"/>
        <w:spacing w:before="70" w:after="0" w:line="230" w:lineRule="auto"/>
        <w:ind w:left="180"/>
        <w:rPr>
          <w:lang w:val="ru-RU"/>
        </w:rPr>
      </w:pPr>
      <w:r w:rsidRPr="0015370F">
        <w:rPr>
          <w:rFonts w:ascii="Times New Roman" w:eastAsia="Times New Roman" w:hAnsi="Times New Roman"/>
          <w:color w:val="000000"/>
          <w:sz w:val="24"/>
          <w:lang w:val="ru-RU"/>
        </w:rPr>
        <w:t>Ознакомление с историей и этимологией некоторых слов.</w:t>
      </w:r>
    </w:p>
    <w:p w:rsidR="005C6E37" w:rsidRPr="0015370F" w:rsidRDefault="0015370F">
      <w:pPr>
        <w:autoSpaceDE w:val="0"/>
        <w:autoSpaceDN w:val="0"/>
        <w:spacing w:before="190" w:after="0" w:line="230" w:lineRule="auto"/>
        <w:ind w:left="180"/>
        <w:rPr>
          <w:lang w:val="ru-RU"/>
        </w:rPr>
      </w:pPr>
      <w:r w:rsidRPr="0015370F">
        <w:rPr>
          <w:rFonts w:ascii="Times New Roman" w:eastAsia="Times New Roman" w:hAnsi="Times New Roman"/>
          <w:b/>
          <w:color w:val="000000"/>
          <w:sz w:val="24"/>
          <w:lang w:val="ru-RU"/>
        </w:rPr>
        <w:t>Раздел 2. Культура речи</w:t>
      </w:r>
    </w:p>
    <w:p w:rsidR="005C6E37" w:rsidRPr="0015370F" w:rsidRDefault="0015370F">
      <w:pPr>
        <w:autoSpaceDE w:val="0"/>
        <w:autoSpaceDN w:val="0"/>
        <w:spacing w:before="190" w:after="0" w:line="271" w:lineRule="auto"/>
        <w:ind w:right="144" w:firstLine="180"/>
        <w:rPr>
          <w:lang w:val="ru-RU"/>
        </w:rPr>
      </w:pPr>
      <w:r w:rsidRPr="0015370F">
        <w:rPr>
          <w:rFonts w:ascii="Times New Roman" w:eastAsia="Times New Roman" w:hAnsi="Times New Roman"/>
          <w:color w:val="000000"/>
          <w:sz w:val="24"/>
          <w:lang w:val="ru-RU"/>
        </w:rPr>
        <w:t>Основные орфоэпические нормы современного русского литературного языка. Понятие о варианте нормы. Равноправные и допустимые варианты произношения. Нерекомендуемые и неправильные варианты произношения. Запретительные пометы в орфоэпических словарях.</w:t>
      </w:r>
    </w:p>
    <w:p w:rsidR="005C6E37" w:rsidRPr="0015370F" w:rsidRDefault="0015370F">
      <w:pPr>
        <w:tabs>
          <w:tab w:val="left" w:pos="180"/>
        </w:tabs>
        <w:autoSpaceDE w:val="0"/>
        <w:autoSpaceDN w:val="0"/>
        <w:spacing w:before="70" w:after="0" w:line="262" w:lineRule="auto"/>
        <w:ind w:right="144"/>
        <w:rPr>
          <w:lang w:val="ru-RU"/>
        </w:rPr>
      </w:pPr>
      <w:r w:rsidRPr="0015370F">
        <w:rPr>
          <w:lang w:val="ru-RU"/>
        </w:rPr>
        <w:tab/>
      </w:r>
      <w:r w:rsidRPr="0015370F">
        <w:rPr>
          <w:rFonts w:ascii="Times New Roman" w:eastAsia="Times New Roman" w:hAnsi="Times New Roman"/>
          <w:color w:val="000000"/>
          <w:sz w:val="24"/>
          <w:lang w:val="ru-RU"/>
        </w:rPr>
        <w:t>Постоянное и подвижное ударение в именах существительных, именах прилагательных, глаголах. Омографы:  ударение как маркер смысла слова. Произносительные варианты орфоэпической нормы.</w:t>
      </w:r>
    </w:p>
    <w:p w:rsidR="005C6E37" w:rsidRPr="0015370F" w:rsidRDefault="0015370F">
      <w:pPr>
        <w:autoSpaceDE w:val="0"/>
        <w:autoSpaceDN w:val="0"/>
        <w:spacing w:before="70" w:after="0"/>
        <w:ind w:right="432" w:firstLine="180"/>
        <w:rPr>
          <w:lang w:val="ru-RU"/>
        </w:rPr>
      </w:pPr>
      <w:r w:rsidRPr="0015370F">
        <w:rPr>
          <w:rFonts w:ascii="Times New Roman" w:eastAsia="Times New Roman" w:hAnsi="Times New Roman"/>
          <w:color w:val="000000"/>
          <w:sz w:val="24"/>
          <w:lang w:val="ru-RU"/>
        </w:rPr>
        <w:t xml:space="preserve">Основные лексические нормы современного русского литературного языка. Лексические нормы употребления имён существительных, прилагательных, глаголов в современном русском литературном языке. Стилистические варианты лексической нормы (книжный, </w:t>
      </w:r>
      <w:r w:rsidRPr="0015370F">
        <w:rPr>
          <w:lang w:val="ru-RU"/>
        </w:rPr>
        <w:br/>
      </w:r>
      <w:r w:rsidRPr="0015370F">
        <w:rPr>
          <w:rFonts w:ascii="Times New Roman" w:eastAsia="Times New Roman" w:hAnsi="Times New Roman"/>
          <w:color w:val="000000"/>
          <w:sz w:val="24"/>
          <w:lang w:val="ru-RU"/>
        </w:rPr>
        <w:t>общеупотребительный‚ разговорный и просторечный) употребления имён существительных,</w:t>
      </w:r>
    </w:p>
    <w:p w:rsidR="005C6E37" w:rsidRPr="0015370F" w:rsidRDefault="005C6E37">
      <w:pPr>
        <w:rPr>
          <w:lang w:val="ru-RU"/>
        </w:rPr>
        <w:sectPr w:rsidR="005C6E37" w:rsidRPr="0015370F">
          <w:pgSz w:w="11900" w:h="16840"/>
          <w:pgMar w:top="298" w:right="650" w:bottom="444" w:left="666" w:header="720" w:footer="720" w:gutter="0"/>
          <w:cols w:space="720" w:equalWidth="0">
            <w:col w:w="10584" w:space="0"/>
          </w:cols>
          <w:docGrid w:linePitch="360"/>
        </w:sectPr>
      </w:pPr>
    </w:p>
    <w:p w:rsidR="005C6E37" w:rsidRPr="0015370F" w:rsidRDefault="005C6E37">
      <w:pPr>
        <w:autoSpaceDE w:val="0"/>
        <w:autoSpaceDN w:val="0"/>
        <w:spacing w:after="66" w:line="220" w:lineRule="exact"/>
        <w:rPr>
          <w:lang w:val="ru-RU"/>
        </w:rPr>
      </w:pPr>
    </w:p>
    <w:p w:rsidR="005C6E37" w:rsidRPr="0015370F" w:rsidRDefault="0015370F">
      <w:pPr>
        <w:autoSpaceDE w:val="0"/>
        <w:autoSpaceDN w:val="0"/>
        <w:spacing w:after="0" w:line="271" w:lineRule="auto"/>
        <w:ind w:right="432"/>
        <w:rPr>
          <w:lang w:val="ru-RU"/>
        </w:rPr>
      </w:pPr>
      <w:r w:rsidRPr="0015370F">
        <w:rPr>
          <w:rFonts w:ascii="Times New Roman" w:eastAsia="Times New Roman" w:hAnsi="Times New Roman"/>
          <w:color w:val="000000"/>
          <w:sz w:val="24"/>
          <w:lang w:val="ru-RU"/>
        </w:rPr>
        <w:t>прилагательных, глаголов в речи. Типичные примеры нарушения лексической нормы, связанные с употреблением имён существительных, прилагательных, глаголов в современном русском литературном языке.</w:t>
      </w:r>
    </w:p>
    <w:p w:rsidR="005C6E37" w:rsidRPr="0015370F" w:rsidRDefault="0015370F">
      <w:pPr>
        <w:autoSpaceDE w:val="0"/>
        <w:autoSpaceDN w:val="0"/>
        <w:spacing w:before="70" w:after="0" w:line="281" w:lineRule="auto"/>
        <w:ind w:firstLine="180"/>
        <w:rPr>
          <w:lang w:val="ru-RU"/>
        </w:rPr>
      </w:pPr>
      <w:r w:rsidRPr="0015370F">
        <w:rPr>
          <w:rFonts w:ascii="Times New Roman" w:eastAsia="Times New Roman" w:hAnsi="Times New Roman"/>
          <w:color w:val="000000"/>
          <w:sz w:val="24"/>
          <w:lang w:val="ru-RU"/>
        </w:rPr>
        <w:t xml:space="preserve">Основные грамматические нормы современного русского литературного языка. Род заимствованных несклоняемых имён существительных; род сложных существительных; род имён собственных (географических названий). Формы существительных мужского рода множественного числа с окончаниями </w:t>
      </w:r>
      <w:r w:rsidRPr="0015370F">
        <w:rPr>
          <w:rFonts w:ascii="Times New Roman" w:eastAsia="Times New Roman" w:hAnsi="Times New Roman"/>
          <w:i/>
          <w:color w:val="000000"/>
          <w:sz w:val="24"/>
          <w:lang w:val="ru-RU"/>
        </w:rPr>
        <w:t>-а(-я), -ы(-и)</w:t>
      </w:r>
      <w:r w:rsidRPr="0015370F">
        <w:rPr>
          <w:rFonts w:ascii="Times New Roman" w:eastAsia="Times New Roman" w:hAnsi="Times New Roman"/>
          <w:color w:val="000000"/>
          <w:sz w:val="24"/>
          <w:lang w:val="ru-RU"/>
        </w:rPr>
        <w:t xml:space="preserve">‚ различающиеся по смыслу. Литературные‚ разговорные‚ устарелые и профессиональные особенности формы именительного падежа множественного числа </w:t>
      </w:r>
      <w:r w:rsidRPr="0015370F">
        <w:rPr>
          <w:lang w:val="ru-RU"/>
        </w:rPr>
        <w:br/>
      </w:r>
      <w:r w:rsidRPr="0015370F">
        <w:rPr>
          <w:rFonts w:ascii="Times New Roman" w:eastAsia="Times New Roman" w:hAnsi="Times New Roman"/>
          <w:color w:val="000000"/>
          <w:sz w:val="24"/>
          <w:lang w:val="ru-RU"/>
        </w:rPr>
        <w:t>существительных мужского рода.</w:t>
      </w:r>
    </w:p>
    <w:p w:rsidR="005C6E37" w:rsidRPr="0015370F" w:rsidRDefault="0015370F">
      <w:pPr>
        <w:autoSpaceDE w:val="0"/>
        <w:autoSpaceDN w:val="0"/>
        <w:spacing w:before="70" w:after="0" w:line="230" w:lineRule="auto"/>
        <w:ind w:left="180"/>
        <w:rPr>
          <w:lang w:val="ru-RU"/>
        </w:rPr>
      </w:pPr>
      <w:r w:rsidRPr="0015370F">
        <w:rPr>
          <w:rFonts w:ascii="Times New Roman" w:eastAsia="Times New Roman" w:hAnsi="Times New Roman"/>
          <w:color w:val="000000"/>
          <w:sz w:val="24"/>
          <w:lang w:val="ru-RU"/>
        </w:rPr>
        <w:t>Правила речевого этикета: нормы и традиции. Устойчивые формулы речевого этикета в общении.</w:t>
      </w:r>
    </w:p>
    <w:p w:rsidR="005C6E37" w:rsidRPr="0015370F" w:rsidRDefault="0015370F">
      <w:pPr>
        <w:autoSpaceDE w:val="0"/>
        <w:autoSpaceDN w:val="0"/>
        <w:spacing w:before="72" w:after="0" w:line="230" w:lineRule="auto"/>
        <w:rPr>
          <w:lang w:val="ru-RU"/>
        </w:rPr>
      </w:pPr>
      <w:r w:rsidRPr="0015370F">
        <w:rPr>
          <w:rFonts w:ascii="Times New Roman" w:eastAsia="Times New Roman" w:hAnsi="Times New Roman"/>
          <w:color w:val="000000"/>
          <w:sz w:val="24"/>
          <w:lang w:val="ru-RU"/>
        </w:rPr>
        <w:t>Обращение в русском речевом этикете. История этикетной формулы обращения в русском языке.</w:t>
      </w:r>
    </w:p>
    <w:p w:rsidR="005C6E37" w:rsidRPr="0015370F" w:rsidRDefault="0015370F">
      <w:pPr>
        <w:autoSpaceDE w:val="0"/>
        <w:autoSpaceDN w:val="0"/>
        <w:spacing w:before="72" w:after="0" w:line="281" w:lineRule="auto"/>
        <w:ind w:right="144"/>
        <w:rPr>
          <w:lang w:val="ru-RU"/>
        </w:rPr>
      </w:pPr>
      <w:r w:rsidRPr="0015370F">
        <w:rPr>
          <w:rFonts w:ascii="Times New Roman" w:eastAsia="Times New Roman" w:hAnsi="Times New Roman"/>
          <w:color w:val="000000"/>
          <w:sz w:val="24"/>
          <w:lang w:val="ru-RU"/>
        </w:rPr>
        <w:t>Особенности употребления в качестве обращений собственных имён, названий людей по степени родства, по положению в обществе, по профессии, должности; по возрасту и полу. Обращение как показатель степени воспитанности человека, отношения к собеседнику, эмоционального состояния. Обращения в официальной и неофициальной речевой ситуации. Современные формулы обращения к незнакомому человеку.</w:t>
      </w:r>
    </w:p>
    <w:p w:rsidR="005C6E37" w:rsidRPr="0015370F" w:rsidRDefault="0015370F">
      <w:pPr>
        <w:autoSpaceDE w:val="0"/>
        <w:autoSpaceDN w:val="0"/>
        <w:spacing w:before="190" w:after="0" w:line="230" w:lineRule="auto"/>
        <w:ind w:left="180"/>
        <w:rPr>
          <w:lang w:val="ru-RU"/>
        </w:rPr>
      </w:pPr>
      <w:r w:rsidRPr="0015370F">
        <w:rPr>
          <w:rFonts w:ascii="Times New Roman" w:eastAsia="Times New Roman" w:hAnsi="Times New Roman"/>
          <w:b/>
          <w:color w:val="000000"/>
          <w:sz w:val="24"/>
          <w:lang w:val="ru-RU"/>
        </w:rPr>
        <w:t>Раздел 3. Речь. Речевая деятельность. Текст</w:t>
      </w:r>
    </w:p>
    <w:p w:rsidR="005C6E37" w:rsidRPr="0015370F" w:rsidRDefault="0015370F">
      <w:pPr>
        <w:tabs>
          <w:tab w:val="left" w:pos="180"/>
        </w:tabs>
        <w:autoSpaceDE w:val="0"/>
        <w:autoSpaceDN w:val="0"/>
        <w:spacing w:before="190" w:after="0" w:line="262" w:lineRule="auto"/>
        <w:ind w:right="1008"/>
        <w:rPr>
          <w:lang w:val="ru-RU"/>
        </w:rPr>
      </w:pPr>
      <w:r w:rsidRPr="0015370F">
        <w:rPr>
          <w:lang w:val="ru-RU"/>
        </w:rPr>
        <w:tab/>
      </w:r>
      <w:r w:rsidRPr="0015370F">
        <w:rPr>
          <w:rFonts w:ascii="Times New Roman" w:eastAsia="Times New Roman" w:hAnsi="Times New Roman"/>
          <w:color w:val="000000"/>
          <w:sz w:val="24"/>
          <w:lang w:val="ru-RU"/>
        </w:rPr>
        <w:t>Язык и речь. Средства выразительной устной речи (тон, тембр, темп), способы тренировки (скороговорки). Интонация и жесты.</w:t>
      </w:r>
    </w:p>
    <w:p w:rsidR="005C6E37" w:rsidRPr="0015370F" w:rsidRDefault="0015370F">
      <w:pPr>
        <w:autoSpaceDE w:val="0"/>
        <w:autoSpaceDN w:val="0"/>
        <w:spacing w:before="70" w:after="0" w:line="230" w:lineRule="auto"/>
        <w:ind w:left="180"/>
        <w:rPr>
          <w:lang w:val="ru-RU"/>
        </w:rPr>
      </w:pPr>
      <w:r w:rsidRPr="0015370F">
        <w:rPr>
          <w:rFonts w:ascii="Times New Roman" w:eastAsia="Times New Roman" w:hAnsi="Times New Roman"/>
          <w:color w:val="000000"/>
          <w:sz w:val="24"/>
          <w:lang w:val="ru-RU"/>
        </w:rPr>
        <w:t>Текст. Композиционные формы описания, повествования, рассуждения.</w:t>
      </w:r>
    </w:p>
    <w:p w:rsidR="005C6E37" w:rsidRPr="0015370F" w:rsidRDefault="0015370F">
      <w:pPr>
        <w:tabs>
          <w:tab w:val="left" w:pos="180"/>
        </w:tabs>
        <w:autoSpaceDE w:val="0"/>
        <w:autoSpaceDN w:val="0"/>
        <w:spacing w:before="70" w:after="0" w:line="262" w:lineRule="auto"/>
        <w:ind w:right="1152"/>
        <w:rPr>
          <w:lang w:val="ru-RU"/>
        </w:rPr>
      </w:pPr>
      <w:r w:rsidRPr="0015370F">
        <w:rPr>
          <w:lang w:val="ru-RU"/>
        </w:rPr>
        <w:tab/>
      </w:r>
      <w:r w:rsidRPr="0015370F">
        <w:rPr>
          <w:rFonts w:ascii="Times New Roman" w:eastAsia="Times New Roman" w:hAnsi="Times New Roman"/>
          <w:color w:val="000000"/>
          <w:sz w:val="24"/>
          <w:lang w:val="ru-RU"/>
        </w:rPr>
        <w:t>Функциональные разновидности языка. Разговорная речь. Просьба, извинение как жанры разговорной речи.</w:t>
      </w:r>
    </w:p>
    <w:p w:rsidR="005C6E37" w:rsidRPr="0015370F" w:rsidRDefault="0015370F">
      <w:pPr>
        <w:autoSpaceDE w:val="0"/>
        <w:autoSpaceDN w:val="0"/>
        <w:spacing w:before="70" w:after="0" w:line="230" w:lineRule="auto"/>
        <w:ind w:left="180"/>
        <w:rPr>
          <w:lang w:val="ru-RU"/>
        </w:rPr>
      </w:pPr>
      <w:r w:rsidRPr="0015370F">
        <w:rPr>
          <w:rFonts w:ascii="Times New Roman" w:eastAsia="Times New Roman" w:hAnsi="Times New Roman"/>
          <w:color w:val="000000"/>
          <w:sz w:val="24"/>
          <w:lang w:val="ru-RU"/>
        </w:rPr>
        <w:t>Официально-деловой стиль. Объявление (устное и письменное).</w:t>
      </w:r>
    </w:p>
    <w:p w:rsidR="005C6E37" w:rsidRPr="0015370F" w:rsidRDefault="0015370F">
      <w:pPr>
        <w:autoSpaceDE w:val="0"/>
        <w:autoSpaceDN w:val="0"/>
        <w:spacing w:before="70" w:after="0" w:line="230" w:lineRule="auto"/>
        <w:ind w:left="180"/>
        <w:rPr>
          <w:lang w:val="ru-RU"/>
        </w:rPr>
      </w:pPr>
      <w:r w:rsidRPr="0015370F">
        <w:rPr>
          <w:rFonts w:ascii="Times New Roman" w:eastAsia="Times New Roman" w:hAnsi="Times New Roman"/>
          <w:color w:val="000000"/>
          <w:sz w:val="24"/>
          <w:lang w:val="ru-RU"/>
        </w:rPr>
        <w:t>Учебно-научный стиль. План ответа на уроке, план текста.</w:t>
      </w:r>
    </w:p>
    <w:p w:rsidR="005C6E37" w:rsidRPr="0015370F" w:rsidRDefault="0015370F">
      <w:pPr>
        <w:autoSpaceDE w:val="0"/>
        <w:autoSpaceDN w:val="0"/>
        <w:spacing w:before="70" w:after="0" w:line="230" w:lineRule="auto"/>
        <w:ind w:left="180"/>
        <w:rPr>
          <w:lang w:val="ru-RU"/>
        </w:rPr>
      </w:pPr>
      <w:r w:rsidRPr="0015370F">
        <w:rPr>
          <w:rFonts w:ascii="Times New Roman" w:eastAsia="Times New Roman" w:hAnsi="Times New Roman"/>
          <w:color w:val="000000"/>
          <w:sz w:val="24"/>
          <w:lang w:val="ru-RU"/>
        </w:rPr>
        <w:t>Публицистический стиль. Устное выступление. Девиз, слоган.</w:t>
      </w:r>
    </w:p>
    <w:p w:rsidR="005C6E37" w:rsidRPr="0015370F" w:rsidRDefault="0015370F">
      <w:pPr>
        <w:autoSpaceDE w:val="0"/>
        <w:autoSpaceDN w:val="0"/>
        <w:spacing w:before="70" w:after="0" w:line="230" w:lineRule="auto"/>
        <w:ind w:left="180"/>
        <w:rPr>
          <w:lang w:val="ru-RU"/>
        </w:rPr>
      </w:pPr>
      <w:r w:rsidRPr="0015370F">
        <w:rPr>
          <w:rFonts w:ascii="Times New Roman" w:eastAsia="Times New Roman" w:hAnsi="Times New Roman"/>
          <w:color w:val="000000"/>
          <w:sz w:val="24"/>
          <w:lang w:val="ru-RU"/>
        </w:rPr>
        <w:t>Язык художественной  литературы. Литературная  сказка. Рассказ.</w:t>
      </w:r>
    </w:p>
    <w:p w:rsidR="005C6E37" w:rsidRPr="0015370F" w:rsidRDefault="0015370F">
      <w:pPr>
        <w:tabs>
          <w:tab w:val="left" w:pos="180"/>
        </w:tabs>
        <w:autoSpaceDE w:val="0"/>
        <w:autoSpaceDN w:val="0"/>
        <w:spacing w:before="70" w:after="0" w:line="262" w:lineRule="auto"/>
        <w:ind w:right="288"/>
        <w:rPr>
          <w:lang w:val="ru-RU"/>
        </w:rPr>
      </w:pPr>
      <w:r w:rsidRPr="0015370F">
        <w:rPr>
          <w:lang w:val="ru-RU"/>
        </w:rPr>
        <w:tab/>
      </w:r>
      <w:r w:rsidRPr="0015370F">
        <w:rPr>
          <w:rFonts w:ascii="Times New Roman" w:eastAsia="Times New Roman" w:hAnsi="Times New Roman"/>
          <w:color w:val="000000"/>
          <w:sz w:val="24"/>
          <w:lang w:val="ru-RU"/>
        </w:rPr>
        <w:t xml:space="preserve">Особенности языка фольклорных текстов. Загадка, пословица. Сказка. Особенности языка сказки (сравнения, синонимы, антонимы, слова с уменьшительными суффиксами и т. д.). </w:t>
      </w:r>
    </w:p>
    <w:p w:rsidR="005C6E37" w:rsidRPr="0015370F" w:rsidRDefault="005C6E37">
      <w:pPr>
        <w:rPr>
          <w:lang w:val="ru-RU"/>
        </w:rPr>
        <w:sectPr w:rsidR="005C6E37" w:rsidRPr="0015370F">
          <w:pgSz w:w="11900" w:h="16840"/>
          <w:pgMar w:top="286" w:right="644" w:bottom="1440" w:left="666" w:header="720" w:footer="720" w:gutter="0"/>
          <w:cols w:space="720" w:equalWidth="0">
            <w:col w:w="10590" w:space="0"/>
          </w:cols>
          <w:docGrid w:linePitch="360"/>
        </w:sectPr>
      </w:pPr>
    </w:p>
    <w:p w:rsidR="005C6E37" w:rsidRPr="0015370F" w:rsidRDefault="005C6E37">
      <w:pPr>
        <w:autoSpaceDE w:val="0"/>
        <w:autoSpaceDN w:val="0"/>
        <w:spacing w:after="78" w:line="220" w:lineRule="exact"/>
        <w:rPr>
          <w:lang w:val="ru-RU"/>
        </w:rPr>
      </w:pPr>
    </w:p>
    <w:p w:rsidR="005C6E37" w:rsidRPr="0015370F" w:rsidRDefault="0015370F">
      <w:pPr>
        <w:autoSpaceDE w:val="0"/>
        <w:autoSpaceDN w:val="0"/>
        <w:spacing w:after="0" w:line="230" w:lineRule="auto"/>
        <w:rPr>
          <w:lang w:val="ru-RU"/>
        </w:rPr>
      </w:pPr>
      <w:r w:rsidRPr="0015370F">
        <w:rPr>
          <w:rFonts w:ascii="Times New Roman" w:eastAsia="Times New Roman" w:hAnsi="Times New Roman"/>
          <w:b/>
          <w:color w:val="000000"/>
          <w:sz w:val="24"/>
          <w:lang w:val="ru-RU"/>
        </w:rPr>
        <w:t>ПЛАНИРУЕМЫЕ ОБРАЗОВАТЕЛЬНЫЕ РЕЗУЛЬТАТЫ</w:t>
      </w:r>
    </w:p>
    <w:p w:rsidR="005C6E37" w:rsidRPr="0015370F" w:rsidRDefault="0015370F">
      <w:pPr>
        <w:tabs>
          <w:tab w:val="left" w:pos="180"/>
        </w:tabs>
        <w:autoSpaceDE w:val="0"/>
        <w:autoSpaceDN w:val="0"/>
        <w:spacing w:before="346" w:after="0" w:line="262" w:lineRule="auto"/>
        <w:ind w:right="864"/>
        <w:rPr>
          <w:lang w:val="ru-RU"/>
        </w:rPr>
      </w:pPr>
      <w:r w:rsidRPr="0015370F">
        <w:rPr>
          <w:lang w:val="ru-RU"/>
        </w:rPr>
        <w:tab/>
      </w:r>
      <w:r w:rsidRPr="0015370F">
        <w:rPr>
          <w:rFonts w:ascii="Times New Roman" w:eastAsia="Times New Roman" w:hAnsi="Times New Roman"/>
          <w:color w:val="000000"/>
          <w:sz w:val="24"/>
          <w:lang w:val="ru-RU"/>
        </w:rPr>
        <w:t>Изучение учебного предмета «Родной язык (русский)» в 5 классе направлено на достижение обучающимися следующих личностных, метапредметных и предметных результатов.</w:t>
      </w:r>
    </w:p>
    <w:p w:rsidR="005C6E37" w:rsidRPr="0015370F" w:rsidRDefault="0015370F">
      <w:pPr>
        <w:autoSpaceDE w:val="0"/>
        <w:autoSpaceDN w:val="0"/>
        <w:spacing w:before="262" w:after="0" w:line="230" w:lineRule="auto"/>
        <w:rPr>
          <w:lang w:val="ru-RU"/>
        </w:rPr>
      </w:pPr>
      <w:r w:rsidRPr="0015370F">
        <w:rPr>
          <w:rFonts w:ascii="Times New Roman" w:eastAsia="Times New Roman" w:hAnsi="Times New Roman"/>
          <w:b/>
          <w:color w:val="000000"/>
          <w:sz w:val="24"/>
          <w:lang w:val="ru-RU"/>
        </w:rPr>
        <w:t>ЛИЧНОСТНЫЕ РЕЗУЛЬТАТЫ</w:t>
      </w:r>
    </w:p>
    <w:p w:rsidR="005C6E37" w:rsidRPr="0015370F" w:rsidRDefault="0015370F">
      <w:pPr>
        <w:autoSpaceDE w:val="0"/>
        <w:autoSpaceDN w:val="0"/>
        <w:spacing w:before="166" w:after="0" w:line="281" w:lineRule="auto"/>
        <w:ind w:firstLine="180"/>
        <w:rPr>
          <w:lang w:val="ru-RU"/>
        </w:rPr>
      </w:pPr>
      <w:r w:rsidRPr="0015370F">
        <w:rPr>
          <w:rFonts w:ascii="Times New Roman" w:eastAsia="Times New Roman" w:hAnsi="Times New Roman"/>
          <w:color w:val="000000"/>
          <w:sz w:val="24"/>
          <w:lang w:val="ru-RU"/>
        </w:rPr>
        <w:t xml:space="preserve">Личностные результаты освоения программы по родному языку (русскому)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w:t>
      </w:r>
      <w:r w:rsidRPr="0015370F">
        <w:rPr>
          <w:lang w:val="ru-RU"/>
        </w:rPr>
        <w:br/>
      </w:r>
      <w:r w:rsidRPr="0015370F">
        <w:rPr>
          <w:rFonts w:ascii="Times New Roman" w:eastAsia="Times New Roman" w:hAnsi="Times New Roman"/>
          <w:color w:val="000000"/>
          <w:sz w:val="24"/>
          <w:lang w:val="ru-RU"/>
        </w:rPr>
        <w:t>самовоспитания и саморазвития, формирования внутренней позиции личности.</w:t>
      </w:r>
    </w:p>
    <w:p w:rsidR="005C6E37" w:rsidRPr="0015370F" w:rsidRDefault="0015370F">
      <w:pPr>
        <w:tabs>
          <w:tab w:val="left" w:pos="180"/>
        </w:tabs>
        <w:autoSpaceDE w:val="0"/>
        <w:autoSpaceDN w:val="0"/>
        <w:spacing w:before="72" w:after="0" w:line="281" w:lineRule="auto"/>
        <w:ind w:right="144"/>
        <w:rPr>
          <w:lang w:val="ru-RU"/>
        </w:rPr>
      </w:pPr>
      <w:r w:rsidRPr="0015370F">
        <w:rPr>
          <w:lang w:val="ru-RU"/>
        </w:rPr>
        <w:tab/>
      </w:r>
      <w:r w:rsidRPr="0015370F">
        <w:rPr>
          <w:rFonts w:ascii="Times New Roman" w:eastAsia="Times New Roman" w:hAnsi="Times New Roman"/>
          <w:color w:val="000000"/>
          <w:sz w:val="24"/>
          <w:lang w:val="ru-RU"/>
        </w:rPr>
        <w:t xml:space="preserve">Личностные результаты освоения рабочей программы по родному языку (русскому)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 </w:t>
      </w:r>
      <w:r w:rsidRPr="0015370F">
        <w:rPr>
          <w:lang w:val="ru-RU"/>
        </w:rPr>
        <w:br/>
      </w:r>
      <w:r w:rsidRPr="0015370F">
        <w:rPr>
          <w:lang w:val="ru-RU"/>
        </w:rPr>
        <w:tab/>
      </w:r>
      <w:r w:rsidRPr="0015370F">
        <w:rPr>
          <w:rFonts w:ascii="Times New Roman" w:eastAsia="Times New Roman" w:hAnsi="Times New Roman"/>
          <w:b/>
          <w:i/>
          <w:color w:val="000000"/>
          <w:sz w:val="24"/>
          <w:lang w:val="ru-RU"/>
        </w:rPr>
        <w:t>гражданского воспитания:</w:t>
      </w:r>
    </w:p>
    <w:p w:rsidR="005C6E37" w:rsidRPr="0015370F" w:rsidRDefault="0015370F">
      <w:pPr>
        <w:autoSpaceDE w:val="0"/>
        <w:autoSpaceDN w:val="0"/>
        <w:spacing w:before="178" w:after="0" w:line="262" w:lineRule="auto"/>
        <w:ind w:left="420" w:right="288"/>
        <w:rPr>
          <w:lang w:val="ru-RU"/>
        </w:rPr>
      </w:pPr>
      <w:r w:rsidRPr="0015370F">
        <w:rPr>
          <w:rFonts w:ascii="Times New Roman" w:eastAsia="Times New Roman" w:hAnsi="Times New Roman"/>
          <w:color w:val="000000"/>
          <w:sz w:val="24"/>
          <w:lang w:val="ru-RU"/>
        </w:rPr>
        <w:t xml:space="preserve">—  готовность к выполнению обязанностей гражданина и реализации его прав, уважение прав, свобод и законных интересов других людей; </w:t>
      </w:r>
    </w:p>
    <w:p w:rsidR="005C6E37" w:rsidRPr="0015370F" w:rsidRDefault="0015370F">
      <w:pPr>
        <w:autoSpaceDE w:val="0"/>
        <w:autoSpaceDN w:val="0"/>
        <w:spacing w:before="190" w:after="0" w:line="271" w:lineRule="auto"/>
        <w:ind w:left="420" w:right="144"/>
        <w:rPr>
          <w:lang w:val="ru-RU"/>
        </w:rPr>
      </w:pPr>
      <w:r w:rsidRPr="0015370F">
        <w:rPr>
          <w:rFonts w:ascii="Times New Roman" w:eastAsia="Times New Roman" w:hAnsi="Times New Roman"/>
          <w:color w:val="000000"/>
          <w:sz w:val="24"/>
          <w:lang w:val="ru-RU"/>
        </w:rPr>
        <w:t xml:space="preserve">—  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 написанных на русском языке; </w:t>
      </w:r>
    </w:p>
    <w:p w:rsidR="005C6E37" w:rsidRPr="0015370F" w:rsidRDefault="0015370F">
      <w:pPr>
        <w:autoSpaceDE w:val="0"/>
        <w:autoSpaceDN w:val="0"/>
        <w:spacing w:before="190" w:after="0" w:line="230" w:lineRule="auto"/>
        <w:ind w:left="420"/>
        <w:rPr>
          <w:lang w:val="ru-RU"/>
        </w:rPr>
      </w:pPr>
      <w:r w:rsidRPr="0015370F">
        <w:rPr>
          <w:rFonts w:ascii="Times New Roman" w:eastAsia="Times New Roman" w:hAnsi="Times New Roman"/>
          <w:color w:val="000000"/>
          <w:sz w:val="24"/>
          <w:lang w:val="ru-RU"/>
        </w:rPr>
        <w:t xml:space="preserve">—  неприятие любых форм экстремизма, дискриминации; </w:t>
      </w:r>
    </w:p>
    <w:p w:rsidR="005C6E37" w:rsidRPr="0015370F" w:rsidRDefault="0015370F">
      <w:pPr>
        <w:autoSpaceDE w:val="0"/>
        <w:autoSpaceDN w:val="0"/>
        <w:spacing w:before="190" w:after="0" w:line="230" w:lineRule="auto"/>
        <w:ind w:left="420"/>
        <w:rPr>
          <w:lang w:val="ru-RU"/>
        </w:rPr>
      </w:pPr>
      <w:r w:rsidRPr="0015370F">
        <w:rPr>
          <w:rFonts w:ascii="Times New Roman" w:eastAsia="Times New Roman" w:hAnsi="Times New Roman"/>
          <w:color w:val="000000"/>
          <w:sz w:val="24"/>
          <w:lang w:val="ru-RU"/>
        </w:rPr>
        <w:t xml:space="preserve">—   понимание роли различных социальных институтов в жизни человека; </w:t>
      </w:r>
    </w:p>
    <w:p w:rsidR="005C6E37" w:rsidRPr="0015370F" w:rsidRDefault="0015370F">
      <w:pPr>
        <w:autoSpaceDE w:val="0"/>
        <w:autoSpaceDN w:val="0"/>
        <w:spacing w:before="190" w:after="0"/>
        <w:ind w:left="420"/>
        <w:rPr>
          <w:lang w:val="ru-RU"/>
        </w:rPr>
      </w:pPr>
      <w:r w:rsidRPr="0015370F">
        <w:rPr>
          <w:rFonts w:ascii="Times New Roman" w:eastAsia="Times New Roman" w:hAnsi="Times New Roman"/>
          <w:color w:val="000000"/>
          <w:sz w:val="24"/>
          <w:lang w:val="ru-RU"/>
        </w:rPr>
        <w:t xml:space="preserve">—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формируемое в том числе на основе примеров из литературных произведений, написанных на русском языке; </w:t>
      </w:r>
    </w:p>
    <w:p w:rsidR="005C6E37" w:rsidRPr="0015370F" w:rsidRDefault="0015370F">
      <w:pPr>
        <w:autoSpaceDE w:val="0"/>
        <w:autoSpaceDN w:val="0"/>
        <w:spacing w:before="190" w:after="0" w:line="262" w:lineRule="auto"/>
        <w:ind w:left="420" w:right="576"/>
        <w:rPr>
          <w:lang w:val="ru-RU"/>
        </w:rPr>
      </w:pPr>
      <w:r w:rsidRPr="0015370F">
        <w:rPr>
          <w:rFonts w:ascii="Times New Roman" w:eastAsia="Times New Roman" w:hAnsi="Times New Roman"/>
          <w:color w:val="000000"/>
          <w:sz w:val="24"/>
          <w:lang w:val="ru-RU"/>
        </w:rPr>
        <w:t xml:space="preserve">—  готовность к разнообразной совместной деятельности, стремление к взаимопониманию и взаимопомощи; </w:t>
      </w:r>
    </w:p>
    <w:p w:rsidR="005C6E37" w:rsidRPr="0015370F" w:rsidRDefault="0015370F">
      <w:pPr>
        <w:autoSpaceDE w:val="0"/>
        <w:autoSpaceDN w:val="0"/>
        <w:spacing w:before="192" w:after="0" w:line="230" w:lineRule="auto"/>
        <w:ind w:left="420"/>
        <w:rPr>
          <w:lang w:val="ru-RU"/>
        </w:rPr>
      </w:pPr>
      <w:r w:rsidRPr="0015370F">
        <w:rPr>
          <w:rFonts w:ascii="Times New Roman" w:eastAsia="Times New Roman" w:hAnsi="Times New Roman"/>
          <w:color w:val="000000"/>
          <w:sz w:val="24"/>
          <w:lang w:val="ru-RU"/>
        </w:rPr>
        <w:t xml:space="preserve">—  активное участие в школьном самоуправлении; </w:t>
      </w:r>
    </w:p>
    <w:p w:rsidR="005C6E37" w:rsidRPr="0015370F" w:rsidRDefault="0015370F">
      <w:pPr>
        <w:autoSpaceDE w:val="0"/>
        <w:autoSpaceDN w:val="0"/>
        <w:spacing w:before="192" w:after="0" w:line="262" w:lineRule="auto"/>
        <w:ind w:left="420" w:right="432"/>
        <w:rPr>
          <w:lang w:val="ru-RU"/>
        </w:rPr>
      </w:pPr>
      <w:r w:rsidRPr="0015370F">
        <w:rPr>
          <w:rFonts w:ascii="Times New Roman" w:eastAsia="Times New Roman" w:hAnsi="Times New Roman"/>
          <w:color w:val="000000"/>
          <w:sz w:val="24"/>
          <w:lang w:val="ru-RU"/>
        </w:rPr>
        <w:t>—  готовность к участию в гуманитарной деятельности (помощь людям, нуждающимся в ней; волонтёрство);</w:t>
      </w:r>
    </w:p>
    <w:p w:rsidR="005C6E37" w:rsidRPr="0015370F" w:rsidRDefault="0015370F">
      <w:pPr>
        <w:autoSpaceDE w:val="0"/>
        <w:autoSpaceDN w:val="0"/>
        <w:spacing w:before="178" w:after="0" w:line="230" w:lineRule="auto"/>
        <w:ind w:left="180"/>
        <w:rPr>
          <w:lang w:val="ru-RU"/>
        </w:rPr>
      </w:pPr>
      <w:r w:rsidRPr="0015370F">
        <w:rPr>
          <w:rFonts w:ascii="Times New Roman" w:eastAsia="Times New Roman" w:hAnsi="Times New Roman"/>
          <w:b/>
          <w:i/>
          <w:color w:val="000000"/>
          <w:sz w:val="24"/>
          <w:lang w:val="ru-RU"/>
        </w:rPr>
        <w:t>патриотического воспитания:</w:t>
      </w:r>
    </w:p>
    <w:p w:rsidR="005C6E37" w:rsidRPr="0015370F" w:rsidRDefault="0015370F">
      <w:pPr>
        <w:autoSpaceDE w:val="0"/>
        <w:autoSpaceDN w:val="0"/>
        <w:spacing w:before="178" w:after="0" w:line="271" w:lineRule="auto"/>
        <w:ind w:left="420" w:right="144"/>
        <w:rPr>
          <w:lang w:val="ru-RU"/>
        </w:rPr>
      </w:pPr>
      <w:r w:rsidRPr="0015370F">
        <w:rPr>
          <w:rFonts w:ascii="Times New Roman" w:eastAsia="Times New Roman" w:hAnsi="Times New Roman"/>
          <w:color w:val="000000"/>
          <w:sz w:val="24"/>
          <w:lang w:val="ru-RU"/>
        </w:rPr>
        <w:t xml:space="preserve">—  осознание российской гражданской идентичности в поликультурном и </w:t>
      </w:r>
      <w:r w:rsidRPr="0015370F">
        <w:rPr>
          <w:lang w:val="ru-RU"/>
        </w:rPr>
        <w:br/>
      </w:r>
      <w:r w:rsidRPr="0015370F">
        <w:rPr>
          <w:rFonts w:ascii="Times New Roman" w:eastAsia="Times New Roman" w:hAnsi="Times New Roman"/>
          <w:color w:val="000000"/>
          <w:sz w:val="24"/>
          <w:lang w:val="ru-RU"/>
        </w:rPr>
        <w:t xml:space="preserve">многоконфессиональном обществе, понимание роли русского языка как государственного языка Российской Федерации и языка межнационального общения народов России; </w:t>
      </w:r>
    </w:p>
    <w:p w:rsidR="005C6E37" w:rsidRPr="0015370F" w:rsidRDefault="0015370F">
      <w:pPr>
        <w:autoSpaceDE w:val="0"/>
        <w:autoSpaceDN w:val="0"/>
        <w:spacing w:before="190" w:after="0" w:line="271" w:lineRule="auto"/>
        <w:ind w:left="420" w:right="288"/>
        <w:rPr>
          <w:lang w:val="ru-RU"/>
        </w:rPr>
      </w:pPr>
      <w:r w:rsidRPr="0015370F">
        <w:rPr>
          <w:rFonts w:ascii="Times New Roman" w:eastAsia="Times New Roman" w:hAnsi="Times New Roman"/>
          <w:color w:val="000000"/>
          <w:sz w:val="24"/>
          <w:lang w:val="ru-RU"/>
        </w:rPr>
        <w:t xml:space="preserve">—  проявление интереса к познанию русского языка, к истории и культуре Российской Федерации, культуре своего края, народов России в контексте учебного предмета «Родной язык (русский)»; </w:t>
      </w:r>
    </w:p>
    <w:p w:rsidR="005C6E37" w:rsidRPr="0015370F" w:rsidRDefault="0015370F">
      <w:pPr>
        <w:autoSpaceDE w:val="0"/>
        <w:autoSpaceDN w:val="0"/>
        <w:spacing w:before="190" w:after="0" w:line="271" w:lineRule="auto"/>
        <w:ind w:left="420" w:right="288"/>
        <w:rPr>
          <w:lang w:val="ru-RU"/>
        </w:rPr>
      </w:pPr>
      <w:r w:rsidRPr="0015370F">
        <w:rPr>
          <w:rFonts w:ascii="Times New Roman" w:eastAsia="Times New Roman" w:hAnsi="Times New Roman"/>
          <w:color w:val="000000"/>
          <w:sz w:val="24"/>
          <w:lang w:val="ru-RU"/>
        </w:rPr>
        <w:t xml:space="preserve">—  ценностное отношение к русскому языку, к достижениям своей Родины — России, к науке, искусству, боевым подвигам и трудовым достижениям народа, в том числе отражённым в художественных произведениях; </w:t>
      </w:r>
    </w:p>
    <w:p w:rsidR="005C6E37" w:rsidRPr="0015370F" w:rsidRDefault="005C6E37">
      <w:pPr>
        <w:rPr>
          <w:lang w:val="ru-RU"/>
        </w:rPr>
        <w:sectPr w:rsidR="005C6E37" w:rsidRPr="0015370F">
          <w:pgSz w:w="11900" w:h="16840"/>
          <w:pgMar w:top="298" w:right="650" w:bottom="450" w:left="666" w:header="720" w:footer="720" w:gutter="0"/>
          <w:cols w:space="720" w:equalWidth="0">
            <w:col w:w="10584" w:space="0"/>
          </w:cols>
          <w:docGrid w:linePitch="360"/>
        </w:sectPr>
      </w:pPr>
    </w:p>
    <w:p w:rsidR="005C6E37" w:rsidRPr="0015370F" w:rsidRDefault="005C6E37">
      <w:pPr>
        <w:autoSpaceDE w:val="0"/>
        <w:autoSpaceDN w:val="0"/>
        <w:spacing w:after="108" w:line="220" w:lineRule="exact"/>
        <w:rPr>
          <w:lang w:val="ru-RU"/>
        </w:rPr>
      </w:pPr>
    </w:p>
    <w:p w:rsidR="005C6E37" w:rsidRPr="0015370F" w:rsidRDefault="0015370F">
      <w:pPr>
        <w:autoSpaceDE w:val="0"/>
        <w:autoSpaceDN w:val="0"/>
        <w:spacing w:after="0" w:line="262" w:lineRule="auto"/>
        <w:ind w:left="240" w:right="144"/>
        <w:rPr>
          <w:lang w:val="ru-RU"/>
        </w:rPr>
      </w:pPr>
      <w:r w:rsidRPr="0015370F">
        <w:rPr>
          <w:rFonts w:ascii="Times New Roman" w:eastAsia="Times New Roman" w:hAnsi="Times New Roman"/>
          <w:color w:val="000000"/>
          <w:sz w:val="24"/>
          <w:lang w:val="ru-RU"/>
        </w:rPr>
        <w:t>—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5C6E37" w:rsidRPr="0015370F" w:rsidRDefault="0015370F">
      <w:pPr>
        <w:autoSpaceDE w:val="0"/>
        <w:autoSpaceDN w:val="0"/>
        <w:spacing w:before="178" w:after="0" w:line="230" w:lineRule="auto"/>
        <w:rPr>
          <w:lang w:val="ru-RU"/>
        </w:rPr>
      </w:pPr>
      <w:r w:rsidRPr="0015370F">
        <w:rPr>
          <w:rFonts w:ascii="Times New Roman" w:eastAsia="Times New Roman" w:hAnsi="Times New Roman"/>
          <w:b/>
          <w:i/>
          <w:color w:val="000000"/>
          <w:sz w:val="24"/>
          <w:lang w:val="ru-RU"/>
        </w:rPr>
        <w:t>духовно-нравственного воспитания:</w:t>
      </w:r>
    </w:p>
    <w:p w:rsidR="005C6E37" w:rsidRPr="0015370F" w:rsidRDefault="0015370F">
      <w:pPr>
        <w:autoSpaceDE w:val="0"/>
        <w:autoSpaceDN w:val="0"/>
        <w:spacing w:before="178" w:after="0" w:line="230" w:lineRule="auto"/>
        <w:ind w:left="240"/>
        <w:rPr>
          <w:lang w:val="ru-RU"/>
        </w:rPr>
      </w:pPr>
      <w:r w:rsidRPr="0015370F">
        <w:rPr>
          <w:rFonts w:ascii="Times New Roman" w:eastAsia="Times New Roman" w:hAnsi="Times New Roman"/>
          <w:color w:val="000000"/>
          <w:sz w:val="24"/>
          <w:lang w:val="ru-RU"/>
        </w:rPr>
        <w:t xml:space="preserve">—  ориентация на моральные ценности и нормы в ситуациях нравственного выбора; </w:t>
      </w:r>
    </w:p>
    <w:p w:rsidR="005C6E37" w:rsidRPr="0015370F" w:rsidRDefault="0015370F">
      <w:pPr>
        <w:autoSpaceDE w:val="0"/>
        <w:autoSpaceDN w:val="0"/>
        <w:spacing w:before="190" w:after="0" w:line="271" w:lineRule="auto"/>
        <w:ind w:left="240"/>
        <w:rPr>
          <w:lang w:val="ru-RU"/>
        </w:rPr>
      </w:pPr>
      <w:r w:rsidRPr="0015370F">
        <w:rPr>
          <w:rFonts w:ascii="Times New Roman" w:eastAsia="Times New Roman" w:hAnsi="Times New Roman"/>
          <w:color w:val="000000"/>
          <w:sz w:val="24"/>
          <w:lang w:val="ru-RU"/>
        </w:rPr>
        <w:t xml:space="preserve">—  готовность оценивать своё поведение, в том числе речевое, и поступки, а также поведение и поступки других людей с позиции нравственных и правовых норм с учётом осознания последствий поступков; </w:t>
      </w:r>
    </w:p>
    <w:p w:rsidR="005C6E37" w:rsidRPr="0015370F" w:rsidRDefault="0015370F">
      <w:pPr>
        <w:autoSpaceDE w:val="0"/>
        <w:autoSpaceDN w:val="0"/>
        <w:spacing w:before="190" w:after="0" w:line="230" w:lineRule="auto"/>
        <w:ind w:left="240"/>
        <w:rPr>
          <w:lang w:val="ru-RU"/>
        </w:rPr>
      </w:pPr>
      <w:r w:rsidRPr="0015370F">
        <w:rPr>
          <w:rFonts w:ascii="Times New Roman" w:eastAsia="Times New Roman" w:hAnsi="Times New Roman"/>
          <w:color w:val="000000"/>
          <w:sz w:val="24"/>
          <w:lang w:val="ru-RU"/>
        </w:rPr>
        <w:t xml:space="preserve">—  активное неприятие асоциальных поступков; </w:t>
      </w:r>
    </w:p>
    <w:p w:rsidR="005C6E37" w:rsidRPr="0015370F" w:rsidRDefault="0015370F">
      <w:pPr>
        <w:autoSpaceDE w:val="0"/>
        <w:autoSpaceDN w:val="0"/>
        <w:spacing w:before="192" w:after="0" w:line="262" w:lineRule="auto"/>
        <w:ind w:left="240" w:right="864"/>
        <w:rPr>
          <w:lang w:val="ru-RU"/>
        </w:rPr>
      </w:pPr>
      <w:r w:rsidRPr="0015370F">
        <w:rPr>
          <w:rFonts w:ascii="Times New Roman" w:eastAsia="Times New Roman" w:hAnsi="Times New Roman"/>
          <w:color w:val="000000"/>
          <w:sz w:val="24"/>
          <w:lang w:val="ru-RU"/>
        </w:rPr>
        <w:t>—  свобода и ответственность личности в условиях индивидуального и общественного пространства;</w:t>
      </w:r>
    </w:p>
    <w:p w:rsidR="005C6E37" w:rsidRPr="0015370F" w:rsidRDefault="0015370F">
      <w:pPr>
        <w:autoSpaceDE w:val="0"/>
        <w:autoSpaceDN w:val="0"/>
        <w:spacing w:before="178" w:after="0" w:line="230" w:lineRule="auto"/>
        <w:rPr>
          <w:lang w:val="ru-RU"/>
        </w:rPr>
      </w:pPr>
      <w:r w:rsidRPr="0015370F">
        <w:rPr>
          <w:rFonts w:ascii="Times New Roman" w:eastAsia="Times New Roman" w:hAnsi="Times New Roman"/>
          <w:b/>
          <w:i/>
          <w:color w:val="000000"/>
          <w:sz w:val="24"/>
          <w:lang w:val="ru-RU"/>
        </w:rPr>
        <w:t>эстетического воспитания:</w:t>
      </w:r>
    </w:p>
    <w:p w:rsidR="005C6E37" w:rsidRPr="0015370F" w:rsidRDefault="0015370F">
      <w:pPr>
        <w:autoSpaceDE w:val="0"/>
        <w:autoSpaceDN w:val="0"/>
        <w:spacing w:before="178" w:after="0" w:line="262" w:lineRule="auto"/>
        <w:ind w:left="240" w:right="576"/>
        <w:rPr>
          <w:lang w:val="ru-RU"/>
        </w:rPr>
      </w:pPr>
      <w:r w:rsidRPr="0015370F">
        <w:rPr>
          <w:rFonts w:ascii="Times New Roman" w:eastAsia="Times New Roman" w:hAnsi="Times New Roman"/>
          <w:color w:val="000000"/>
          <w:sz w:val="24"/>
          <w:lang w:val="ru-RU"/>
        </w:rPr>
        <w:t xml:space="preserve">—  восприимчивость к разным видам искусства, традициям и творчеству своего и других народов; </w:t>
      </w:r>
    </w:p>
    <w:p w:rsidR="005C6E37" w:rsidRPr="0015370F" w:rsidRDefault="0015370F">
      <w:pPr>
        <w:autoSpaceDE w:val="0"/>
        <w:autoSpaceDN w:val="0"/>
        <w:spacing w:before="190" w:after="0" w:line="230" w:lineRule="auto"/>
        <w:ind w:left="240"/>
        <w:rPr>
          <w:lang w:val="ru-RU"/>
        </w:rPr>
      </w:pPr>
      <w:r w:rsidRPr="0015370F">
        <w:rPr>
          <w:rFonts w:ascii="Times New Roman" w:eastAsia="Times New Roman" w:hAnsi="Times New Roman"/>
          <w:color w:val="000000"/>
          <w:sz w:val="24"/>
          <w:lang w:val="ru-RU"/>
        </w:rPr>
        <w:t xml:space="preserve">—  понимание эмоционального воздействия искусства; </w:t>
      </w:r>
    </w:p>
    <w:p w:rsidR="005C6E37" w:rsidRPr="0015370F" w:rsidRDefault="0015370F">
      <w:pPr>
        <w:autoSpaceDE w:val="0"/>
        <w:autoSpaceDN w:val="0"/>
        <w:spacing w:before="190" w:after="0" w:line="262" w:lineRule="auto"/>
        <w:ind w:left="240" w:right="1440"/>
        <w:rPr>
          <w:lang w:val="ru-RU"/>
        </w:rPr>
      </w:pPr>
      <w:r w:rsidRPr="0015370F">
        <w:rPr>
          <w:rFonts w:ascii="Times New Roman" w:eastAsia="Times New Roman" w:hAnsi="Times New Roman"/>
          <w:color w:val="000000"/>
          <w:sz w:val="24"/>
          <w:lang w:val="ru-RU"/>
        </w:rPr>
        <w:t xml:space="preserve">—  осознание важности художественной культуры как средства коммуникации и самовыражения; </w:t>
      </w:r>
    </w:p>
    <w:p w:rsidR="005C6E37" w:rsidRPr="0015370F" w:rsidRDefault="0015370F">
      <w:pPr>
        <w:autoSpaceDE w:val="0"/>
        <w:autoSpaceDN w:val="0"/>
        <w:spacing w:before="190" w:after="0" w:line="230" w:lineRule="auto"/>
        <w:ind w:left="240"/>
        <w:rPr>
          <w:lang w:val="ru-RU"/>
        </w:rPr>
      </w:pPr>
      <w:r w:rsidRPr="0015370F">
        <w:rPr>
          <w:rFonts w:ascii="Times New Roman" w:eastAsia="Times New Roman" w:hAnsi="Times New Roman"/>
          <w:color w:val="000000"/>
          <w:sz w:val="24"/>
          <w:lang w:val="ru-RU"/>
        </w:rPr>
        <w:t xml:space="preserve">—  осознание важности русского языка как средства коммуникации и самовыражения; </w:t>
      </w:r>
    </w:p>
    <w:p w:rsidR="005C6E37" w:rsidRPr="0015370F" w:rsidRDefault="0015370F">
      <w:pPr>
        <w:autoSpaceDE w:val="0"/>
        <w:autoSpaceDN w:val="0"/>
        <w:spacing w:before="190" w:after="0" w:line="262" w:lineRule="auto"/>
        <w:ind w:left="240" w:right="288"/>
        <w:rPr>
          <w:lang w:val="ru-RU"/>
        </w:rPr>
      </w:pPr>
      <w:r w:rsidRPr="0015370F">
        <w:rPr>
          <w:rFonts w:ascii="Times New Roman" w:eastAsia="Times New Roman" w:hAnsi="Times New Roman"/>
          <w:color w:val="000000"/>
          <w:sz w:val="24"/>
          <w:lang w:val="ru-RU"/>
        </w:rPr>
        <w:t xml:space="preserve">—  понимание ценности отечественного и мирового искусства, роли этнических культурных традиций и народного творчества; </w:t>
      </w:r>
    </w:p>
    <w:p w:rsidR="005C6E37" w:rsidRPr="0015370F" w:rsidRDefault="0015370F">
      <w:pPr>
        <w:autoSpaceDE w:val="0"/>
        <w:autoSpaceDN w:val="0"/>
        <w:spacing w:before="190" w:after="0" w:line="230" w:lineRule="auto"/>
        <w:ind w:left="240"/>
        <w:rPr>
          <w:lang w:val="ru-RU"/>
        </w:rPr>
      </w:pPr>
      <w:r w:rsidRPr="0015370F">
        <w:rPr>
          <w:rFonts w:ascii="Times New Roman" w:eastAsia="Times New Roman" w:hAnsi="Times New Roman"/>
          <w:color w:val="000000"/>
          <w:sz w:val="24"/>
          <w:lang w:val="ru-RU"/>
        </w:rPr>
        <w:t>—  стремление к самовыражению в разных видах искусства;</w:t>
      </w:r>
    </w:p>
    <w:p w:rsidR="005C6E37" w:rsidRPr="0015370F" w:rsidRDefault="0015370F">
      <w:pPr>
        <w:autoSpaceDE w:val="0"/>
        <w:autoSpaceDN w:val="0"/>
        <w:spacing w:before="178" w:after="0" w:line="230" w:lineRule="auto"/>
        <w:rPr>
          <w:lang w:val="ru-RU"/>
        </w:rPr>
      </w:pPr>
      <w:r w:rsidRPr="0015370F">
        <w:rPr>
          <w:rFonts w:ascii="Times New Roman" w:eastAsia="Times New Roman" w:hAnsi="Times New Roman"/>
          <w:b/>
          <w:i/>
          <w:color w:val="000000"/>
          <w:sz w:val="24"/>
          <w:lang w:val="ru-RU"/>
        </w:rPr>
        <w:t>физического воспитания, формирования культуры здоровья и эмоционального благополучия:</w:t>
      </w:r>
    </w:p>
    <w:p w:rsidR="005C6E37" w:rsidRPr="0015370F" w:rsidRDefault="0015370F">
      <w:pPr>
        <w:autoSpaceDE w:val="0"/>
        <w:autoSpaceDN w:val="0"/>
        <w:spacing w:before="178" w:after="0" w:line="286" w:lineRule="auto"/>
        <w:ind w:left="240"/>
        <w:rPr>
          <w:lang w:val="ru-RU"/>
        </w:rPr>
      </w:pPr>
      <w:r w:rsidRPr="0015370F">
        <w:rPr>
          <w:rFonts w:ascii="Times New Roman" w:eastAsia="Times New Roman" w:hAnsi="Times New Roman"/>
          <w:color w:val="000000"/>
          <w:sz w:val="24"/>
          <w:lang w:val="ru-RU"/>
        </w:rPr>
        <w:t xml:space="preserve">—  осознание ценности жизни с опорой на собственный жизненный и читательский опыт;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w:t>
      </w:r>
      <w:r w:rsidRPr="0015370F">
        <w:rPr>
          <w:lang w:val="ru-RU"/>
        </w:rPr>
        <w:br/>
      </w:r>
      <w:r w:rsidRPr="0015370F">
        <w:rPr>
          <w:rFonts w:ascii="Times New Roman" w:eastAsia="Times New Roman" w:hAnsi="Times New Roman"/>
          <w:color w:val="000000"/>
          <w:sz w:val="24"/>
          <w:lang w:val="ru-RU"/>
        </w:rPr>
        <w:t>психического здоровья; соблюдение правил безопасности, в том числе навыки безопасного поведения в интернет-среде в процессе школьного языкового образования;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5C6E37" w:rsidRPr="0015370F" w:rsidRDefault="0015370F">
      <w:pPr>
        <w:autoSpaceDE w:val="0"/>
        <w:autoSpaceDN w:val="0"/>
        <w:spacing w:before="190" w:after="0" w:line="230" w:lineRule="auto"/>
        <w:ind w:left="240"/>
        <w:rPr>
          <w:lang w:val="ru-RU"/>
        </w:rPr>
      </w:pPr>
      <w:r w:rsidRPr="0015370F">
        <w:rPr>
          <w:rFonts w:ascii="Times New Roman" w:eastAsia="Times New Roman" w:hAnsi="Times New Roman"/>
          <w:color w:val="000000"/>
          <w:sz w:val="24"/>
          <w:lang w:val="ru-RU"/>
        </w:rPr>
        <w:t>—  умение принимать себя и других не осуждая;</w:t>
      </w:r>
    </w:p>
    <w:p w:rsidR="005C6E37" w:rsidRPr="0015370F" w:rsidRDefault="0015370F">
      <w:pPr>
        <w:autoSpaceDE w:val="0"/>
        <w:autoSpaceDN w:val="0"/>
        <w:spacing w:before="190" w:after="0" w:line="281" w:lineRule="auto"/>
        <w:ind w:left="240" w:right="288"/>
        <w:rPr>
          <w:lang w:val="ru-RU"/>
        </w:rPr>
      </w:pPr>
      <w:r w:rsidRPr="0015370F">
        <w:rPr>
          <w:rFonts w:ascii="Times New Roman" w:eastAsia="Times New Roman" w:hAnsi="Times New Roman"/>
          <w:color w:val="000000"/>
          <w:sz w:val="24"/>
          <w:lang w:val="ru-RU"/>
        </w:rPr>
        <w:t>—  умение осознавать своё эмоциональное состояние и эмоциональное состояние других, использовать адекватные языковые средства для выражения своего состояния, в том числе опираясь на примеры из литературных произведений, написанных на русском языке; сформированность навыков рефлексии, признание своего права на ошибку и такого же права другого человека;</w:t>
      </w:r>
    </w:p>
    <w:p w:rsidR="005C6E37" w:rsidRPr="0015370F" w:rsidRDefault="0015370F">
      <w:pPr>
        <w:autoSpaceDE w:val="0"/>
        <w:autoSpaceDN w:val="0"/>
        <w:spacing w:before="178" w:after="0" w:line="230" w:lineRule="auto"/>
        <w:rPr>
          <w:lang w:val="ru-RU"/>
        </w:rPr>
      </w:pPr>
      <w:r w:rsidRPr="0015370F">
        <w:rPr>
          <w:rFonts w:ascii="Times New Roman" w:eastAsia="Times New Roman" w:hAnsi="Times New Roman"/>
          <w:b/>
          <w:i/>
          <w:color w:val="000000"/>
          <w:sz w:val="24"/>
          <w:lang w:val="ru-RU"/>
        </w:rPr>
        <w:t>трудового воспитания:</w:t>
      </w:r>
    </w:p>
    <w:p w:rsidR="005C6E37" w:rsidRPr="0015370F" w:rsidRDefault="0015370F">
      <w:pPr>
        <w:autoSpaceDE w:val="0"/>
        <w:autoSpaceDN w:val="0"/>
        <w:spacing w:before="178" w:after="0" w:line="271" w:lineRule="auto"/>
        <w:ind w:left="240" w:right="576"/>
        <w:rPr>
          <w:lang w:val="ru-RU"/>
        </w:rPr>
      </w:pPr>
      <w:r w:rsidRPr="0015370F">
        <w:rPr>
          <w:rFonts w:ascii="Times New Roman" w:eastAsia="Times New Roman" w:hAnsi="Times New Roman"/>
          <w:color w:val="000000"/>
          <w:sz w:val="24"/>
          <w:lang w:val="ru-RU"/>
        </w:rPr>
        <w:t>—  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5C6E37" w:rsidRPr="0015370F" w:rsidRDefault="005C6E37">
      <w:pPr>
        <w:rPr>
          <w:lang w:val="ru-RU"/>
        </w:rPr>
        <w:sectPr w:rsidR="005C6E37" w:rsidRPr="0015370F">
          <w:pgSz w:w="11900" w:h="16840"/>
          <w:pgMar w:top="328" w:right="932" w:bottom="372" w:left="846" w:header="720" w:footer="720" w:gutter="0"/>
          <w:cols w:space="720" w:equalWidth="0">
            <w:col w:w="10122" w:space="0"/>
          </w:cols>
          <w:docGrid w:linePitch="360"/>
        </w:sectPr>
      </w:pPr>
    </w:p>
    <w:p w:rsidR="005C6E37" w:rsidRPr="0015370F" w:rsidRDefault="005C6E37">
      <w:pPr>
        <w:autoSpaceDE w:val="0"/>
        <w:autoSpaceDN w:val="0"/>
        <w:spacing w:after="72" w:line="220" w:lineRule="exact"/>
        <w:rPr>
          <w:lang w:val="ru-RU"/>
        </w:rPr>
      </w:pPr>
    </w:p>
    <w:p w:rsidR="005C6E37" w:rsidRPr="0015370F" w:rsidRDefault="0015370F">
      <w:pPr>
        <w:autoSpaceDE w:val="0"/>
        <w:autoSpaceDN w:val="0"/>
        <w:spacing w:after="0" w:line="281" w:lineRule="auto"/>
        <w:ind w:left="420"/>
        <w:rPr>
          <w:lang w:val="ru-RU"/>
        </w:rPr>
      </w:pPr>
      <w:r w:rsidRPr="0015370F">
        <w:rPr>
          <w:rFonts w:ascii="Times New Roman" w:eastAsia="Times New Roman" w:hAnsi="Times New Roman"/>
          <w:color w:val="000000"/>
          <w:sz w:val="24"/>
          <w:lang w:val="ru-RU"/>
        </w:rPr>
        <w:t>—  интерес к практическому изучению профессий и труда различного рода, в том числе на основе применения изучаемого предметного знания и ознакомления с деятельностью филологов, журналистов, писателей;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 умение рассказать о своих планах на будущее;</w:t>
      </w:r>
    </w:p>
    <w:p w:rsidR="005C6E37" w:rsidRPr="0015370F" w:rsidRDefault="0015370F">
      <w:pPr>
        <w:autoSpaceDE w:val="0"/>
        <w:autoSpaceDN w:val="0"/>
        <w:spacing w:before="178" w:after="0" w:line="230" w:lineRule="auto"/>
        <w:ind w:left="180"/>
        <w:rPr>
          <w:lang w:val="ru-RU"/>
        </w:rPr>
      </w:pPr>
      <w:r w:rsidRPr="0015370F">
        <w:rPr>
          <w:rFonts w:ascii="Times New Roman" w:eastAsia="Times New Roman" w:hAnsi="Times New Roman"/>
          <w:b/>
          <w:i/>
          <w:color w:val="000000"/>
          <w:sz w:val="24"/>
          <w:lang w:val="ru-RU"/>
        </w:rPr>
        <w:t>экологического воспитания:</w:t>
      </w:r>
    </w:p>
    <w:p w:rsidR="005C6E37" w:rsidRPr="0015370F" w:rsidRDefault="0015370F">
      <w:pPr>
        <w:autoSpaceDE w:val="0"/>
        <w:autoSpaceDN w:val="0"/>
        <w:spacing w:before="178" w:after="0"/>
        <w:ind w:left="420" w:right="144"/>
        <w:rPr>
          <w:lang w:val="ru-RU"/>
        </w:rPr>
      </w:pPr>
      <w:r w:rsidRPr="0015370F">
        <w:rPr>
          <w:rFonts w:ascii="Times New Roman" w:eastAsia="Times New Roman" w:hAnsi="Times New Roman"/>
          <w:color w:val="000000"/>
          <w:sz w:val="24"/>
          <w:lang w:val="ru-RU"/>
        </w:rPr>
        <w:t xml:space="preserve">—  ориентация на применение знаний из области социальных и естественных наук для решения задач в области окружающей среды, планирования поступков и оценки их возможных </w:t>
      </w:r>
      <w:r w:rsidRPr="0015370F">
        <w:rPr>
          <w:lang w:val="ru-RU"/>
        </w:rPr>
        <w:br/>
      </w:r>
      <w:r w:rsidRPr="0015370F">
        <w:rPr>
          <w:rFonts w:ascii="Times New Roman" w:eastAsia="Times New Roman" w:hAnsi="Times New Roman"/>
          <w:color w:val="000000"/>
          <w:sz w:val="24"/>
          <w:lang w:val="ru-RU"/>
        </w:rPr>
        <w:t>последствий для окружающей среды; умение точно, логично выражать свою точку зрения на экологические проблемы;</w:t>
      </w:r>
    </w:p>
    <w:p w:rsidR="005C6E37" w:rsidRPr="0015370F" w:rsidRDefault="0015370F">
      <w:pPr>
        <w:autoSpaceDE w:val="0"/>
        <w:autoSpaceDN w:val="0"/>
        <w:spacing w:before="192" w:after="0" w:line="283" w:lineRule="auto"/>
        <w:ind w:left="420"/>
        <w:rPr>
          <w:lang w:val="ru-RU"/>
        </w:rPr>
      </w:pPr>
      <w:r w:rsidRPr="0015370F">
        <w:rPr>
          <w:rFonts w:ascii="Times New Roman" w:eastAsia="Times New Roman" w:hAnsi="Times New Roman"/>
          <w:color w:val="000000"/>
          <w:sz w:val="24"/>
          <w:lang w:val="ru-RU"/>
        </w:rPr>
        <w:t xml:space="preserve">—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в том числе сформированное при знакомстве с литературными произведениями, </w:t>
      </w:r>
      <w:r w:rsidRPr="0015370F">
        <w:rPr>
          <w:lang w:val="ru-RU"/>
        </w:rPr>
        <w:br/>
      </w:r>
      <w:r w:rsidRPr="0015370F">
        <w:rPr>
          <w:rFonts w:ascii="Times New Roman" w:eastAsia="Times New Roman" w:hAnsi="Times New Roman"/>
          <w:color w:val="000000"/>
          <w:sz w:val="24"/>
          <w:lang w:val="ru-RU"/>
        </w:rPr>
        <w:t xml:space="preserve">поднимающими экологические проблемы;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w:t>
      </w:r>
      <w:r w:rsidRPr="0015370F">
        <w:rPr>
          <w:lang w:val="ru-RU"/>
        </w:rPr>
        <w:br/>
      </w:r>
      <w:r w:rsidRPr="0015370F">
        <w:rPr>
          <w:rFonts w:ascii="Times New Roman" w:eastAsia="Times New Roman" w:hAnsi="Times New Roman"/>
          <w:color w:val="000000"/>
          <w:sz w:val="24"/>
          <w:lang w:val="ru-RU"/>
        </w:rPr>
        <w:t>деятельности экологической направленности;</w:t>
      </w:r>
    </w:p>
    <w:p w:rsidR="005C6E37" w:rsidRPr="0015370F" w:rsidRDefault="0015370F">
      <w:pPr>
        <w:autoSpaceDE w:val="0"/>
        <w:autoSpaceDN w:val="0"/>
        <w:spacing w:before="178" w:after="0" w:line="230" w:lineRule="auto"/>
        <w:ind w:left="180"/>
        <w:rPr>
          <w:lang w:val="ru-RU"/>
        </w:rPr>
      </w:pPr>
      <w:r w:rsidRPr="0015370F">
        <w:rPr>
          <w:rFonts w:ascii="Times New Roman" w:eastAsia="Times New Roman" w:hAnsi="Times New Roman"/>
          <w:b/>
          <w:i/>
          <w:color w:val="000000"/>
          <w:sz w:val="24"/>
          <w:lang w:val="ru-RU"/>
        </w:rPr>
        <w:t>ценности научного познания:</w:t>
      </w:r>
    </w:p>
    <w:p w:rsidR="005C6E37" w:rsidRPr="0015370F" w:rsidRDefault="0015370F">
      <w:pPr>
        <w:autoSpaceDE w:val="0"/>
        <w:autoSpaceDN w:val="0"/>
        <w:spacing w:before="178" w:after="0" w:line="271" w:lineRule="auto"/>
        <w:ind w:left="420" w:right="144"/>
        <w:rPr>
          <w:lang w:val="ru-RU"/>
        </w:rPr>
      </w:pPr>
      <w:r w:rsidRPr="0015370F">
        <w:rPr>
          <w:rFonts w:ascii="Times New Roman" w:eastAsia="Times New Roman" w:hAnsi="Times New Roman"/>
          <w:color w:val="000000"/>
          <w:sz w:val="24"/>
          <w:lang w:val="ru-RU"/>
        </w:rPr>
        <w:t xml:space="preserve">—  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закономерностях развития языка; </w:t>
      </w:r>
    </w:p>
    <w:p w:rsidR="005C6E37" w:rsidRPr="0015370F" w:rsidRDefault="0015370F">
      <w:pPr>
        <w:autoSpaceDE w:val="0"/>
        <w:autoSpaceDN w:val="0"/>
        <w:spacing w:before="190" w:after="0" w:line="262" w:lineRule="auto"/>
        <w:ind w:left="420" w:right="576"/>
        <w:rPr>
          <w:lang w:val="ru-RU"/>
        </w:rPr>
      </w:pPr>
      <w:r w:rsidRPr="0015370F">
        <w:rPr>
          <w:rFonts w:ascii="Times New Roman" w:eastAsia="Times New Roman" w:hAnsi="Times New Roman"/>
          <w:color w:val="000000"/>
          <w:sz w:val="24"/>
          <w:lang w:val="ru-RU"/>
        </w:rPr>
        <w:t xml:space="preserve">—  овладение языковой и читательской культурой, навыками чтения как средства познания мира; </w:t>
      </w:r>
    </w:p>
    <w:p w:rsidR="005C6E37" w:rsidRPr="0015370F" w:rsidRDefault="0015370F">
      <w:pPr>
        <w:autoSpaceDE w:val="0"/>
        <w:autoSpaceDN w:val="0"/>
        <w:spacing w:before="190" w:after="0" w:line="262" w:lineRule="auto"/>
        <w:ind w:left="420" w:right="720"/>
        <w:rPr>
          <w:lang w:val="ru-RU"/>
        </w:rPr>
      </w:pPr>
      <w:r w:rsidRPr="0015370F">
        <w:rPr>
          <w:rFonts w:ascii="Times New Roman" w:eastAsia="Times New Roman" w:hAnsi="Times New Roman"/>
          <w:color w:val="000000"/>
          <w:sz w:val="24"/>
          <w:lang w:val="ru-RU"/>
        </w:rPr>
        <w:t xml:space="preserve">—  овладение основными навыками исследовательской деятельности с учётом специфики школьного языкового образования; </w:t>
      </w:r>
    </w:p>
    <w:p w:rsidR="005C6E37" w:rsidRPr="0015370F" w:rsidRDefault="0015370F">
      <w:pPr>
        <w:autoSpaceDE w:val="0"/>
        <w:autoSpaceDN w:val="0"/>
        <w:spacing w:before="190" w:after="0" w:line="262" w:lineRule="auto"/>
        <w:ind w:left="420" w:right="432"/>
        <w:rPr>
          <w:lang w:val="ru-RU"/>
        </w:rPr>
      </w:pPr>
      <w:r w:rsidRPr="0015370F">
        <w:rPr>
          <w:rFonts w:ascii="Times New Roman" w:eastAsia="Times New Roman" w:hAnsi="Times New Roman"/>
          <w:color w:val="000000"/>
          <w:sz w:val="24"/>
          <w:lang w:val="ru-RU"/>
        </w:rPr>
        <w:t>—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5C6E37" w:rsidRPr="0015370F" w:rsidRDefault="0015370F">
      <w:pPr>
        <w:tabs>
          <w:tab w:val="left" w:pos="180"/>
        </w:tabs>
        <w:autoSpaceDE w:val="0"/>
        <w:autoSpaceDN w:val="0"/>
        <w:spacing w:before="300" w:after="0" w:line="262" w:lineRule="auto"/>
        <w:ind w:right="144"/>
        <w:rPr>
          <w:lang w:val="ru-RU"/>
        </w:rPr>
      </w:pPr>
      <w:r w:rsidRPr="0015370F">
        <w:rPr>
          <w:lang w:val="ru-RU"/>
        </w:rPr>
        <w:tab/>
      </w:r>
      <w:r w:rsidRPr="0015370F">
        <w:rPr>
          <w:rFonts w:ascii="Times New Roman" w:eastAsia="Times New Roman" w:hAnsi="Times New Roman"/>
          <w:color w:val="000000"/>
          <w:sz w:val="24"/>
          <w:lang w:val="ru-RU"/>
        </w:rPr>
        <w:t xml:space="preserve">Личностные результаты, обеспечивающие </w:t>
      </w:r>
      <w:r w:rsidRPr="0015370F">
        <w:rPr>
          <w:rFonts w:ascii="Times New Roman" w:eastAsia="Times New Roman" w:hAnsi="Times New Roman"/>
          <w:b/>
          <w:i/>
          <w:color w:val="000000"/>
          <w:sz w:val="24"/>
          <w:lang w:val="ru-RU"/>
        </w:rPr>
        <w:t>адаптацию обучающегося</w:t>
      </w:r>
      <w:r w:rsidRPr="0015370F">
        <w:rPr>
          <w:rFonts w:ascii="Times New Roman" w:eastAsia="Times New Roman" w:hAnsi="Times New Roman"/>
          <w:color w:val="000000"/>
          <w:sz w:val="24"/>
          <w:lang w:val="ru-RU"/>
        </w:rPr>
        <w:t xml:space="preserve"> к изменяющимся условиям социальной и природной среды:</w:t>
      </w:r>
    </w:p>
    <w:p w:rsidR="005C6E37" w:rsidRPr="0015370F" w:rsidRDefault="0015370F">
      <w:pPr>
        <w:autoSpaceDE w:val="0"/>
        <w:autoSpaceDN w:val="0"/>
        <w:spacing w:before="178" w:after="0"/>
        <w:ind w:left="420" w:right="288"/>
        <w:rPr>
          <w:lang w:val="ru-RU"/>
        </w:rPr>
      </w:pPr>
      <w:r w:rsidRPr="0015370F">
        <w:rPr>
          <w:rFonts w:ascii="Times New Roman" w:eastAsia="Times New Roman" w:hAnsi="Times New Roman"/>
          <w:color w:val="000000"/>
          <w:sz w:val="24"/>
          <w:lang w:val="ru-RU"/>
        </w:rPr>
        <w:t>—  освоение обучающимися социального опыта, основных социальных ролей,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5C6E37" w:rsidRPr="0015370F" w:rsidRDefault="0015370F">
      <w:pPr>
        <w:autoSpaceDE w:val="0"/>
        <w:autoSpaceDN w:val="0"/>
        <w:spacing w:before="190" w:after="0" w:line="281" w:lineRule="auto"/>
        <w:ind w:left="420" w:right="144"/>
        <w:rPr>
          <w:lang w:val="ru-RU"/>
        </w:rPr>
      </w:pPr>
      <w:r w:rsidRPr="0015370F">
        <w:rPr>
          <w:rFonts w:ascii="Times New Roman" w:eastAsia="Times New Roman" w:hAnsi="Times New Roman"/>
          <w:color w:val="000000"/>
          <w:sz w:val="24"/>
          <w:lang w:val="ru-RU"/>
        </w:rPr>
        <w:t>—  способность обучающихся к взаимодействию в условиях неопределённости, открытость опыту и знаниям других; 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получать в совместной деятельности новые знания, навыки и компетенции из опыта других;</w:t>
      </w:r>
    </w:p>
    <w:p w:rsidR="005C6E37" w:rsidRPr="0015370F" w:rsidRDefault="0015370F">
      <w:pPr>
        <w:autoSpaceDE w:val="0"/>
        <w:autoSpaceDN w:val="0"/>
        <w:spacing w:before="190" w:after="0" w:line="271" w:lineRule="auto"/>
        <w:ind w:left="420"/>
        <w:rPr>
          <w:lang w:val="ru-RU"/>
        </w:rPr>
      </w:pPr>
      <w:r w:rsidRPr="0015370F">
        <w:rPr>
          <w:rFonts w:ascii="Times New Roman" w:eastAsia="Times New Roman" w:hAnsi="Times New Roman"/>
          <w:color w:val="000000"/>
          <w:sz w:val="24"/>
          <w:lang w:val="ru-RU"/>
        </w:rPr>
        <w:t>—  навык выявления и связывания образов, способность формировать новые знания,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компетенций, планировать своё развитие;</w:t>
      </w:r>
    </w:p>
    <w:p w:rsidR="005C6E37" w:rsidRPr="0015370F" w:rsidRDefault="005C6E37">
      <w:pPr>
        <w:rPr>
          <w:lang w:val="ru-RU"/>
        </w:rPr>
        <w:sectPr w:rsidR="005C6E37" w:rsidRPr="0015370F">
          <w:pgSz w:w="11900" w:h="16840"/>
          <w:pgMar w:top="292" w:right="736" w:bottom="362" w:left="666" w:header="720" w:footer="720" w:gutter="0"/>
          <w:cols w:space="720" w:equalWidth="0">
            <w:col w:w="10498" w:space="0"/>
          </w:cols>
          <w:docGrid w:linePitch="360"/>
        </w:sectPr>
      </w:pPr>
    </w:p>
    <w:p w:rsidR="005C6E37" w:rsidRPr="0015370F" w:rsidRDefault="005C6E37">
      <w:pPr>
        <w:autoSpaceDE w:val="0"/>
        <w:autoSpaceDN w:val="0"/>
        <w:spacing w:after="84" w:line="220" w:lineRule="exact"/>
        <w:rPr>
          <w:lang w:val="ru-RU"/>
        </w:rPr>
      </w:pPr>
    </w:p>
    <w:p w:rsidR="005C6E37" w:rsidRPr="0015370F" w:rsidRDefault="0015370F">
      <w:pPr>
        <w:autoSpaceDE w:val="0"/>
        <w:autoSpaceDN w:val="0"/>
        <w:spacing w:after="0"/>
        <w:ind w:left="420"/>
        <w:rPr>
          <w:lang w:val="ru-RU"/>
        </w:rPr>
      </w:pPr>
      <w:r w:rsidRPr="0015370F">
        <w:rPr>
          <w:rFonts w:ascii="Times New Roman" w:eastAsia="Times New Roman" w:hAnsi="Times New Roman"/>
          <w:color w:val="000000"/>
          <w:sz w:val="24"/>
          <w:lang w:val="ru-RU"/>
        </w:rPr>
        <w:t>—  умение оперировать основными понятиями, терминами и представлениями в области концепции устойчивого развития, анализировать и выявлять взаимосвязь природы, общества и экономики, оценивать свои действия с учётом влияния на окружающую среду, достижения целей и преодоления вызовов, возможных глобальных последствий;</w:t>
      </w:r>
    </w:p>
    <w:p w:rsidR="005C6E37" w:rsidRPr="0015370F" w:rsidRDefault="0015370F">
      <w:pPr>
        <w:autoSpaceDE w:val="0"/>
        <w:autoSpaceDN w:val="0"/>
        <w:spacing w:before="190" w:after="0" w:line="281" w:lineRule="auto"/>
        <w:ind w:left="420" w:right="288"/>
        <w:rPr>
          <w:lang w:val="ru-RU"/>
        </w:rPr>
      </w:pPr>
      <w:r w:rsidRPr="0015370F">
        <w:rPr>
          <w:rFonts w:ascii="Times New Roman" w:eastAsia="Times New Roman" w:hAnsi="Times New Roman"/>
          <w:color w:val="000000"/>
          <w:sz w:val="24"/>
          <w:lang w:val="ru-RU"/>
        </w:rPr>
        <w:t xml:space="preserve">—  способность осознавать стрессовую ситуацию, оценивать происходящие изменения и их последствия, опираясь на жизненный, речевой и читательский опыт;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w:t>
      </w:r>
      <w:r w:rsidRPr="0015370F">
        <w:rPr>
          <w:lang w:val="ru-RU"/>
        </w:rPr>
        <w:br/>
      </w:r>
      <w:r w:rsidRPr="0015370F">
        <w:rPr>
          <w:rFonts w:ascii="Times New Roman" w:eastAsia="Times New Roman" w:hAnsi="Times New Roman"/>
          <w:color w:val="000000"/>
          <w:sz w:val="24"/>
          <w:lang w:val="ru-RU"/>
        </w:rPr>
        <w:t>формировать опыт, уметь находить позитивное в сложившейся ситуации; быть готовым действовать в отсутствие гарантий успеха.</w:t>
      </w:r>
    </w:p>
    <w:p w:rsidR="005C6E37" w:rsidRPr="0015370F" w:rsidRDefault="0015370F">
      <w:pPr>
        <w:autoSpaceDE w:val="0"/>
        <w:autoSpaceDN w:val="0"/>
        <w:spacing w:before="324" w:after="0" w:line="230" w:lineRule="auto"/>
        <w:rPr>
          <w:lang w:val="ru-RU"/>
        </w:rPr>
      </w:pPr>
      <w:r w:rsidRPr="0015370F">
        <w:rPr>
          <w:rFonts w:ascii="Times New Roman" w:eastAsia="Times New Roman" w:hAnsi="Times New Roman"/>
          <w:b/>
          <w:color w:val="000000"/>
          <w:sz w:val="24"/>
          <w:lang w:val="ru-RU"/>
        </w:rPr>
        <w:t>МЕТАПРЕДМЕТНЫЕ РЕЗУЛЬТАТЫ</w:t>
      </w:r>
    </w:p>
    <w:p w:rsidR="005C6E37" w:rsidRPr="0015370F" w:rsidRDefault="0015370F">
      <w:pPr>
        <w:autoSpaceDE w:val="0"/>
        <w:autoSpaceDN w:val="0"/>
        <w:spacing w:before="166" w:after="0" w:line="230" w:lineRule="auto"/>
        <w:ind w:left="180"/>
        <w:rPr>
          <w:lang w:val="ru-RU"/>
        </w:rPr>
      </w:pPr>
      <w:r w:rsidRPr="0015370F">
        <w:rPr>
          <w:rFonts w:ascii="Times New Roman" w:eastAsia="Times New Roman" w:hAnsi="Times New Roman"/>
          <w:color w:val="000000"/>
          <w:sz w:val="24"/>
          <w:lang w:val="ru-RU"/>
        </w:rPr>
        <w:t xml:space="preserve">Овладение универсальными учебными </w:t>
      </w:r>
      <w:r w:rsidRPr="0015370F">
        <w:rPr>
          <w:rFonts w:ascii="Times New Roman" w:eastAsia="Times New Roman" w:hAnsi="Times New Roman"/>
          <w:b/>
          <w:color w:val="000000"/>
          <w:sz w:val="24"/>
          <w:lang w:val="ru-RU"/>
        </w:rPr>
        <w:t>познавательными действиями.</w:t>
      </w:r>
    </w:p>
    <w:p w:rsidR="005C6E37" w:rsidRPr="0015370F" w:rsidRDefault="0015370F">
      <w:pPr>
        <w:autoSpaceDE w:val="0"/>
        <w:autoSpaceDN w:val="0"/>
        <w:spacing w:before="190" w:after="0" w:line="230" w:lineRule="auto"/>
        <w:ind w:left="180"/>
        <w:rPr>
          <w:lang w:val="ru-RU"/>
        </w:rPr>
      </w:pPr>
      <w:r w:rsidRPr="0015370F">
        <w:rPr>
          <w:rFonts w:ascii="Times New Roman" w:eastAsia="Times New Roman" w:hAnsi="Times New Roman"/>
          <w:b/>
          <w:i/>
          <w:color w:val="000000"/>
          <w:sz w:val="24"/>
          <w:lang w:val="ru-RU"/>
        </w:rPr>
        <w:t>Базовые логические действия:</w:t>
      </w:r>
    </w:p>
    <w:p w:rsidR="005C6E37" w:rsidRPr="0015370F" w:rsidRDefault="0015370F">
      <w:pPr>
        <w:autoSpaceDE w:val="0"/>
        <w:autoSpaceDN w:val="0"/>
        <w:spacing w:before="178" w:after="0" w:line="262" w:lineRule="auto"/>
        <w:ind w:left="420" w:right="144"/>
        <w:rPr>
          <w:lang w:val="ru-RU"/>
        </w:rPr>
      </w:pPr>
      <w:r w:rsidRPr="0015370F">
        <w:rPr>
          <w:rFonts w:ascii="Times New Roman" w:eastAsia="Times New Roman" w:hAnsi="Times New Roman"/>
          <w:color w:val="000000"/>
          <w:sz w:val="24"/>
          <w:lang w:val="ru-RU"/>
        </w:rPr>
        <w:t>—  выявлять и характеризовать существенные признаки языковых единиц, языковых явлений и процессов;</w:t>
      </w:r>
    </w:p>
    <w:p w:rsidR="005C6E37" w:rsidRPr="0015370F" w:rsidRDefault="0015370F">
      <w:pPr>
        <w:autoSpaceDE w:val="0"/>
        <w:autoSpaceDN w:val="0"/>
        <w:spacing w:before="190" w:after="0" w:line="271" w:lineRule="auto"/>
        <w:ind w:left="420"/>
        <w:rPr>
          <w:lang w:val="ru-RU"/>
        </w:rPr>
      </w:pPr>
      <w:r w:rsidRPr="0015370F">
        <w:rPr>
          <w:rFonts w:ascii="Times New Roman" w:eastAsia="Times New Roman" w:hAnsi="Times New Roman"/>
          <w:color w:val="000000"/>
          <w:sz w:val="24"/>
          <w:lang w:val="ru-RU"/>
        </w:rPr>
        <w:t>—  устанавливать существенный признак классификации языковых единиц (явлений), основания для обобщения и сравнения, критерии проводимого анализа; классифицировать языковые единицы по существенному признаку;</w:t>
      </w:r>
    </w:p>
    <w:p w:rsidR="005C6E37" w:rsidRPr="0015370F" w:rsidRDefault="0015370F">
      <w:pPr>
        <w:autoSpaceDE w:val="0"/>
        <w:autoSpaceDN w:val="0"/>
        <w:spacing w:before="190" w:after="0" w:line="262" w:lineRule="auto"/>
        <w:ind w:left="420"/>
        <w:rPr>
          <w:lang w:val="ru-RU"/>
        </w:rPr>
      </w:pPr>
      <w:r w:rsidRPr="0015370F">
        <w:rPr>
          <w:rFonts w:ascii="Times New Roman" w:eastAsia="Times New Roman" w:hAnsi="Times New Roman"/>
          <w:color w:val="000000"/>
          <w:sz w:val="24"/>
          <w:lang w:val="ru-RU"/>
        </w:rPr>
        <w:t>—  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rsidR="005C6E37" w:rsidRPr="0015370F" w:rsidRDefault="0015370F">
      <w:pPr>
        <w:autoSpaceDE w:val="0"/>
        <w:autoSpaceDN w:val="0"/>
        <w:spacing w:before="190" w:after="0" w:line="230" w:lineRule="auto"/>
        <w:jc w:val="center"/>
        <w:rPr>
          <w:lang w:val="ru-RU"/>
        </w:rPr>
      </w:pPr>
      <w:r w:rsidRPr="0015370F">
        <w:rPr>
          <w:rFonts w:ascii="Times New Roman" w:eastAsia="Times New Roman" w:hAnsi="Times New Roman"/>
          <w:color w:val="000000"/>
          <w:sz w:val="24"/>
          <w:lang w:val="ru-RU"/>
        </w:rPr>
        <w:t>—  выявлять дефицит информации, необходимой для решения поставленной учебной задачи;</w:t>
      </w:r>
    </w:p>
    <w:p w:rsidR="005C6E37" w:rsidRPr="0015370F" w:rsidRDefault="0015370F">
      <w:pPr>
        <w:autoSpaceDE w:val="0"/>
        <w:autoSpaceDN w:val="0"/>
        <w:spacing w:before="190" w:after="0" w:line="271" w:lineRule="auto"/>
        <w:ind w:left="420" w:right="144"/>
        <w:rPr>
          <w:lang w:val="ru-RU"/>
        </w:rPr>
      </w:pPr>
      <w:r w:rsidRPr="0015370F">
        <w:rPr>
          <w:rFonts w:ascii="Times New Roman" w:eastAsia="Times New Roman" w:hAnsi="Times New Roman"/>
          <w:color w:val="000000"/>
          <w:sz w:val="24"/>
          <w:lang w:val="ru-RU"/>
        </w:rPr>
        <w:t>—  выявлять причинно-следственные связи при изучении языковых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5C6E37" w:rsidRPr="0015370F" w:rsidRDefault="0015370F">
      <w:pPr>
        <w:autoSpaceDE w:val="0"/>
        <w:autoSpaceDN w:val="0"/>
        <w:spacing w:before="190" w:after="0" w:line="271" w:lineRule="auto"/>
        <w:ind w:left="420" w:right="576"/>
        <w:rPr>
          <w:lang w:val="ru-RU"/>
        </w:rPr>
      </w:pPr>
      <w:r w:rsidRPr="0015370F">
        <w:rPr>
          <w:rFonts w:ascii="Times New Roman" w:eastAsia="Times New Roman" w:hAnsi="Times New Roman"/>
          <w:color w:val="000000"/>
          <w:sz w:val="24"/>
          <w:lang w:val="ru-RU"/>
        </w:rPr>
        <w:t>—  самостоятельно выбирать способ решения учебной задачи при работе с разными типами текстов, разными единицами языка, сравнивая варианты решения и выбирая оптимальный вариант с учётом самостоятельно выделенных критериев.</w:t>
      </w:r>
    </w:p>
    <w:p w:rsidR="005C6E37" w:rsidRPr="0015370F" w:rsidRDefault="0015370F">
      <w:pPr>
        <w:autoSpaceDE w:val="0"/>
        <w:autoSpaceDN w:val="0"/>
        <w:spacing w:before="180" w:after="0" w:line="230" w:lineRule="auto"/>
        <w:ind w:left="180"/>
        <w:rPr>
          <w:lang w:val="ru-RU"/>
        </w:rPr>
      </w:pPr>
      <w:r w:rsidRPr="0015370F">
        <w:rPr>
          <w:rFonts w:ascii="Times New Roman" w:eastAsia="Times New Roman" w:hAnsi="Times New Roman"/>
          <w:b/>
          <w:i/>
          <w:color w:val="000000"/>
          <w:sz w:val="24"/>
          <w:lang w:val="ru-RU"/>
        </w:rPr>
        <w:t>Базовые исследовательские действия:</w:t>
      </w:r>
    </w:p>
    <w:p w:rsidR="005C6E37" w:rsidRPr="0015370F" w:rsidRDefault="0015370F">
      <w:pPr>
        <w:autoSpaceDE w:val="0"/>
        <w:autoSpaceDN w:val="0"/>
        <w:spacing w:before="180" w:after="0" w:line="230" w:lineRule="auto"/>
        <w:ind w:left="420"/>
        <w:rPr>
          <w:lang w:val="ru-RU"/>
        </w:rPr>
      </w:pPr>
      <w:r w:rsidRPr="0015370F">
        <w:rPr>
          <w:rFonts w:ascii="Times New Roman" w:eastAsia="Times New Roman" w:hAnsi="Times New Roman"/>
          <w:color w:val="000000"/>
          <w:sz w:val="24"/>
          <w:lang w:val="ru-RU"/>
        </w:rPr>
        <w:t>—  использовать вопросы как исследовательский инструмент познания в языковом образовании;</w:t>
      </w:r>
    </w:p>
    <w:p w:rsidR="005C6E37" w:rsidRPr="0015370F" w:rsidRDefault="0015370F">
      <w:pPr>
        <w:autoSpaceDE w:val="0"/>
        <w:autoSpaceDN w:val="0"/>
        <w:spacing w:before="190" w:after="0" w:line="262" w:lineRule="auto"/>
        <w:ind w:left="420" w:right="432"/>
        <w:rPr>
          <w:lang w:val="ru-RU"/>
        </w:rPr>
      </w:pPr>
      <w:r w:rsidRPr="0015370F">
        <w:rPr>
          <w:rFonts w:ascii="Times New Roman" w:eastAsia="Times New Roman" w:hAnsi="Times New Roman"/>
          <w:color w:val="000000"/>
          <w:sz w:val="24"/>
          <w:lang w:val="ru-RU"/>
        </w:rPr>
        <w:t>—  формулировать вопросы, фиксирующие несоответствие между реальным и желательным состоянием ситуации, и самостоятельно устанавливать искомое и данное;</w:t>
      </w:r>
    </w:p>
    <w:p w:rsidR="005C6E37" w:rsidRPr="0015370F" w:rsidRDefault="0015370F">
      <w:pPr>
        <w:autoSpaceDE w:val="0"/>
        <w:autoSpaceDN w:val="0"/>
        <w:spacing w:before="190" w:after="0" w:line="262" w:lineRule="auto"/>
        <w:ind w:left="420" w:right="1296"/>
        <w:rPr>
          <w:lang w:val="ru-RU"/>
        </w:rPr>
      </w:pPr>
      <w:r w:rsidRPr="0015370F">
        <w:rPr>
          <w:rFonts w:ascii="Times New Roman" w:eastAsia="Times New Roman" w:hAnsi="Times New Roman"/>
          <w:color w:val="000000"/>
          <w:sz w:val="24"/>
          <w:lang w:val="ru-RU"/>
        </w:rPr>
        <w:t>—  формировать гипотезу об истинности собственных суждений и суждений других, аргументировать свою позицию, мнение;</w:t>
      </w:r>
    </w:p>
    <w:p w:rsidR="005C6E37" w:rsidRPr="0015370F" w:rsidRDefault="0015370F">
      <w:pPr>
        <w:autoSpaceDE w:val="0"/>
        <w:autoSpaceDN w:val="0"/>
        <w:spacing w:before="190" w:after="0" w:line="230" w:lineRule="auto"/>
        <w:ind w:left="420"/>
        <w:rPr>
          <w:lang w:val="ru-RU"/>
        </w:rPr>
      </w:pPr>
      <w:r w:rsidRPr="0015370F">
        <w:rPr>
          <w:rFonts w:ascii="Times New Roman" w:eastAsia="Times New Roman" w:hAnsi="Times New Roman"/>
          <w:color w:val="000000"/>
          <w:sz w:val="24"/>
          <w:lang w:val="ru-RU"/>
        </w:rPr>
        <w:t>—  составлять алгоритм действий и использовать его для решения учебных задач;</w:t>
      </w:r>
    </w:p>
    <w:p w:rsidR="005C6E37" w:rsidRPr="0015370F" w:rsidRDefault="0015370F">
      <w:pPr>
        <w:autoSpaceDE w:val="0"/>
        <w:autoSpaceDN w:val="0"/>
        <w:spacing w:before="190" w:after="0" w:line="271" w:lineRule="auto"/>
        <w:ind w:left="420" w:right="576"/>
        <w:rPr>
          <w:lang w:val="ru-RU"/>
        </w:rPr>
      </w:pPr>
      <w:r w:rsidRPr="0015370F">
        <w:rPr>
          <w:rFonts w:ascii="Times New Roman" w:eastAsia="Times New Roman" w:hAnsi="Times New Roman"/>
          <w:color w:val="000000"/>
          <w:sz w:val="24"/>
          <w:lang w:val="ru-RU"/>
        </w:rPr>
        <w:t>—  проводить по самостоятельно составленному плану небольшое исследование по установлению особенностей языковых единиц, процессов, причинно-следственных связей и зависимостей объектов между собой;</w:t>
      </w:r>
    </w:p>
    <w:p w:rsidR="005C6E37" w:rsidRPr="0015370F" w:rsidRDefault="0015370F">
      <w:pPr>
        <w:autoSpaceDE w:val="0"/>
        <w:autoSpaceDN w:val="0"/>
        <w:spacing w:before="190" w:after="0" w:line="262" w:lineRule="auto"/>
        <w:ind w:left="420" w:right="1584"/>
        <w:rPr>
          <w:lang w:val="ru-RU"/>
        </w:rPr>
      </w:pPr>
      <w:r w:rsidRPr="0015370F">
        <w:rPr>
          <w:rFonts w:ascii="Times New Roman" w:eastAsia="Times New Roman" w:hAnsi="Times New Roman"/>
          <w:color w:val="000000"/>
          <w:sz w:val="24"/>
          <w:lang w:val="ru-RU"/>
        </w:rPr>
        <w:t>—  оценивать на применимость и достоверность информацию, полученную в ходе лингвистического исследования (эксперимента);</w:t>
      </w:r>
    </w:p>
    <w:p w:rsidR="005C6E37" w:rsidRPr="0015370F" w:rsidRDefault="0015370F">
      <w:pPr>
        <w:autoSpaceDE w:val="0"/>
        <w:autoSpaceDN w:val="0"/>
        <w:spacing w:before="190" w:after="0" w:line="230" w:lineRule="auto"/>
        <w:ind w:left="420"/>
        <w:rPr>
          <w:lang w:val="ru-RU"/>
        </w:rPr>
      </w:pPr>
      <w:r w:rsidRPr="0015370F">
        <w:rPr>
          <w:rFonts w:ascii="Times New Roman" w:eastAsia="Times New Roman" w:hAnsi="Times New Roman"/>
          <w:color w:val="000000"/>
          <w:sz w:val="24"/>
          <w:lang w:val="ru-RU"/>
        </w:rPr>
        <w:t>—  самостоятельно формулировать обобщения и выводы по результатам проведённого</w:t>
      </w:r>
    </w:p>
    <w:p w:rsidR="005C6E37" w:rsidRPr="0015370F" w:rsidRDefault="005C6E37">
      <w:pPr>
        <w:rPr>
          <w:lang w:val="ru-RU"/>
        </w:rPr>
        <w:sectPr w:rsidR="005C6E37" w:rsidRPr="0015370F">
          <w:pgSz w:w="11900" w:h="16840"/>
          <w:pgMar w:top="304" w:right="720" w:bottom="312" w:left="666" w:header="720" w:footer="720" w:gutter="0"/>
          <w:cols w:space="720" w:equalWidth="0">
            <w:col w:w="10514" w:space="0"/>
          </w:cols>
          <w:docGrid w:linePitch="360"/>
        </w:sectPr>
      </w:pPr>
    </w:p>
    <w:p w:rsidR="005C6E37" w:rsidRPr="0015370F" w:rsidRDefault="005C6E37">
      <w:pPr>
        <w:autoSpaceDE w:val="0"/>
        <w:autoSpaceDN w:val="0"/>
        <w:spacing w:after="72" w:line="220" w:lineRule="exact"/>
        <w:rPr>
          <w:lang w:val="ru-RU"/>
        </w:rPr>
      </w:pPr>
    </w:p>
    <w:p w:rsidR="005C6E37" w:rsidRPr="0015370F" w:rsidRDefault="0015370F">
      <w:pPr>
        <w:autoSpaceDE w:val="0"/>
        <w:autoSpaceDN w:val="0"/>
        <w:spacing w:after="0" w:line="262" w:lineRule="auto"/>
        <w:ind w:left="240" w:right="144"/>
        <w:rPr>
          <w:lang w:val="ru-RU"/>
        </w:rPr>
      </w:pPr>
      <w:r w:rsidRPr="0015370F">
        <w:rPr>
          <w:rFonts w:ascii="Times New Roman" w:eastAsia="Times New Roman" w:hAnsi="Times New Roman"/>
          <w:color w:val="000000"/>
          <w:sz w:val="24"/>
          <w:lang w:val="ru-RU"/>
        </w:rPr>
        <w:t>наблюдения, исследования; владеть инструментами оценки достоверности полученных выводов и обобщений;</w:t>
      </w:r>
    </w:p>
    <w:p w:rsidR="005C6E37" w:rsidRPr="0015370F" w:rsidRDefault="0015370F">
      <w:pPr>
        <w:autoSpaceDE w:val="0"/>
        <w:autoSpaceDN w:val="0"/>
        <w:spacing w:before="190" w:after="0" w:line="271" w:lineRule="auto"/>
        <w:ind w:left="240"/>
        <w:rPr>
          <w:lang w:val="ru-RU"/>
        </w:rPr>
      </w:pPr>
      <w:r w:rsidRPr="0015370F">
        <w:rPr>
          <w:rFonts w:ascii="Times New Roman" w:eastAsia="Times New Roman" w:hAnsi="Times New Roman"/>
          <w:color w:val="000000"/>
          <w:sz w:val="24"/>
          <w:lang w:val="ru-RU"/>
        </w:rPr>
        <w:t>—  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5C6E37" w:rsidRPr="0015370F" w:rsidRDefault="0015370F">
      <w:pPr>
        <w:autoSpaceDE w:val="0"/>
        <w:autoSpaceDN w:val="0"/>
        <w:spacing w:before="178" w:after="0" w:line="230" w:lineRule="auto"/>
        <w:rPr>
          <w:lang w:val="ru-RU"/>
        </w:rPr>
      </w:pPr>
      <w:r w:rsidRPr="0015370F">
        <w:rPr>
          <w:rFonts w:ascii="Times New Roman" w:eastAsia="Times New Roman" w:hAnsi="Times New Roman"/>
          <w:b/>
          <w:i/>
          <w:color w:val="000000"/>
          <w:sz w:val="24"/>
          <w:lang w:val="ru-RU"/>
        </w:rPr>
        <w:t>Работа с информацией:</w:t>
      </w:r>
    </w:p>
    <w:p w:rsidR="005C6E37" w:rsidRPr="0015370F" w:rsidRDefault="0015370F">
      <w:pPr>
        <w:autoSpaceDE w:val="0"/>
        <w:autoSpaceDN w:val="0"/>
        <w:spacing w:before="178" w:after="0" w:line="262" w:lineRule="auto"/>
        <w:ind w:left="240" w:right="288"/>
        <w:rPr>
          <w:lang w:val="ru-RU"/>
        </w:rPr>
      </w:pPr>
      <w:r w:rsidRPr="0015370F">
        <w:rPr>
          <w:rFonts w:ascii="Times New Roman" w:eastAsia="Times New Roman" w:hAnsi="Times New Roman"/>
          <w:color w:val="000000"/>
          <w:sz w:val="24"/>
          <w:lang w:val="ru-RU"/>
        </w:rPr>
        <w:t>—  применять различные методы, инструменты и запросы при поиске и отборе информации с учётом предложенной учебной задачи и заданных критериев;</w:t>
      </w:r>
    </w:p>
    <w:p w:rsidR="005C6E37" w:rsidRPr="0015370F" w:rsidRDefault="0015370F">
      <w:pPr>
        <w:autoSpaceDE w:val="0"/>
        <w:autoSpaceDN w:val="0"/>
        <w:spacing w:before="192" w:after="0" w:line="262" w:lineRule="auto"/>
        <w:ind w:left="240" w:right="288"/>
        <w:rPr>
          <w:lang w:val="ru-RU"/>
        </w:rPr>
      </w:pPr>
      <w:r w:rsidRPr="0015370F">
        <w:rPr>
          <w:rFonts w:ascii="Times New Roman" w:eastAsia="Times New Roman" w:hAnsi="Times New Roman"/>
          <w:color w:val="000000"/>
          <w:sz w:val="24"/>
          <w:lang w:val="ru-RU"/>
        </w:rPr>
        <w:t>—  выбирать, анализировать, интерпретировать, обобщать и систематизировать информацию, представленную в текстах, таблицах, схемах;</w:t>
      </w:r>
    </w:p>
    <w:p w:rsidR="005C6E37" w:rsidRPr="0015370F" w:rsidRDefault="0015370F">
      <w:pPr>
        <w:autoSpaceDE w:val="0"/>
        <w:autoSpaceDN w:val="0"/>
        <w:spacing w:before="192" w:after="0" w:line="271" w:lineRule="auto"/>
        <w:ind w:left="240" w:right="576"/>
        <w:rPr>
          <w:lang w:val="ru-RU"/>
        </w:rPr>
      </w:pPr>
      <w:r w:rsidRPr="0015370F">
        <w:rPr>
          <w:rFonts w:ascii="Times New Roman" w:eastAsia="Times New Roman" w:hAnsi="Times New Roman"/>
          <w:color w:val="000000"/>
          <w:sz w:val="24"/>
          <w:lang w:val="ru-RU"/>
        </w:rPr>
        <w:t>—  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w:t>
      </w:r>
    </w:p>
    <w:p w:rsidR="005C6E37" w:rsidRPr="0015370F" w:rsidRDefault="0015370F">
      <w:pPr>
        <w:autoSpaceDE w:val="0"/>
        <w:autoSpaceDN w:val="0"/>
        <w:spacing w:before="190" w:after="0" w:line="262" w:lineRule="auto"/>
        <w:ind w:left="240"/>
        <w:rPr>
          <w:lang w:val="ru-RU"/>
        </w:rPr>
      </w:pPr>
      <w:r w:rsidRPr="0015370F">
        <w:rPr>
          <w:rFonts w:ascii="Times New Roman" w:eastAsia="Times New Roman" w:hAnsi="Times New Roman"/>
          <w:color w:val="000000"/>
          <w:sz w:val="24"/>
          <w:lang w:val="ru-RU"/>
        </w:rPr>
        <w:t>—  использовать смысловое чтение для извлечения, обобщения и систематизации информации из одного или нескольких источников с учётом поставленных целей;</w:t>
      </w:r>
    </w:p>
    <w:p w:rsidR="005C6E37" w:rsidRPr="0015370F" w:rsidRDefault="0015370F">
      <w:pPr>
        <w:autoSpaceDE w:val="0"/>
        <w:autoSpaceDN w:val="0"/>
        <w:spacing w:before="190" w:after="0" w:line="262" w:lineRule="auto"/>
        <w:ind w:left="240" w:right="576"/>
        <w:rPr>
          <w:lang w:val="ru-RU"/>
        </w:rPr>
      </w:pPr>
      <w:r w:rsidRPr="0015370F">
        <w:rPr>
          <w:rFonts w:ascii="Times New Roman" w:eastAsia="Times New Roman" w:hAnsi="Times New Roman"/>
          <w:color w:val="000000"/>
          <w:sz w:val="24"/>
          <w:lang w:val="ru-RU"/>
        </w:rPr>
        <w:t>—  находить сходные аргументы (подтверждающие или опровергающие одну и ту же идею, версию) в различных информационных источниках;</w:t>
      </w:r>
    </w:p>
    <w:p w:rsidR="005C6E37" w:rsidRPr="0015370F" w:rsidRDefault="0015370F">
      <w:pPr>
        <w:autoSpaceDE w:val="0"/>
        <w:autoSpaceDN w:val="0"/>
        <w:spacing w:before="190" w:after="0" w:line="271" w:lineRule="auto"/>
        <w:ind w:left="240"/>
        <w:rPr>
          <w:lang w:val="ru-RU"/>
        </w:rPr>
      </w:pPr>
      <w:r w:rsidRPr="0015370F">
        <w:rPr>
          <w:rFonts w:ascii="Times New Roman" w:eastAsia="Times New Roman" w:hAnsi="Times New Roman"/>
          <w:color w:val="000000"/>
          <w:sz w:val="24"/>
          <w:lang w:val="ru-RU"/>
        </w:rPr>
        <w:t xml:space="preserve">—  самостоятельно выбирать оптимальную форму представления информации (текст, </w:t>
      </w:r>
      <w:r w:rsidRPr="0015370F">
        <w:rPr>
          <w:lang w:val="ru-RU"/>
        </w:rPr>
        <w:br/>
      </w:r>
      <w:r w:rsidRPr="0015370F">
        <w:rPr>
          <w:rFonts w:ascii="Times New Roman" w:eastAsia="Times New Roman" w:hAnsi="Times New Roman"/>
          <w:color w:val="000000"/>
          <w:sz w:val="24"/>
          <w:lang w:val="ru-RU"/>
        </w:rPr>
        <w:t>презентация, таблица, схема) и иллюстрировать решаемые задачи несложными схемами, диаграммами, иной графикой и их комбинациями в зависимости от коммуникативной установки;</w:t>
      </w:r>
    </w:p>
    <w:p w:rsidR="005C6E37" w:rsidRPr="0015370F" w:rsidRDefault="0015370F">
      <w:pPr>
        <w:autoSpaceDE w:val="0"/>
        <w:autoSpaceDN w:val="0"/>
        <w:spacing w:before="190" w:after="0" w:line="262" w:lineRule="auto"/>
        <w:ind w:left="240" w:right="1440"/>
        <w:rPr>
          <w:lang w:val="ru-RU"/>
        </w:rPr>
      </w:pPr>
      <w:r w:rsidRPr="0015370F">
        <w:rPr>
          <w:rFonts w:ascii="Times New Roman" w:eastAsia="Times New Roman" w:hAnsi="Times New Roman"/>
          <w:color w:val="000000"/>
          <w:sz w:val="24"/>
          <w:lang w:val="ru-RU"/>
        </w:rPr>
        <w:t>—  оценивать надёжность информации по критериям, предложенным учителем или сформулированным самостоятельно;</w:t>
      </w:r>
    </w:p>
    <w:p w:rsidR="005C6E37" w:rsidRPr="0015370F" w:rsidRDefault="0015370F">
      <w:pPr>
        <w:autoSpaceDE w:val="0"/>
        <w:autoSpaceDN w:val="0"/>
        <w:spacing w:before="190" w:after="0" w:line="230" w:lineRule="auto"/>
        <w:ind w:left="240"/>
        <w:rPr>
          <w:lang w:val="ru-RU"/>
        </w:rPr>
      </w:pPr>
      <w:r w:rsidRPr="0015370F">
        <w:rPr>
          <w:rFonts w:ascii="Times New Roman" w:eastAsia="Times New Roman" w:hAnsi="Times New Roman"/>
          <w:color w:val="000000"/>
          <w:sz w:val="24"/>
          <w:lang w:val="ru-RU"/>
        </w:rPr>
        <w:t>—  эффективно запоминать и систематизировать информацию.</w:t>
      </w:r>
    </w:p>
    <w:p w:rsidR="005C6E37" w:rsidRPr="0015370F" w:rsidRDefault="0015370F">
      <w:pPr>
        <w:autoSpaceDE w:val="0"/>
        <w:autoSpaceDN w:val="0"/>
        <w:spacing w:before="298" w:after="0" w:line="230" w:lineRule="auto"/>
        <w:rPr>
          <w:lang w:val="ru-RU"/>
        </w:rPr>
      </w:pPr>
      <w:r w:rsidRPr="0015370F">
        <w:rPr>
          <w:rFonts w:ascii="Times New Roman" w:eastAsia="Times New Roman" w:hAnsi="Times New Roman"/>
          <w:color w:val="000000"/>
          <w:sz w:val="24"/>
          <w:lang w:val="ru-RU"/>
        </w:rPr>
        <w:t xml:space="preserve">Овладение универсальными учебными </w:t>
      </w:r>
      <w:r w:rsidRPr="0015370F">
        <w:rPr>
          <w:rFonts w:ascii="Times New Roman" w:eastAsia="Times New Roman" w:hAnsi="Times New Roman"/>
          <w:b/>
          <w:color w:val="000000"/>
          <w:sz w:val="24"/>
          <w:lang w:val="ru-RU"/>
        </w:rPr>
        <w:t>коммуникативными действиями.</w:t>
      </w:r>
    </w:p>
    <w:p w:rsidR="005C6E37" w:rsidRPr="0015370F" w:rsidRDefault="0015370F">
      <w:pPr>
        <w:autoSpaceDE w:val="0"/>
        <w:autoSpaceDN w:val="0"/>
        <w:spacing w:before="190" w:after="0" w:line="230" w:lineRule="auto"/>
        <w:rPr>
          <w:lang w:val="ru-RU"/>
        </w:rPr>
      </w:pPr>
      <w:r w:rsidRPr="0015370F">
        <w:rPr>
          <w:rFonts w:ascii="Times New Roman" w:eastAsia="Times New Roman" w:hAnsi="Times New Roman"/>
          <w:b/>
          <w:i/>
          <w:color w:val="000000"/>
          <w:sz w:val="24"/>
          <w:lang w:val="ru-RU"/>
        </w:rPr>
        <w:t>Общение:</w:t>
      </w:r>
    </w:p>
    <w:p w:rsidR="005C6E37" w:rsidRPr="0015370F" w:rsidRDefault="0015370F">
      <w:pPr>
        <w:autoSpaceDE w:val="0"/>
        <w:autoSpaceDN w:val="0"/>
        <w:spacing w:before="178" w:after="0" w:line="262" w:lineRule="auto"/>
        <w:ind w:left="240" w:right="288"/>
        <w:rPr>
          <w:lang w:val="ru-RU"/>
        </w:rPr>
      </w:pPr>
      <w:r w:rsidRPr="0015370F">
        <w:rPr>
          <w:rFonts w:ascii="Times New Roman" w:eastAsia="Times New Roman" w:hAnsi="Times New Roman"/>
          <w:color w:val="000000"/>
          <w:sz w:val="24"/>
          <w:lang w:val="ru-RU"/>
        </w:rPr>
        <w:t xml:space="preserve">—  воспринимать и формулировать суждения, выражать эмоции в соответствии с условиями и целями общения; </w:t>
      </w:r>
    </w:p>
    <w:p w:rsidR="005C6E37" w:rsidRPr="0015370F" w:rsidRDefault="0015370F">
      <w:pPr>
        <w:autoSpaceDE w:val="0"/>
        <w:autoSpaceDN w:val="0"/>
        <w:spacing w:before="192" w:after="0" w:line="262" w:lineRule="auto"/>
        <w:ind w:left="240"/>
        <w:rPr>
          <w:lang w:val="ru-RU"/>
        </w:rPr>
      </w:pPr>
      <w:r w:rsidRPr="0015370F">
        <w:rPr>
          <w:rFonts w:ascii="Times New Roman" w:eastAsia="Times New Roman" w:hAnsi="Times New Roman"/>
          <w:color w:val="000000"/>
          <w:sz w:val="24"/>
          <w:lang w:val="ru-RU"/>
        </w:rPr>
        <w:t>—  выражать себя (свою точку зрения) в диалогах и дискуссиях, в устной монологической речи и в письменных текстах;</w:t>
      </w:r>
    </w:p>
    <w:p w:rsidR="005C6E37" w:rsidRPr="0015370F" w:rsidRDefault="0015370F">
      <w:pPr>
        <w:autoSpaceDE w:val="0"/>
        <w:autoSpaceDN w:val="0"/>
        <w:spacing w:before="190" w:after="0" w:line="230" w:lineRule="auto"/>
        <w:ind w:left="240"/>
        <w:rPr>
          <w:lang w:val="ru-RU"/>
        </w:rPr>
      </w:pPr>
      <w:r w:rsidRPr="0015370F">
        <w:rPr>
          <w:rFonts w:ascii="Times New Roman" w:eastAsia="Times New Roman" w:hAnsi="Times New Roman"/>
          <w:color w:val="000000"/>
          <w:sz w:val="24"/>
          <w:lang w:val="ru-RU"/>
        </w:rPr>
        <w:t>—  распознавать невербальные средства общения, понимать значение социальных знаков;</w:t>
      </w:r>
    </w:p>
    <w:p w:rsidR="005C6E37" w:rsidRPr="0015370F" w:rsidRDefault="0015370F">
      <w:pPr>
        <w:autoSpaceDE w:val="0"/>
        <w:autoSpaceDN w:val="0"/>
        <w:spacing w:before="190" w:after="0" w:line="262" w:lineRule="auto"/>
        <w:ind w:left="240" w:right="576"/>
        <w:rPr>
          <w:lang w:val="ru-RU"/>
        </w:rPr>
      </w:pPr>
      <w:r w:rsidRPr="0015370F">
        <w:rPr>
          <w:rFonts w:ascii="Times New Roman" w:eastAsia="Times New Roman" w:hAnsi="Times New Roman"/>
          <w:color w:val="000000"/>
          <w:sz w:val="24"/>
          <w:lang w:val="ru-RU"/>
        </w:rPr>
        <w:t>—  знать и распознавать предпосылки конфликтных ситуаций и смягчать конфликты, вести переговоры;</w:t>
      </w:r>
    </w:p>
    <w:p w:rsidR="005C6E37" w:rsidRPr="0015370F" w:rsidRDefault="0015370F">
      <w:pPr>
        <w:autoSpaceDE w:val="0"/>
        <w:autoSpaceDN w:val="0"/>
        <w:spacing w:before="190" w:after="0" w:line="262" w:lineRule="auto"/>
        <w:ind w:left="240" w:right="1008"/>
        <w:rPr>
          <w:lang w:val="ru-RU"/>
        </w:rPr>
      </w:pPr>
      <w:r w:rsidRPr="0015370F">
        <w:rPr>
          <w:rFonts w:ascii="Times New Roman" w:eastAsia="Times New Roman" w:hAnsi="Times New Roman"/>
          <w:color w:val="000000"/>
          <w:sz w:val="24"/>
          <w:lang w:val="ru-RU"/>
        </w:rPr>
        <w:t>—  понимать намерения других, проявлять уважительное отношение к собеседнику и в корректной форме формулировать свои возражения;</w:t>
      </w:r>
    </w:p>
    <w:p w:rsidR="005C6E37" w:rsidRPr="0015370F" w:rsidRDefault="0015370F">
      <w:pPr>
        <w:autoSpaceDE w:val="0"/>
        <w:autoSpaceDN w:val="0"/>
        <w:spacing w:before="190" w:after="0" w:line="262" w:lineRule="auto"/>
        <w:ind w:left="240" w:right="288"/>
        <w:rPr>
          <w:lang w:val="ru-RU"/>
        </w:rPr>
      </w:pPr>
      <w:r w:rsidRPr="0015370F">
        <w:rPr>
          <w:rFonts w:ascii="Times New Roman" w:eastAsia="Times New Roman" w:hAnsi="Times New Roman"/>
          <w:color w:val="000000"/>
          <w:sz w:val="24"/>
          <w:lang w:val="ru-RU"/>
        </w:rPr>
        <w:t>—  в ходе диалога/дискуссии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5C6E37" w:rsidRPr="0015370F" w:rsidRDefault="0015370F">
      <w:pPr>
        <w:autoSpaceDE w:val="0"/>
        <w:autoSpaceDN w:val="0"/>
        <w:spacing w:before="190" w:after="0" w:line="262" w:lineRule="auto"/>
        <w:ind w:left="240" w:right="864"/>
        <w:rPr>
          <w:lang w:val="ru-RU"/>
        </w:rPr>
      </w:pPr>
      <w:r w:rsidRPr="0015370F">
        <w:rPr>
          <w:rFonts w:ascii="Times New Roman" w:eastAsia="Times New Roman" w:hAnsi="Times New Roman"/>
          <w:color w:val="000000"/>
          <w:sz w:val="24"/>
          <w:lang w:val="ru-RU"/>
        </w:rPr>
        <w:t>—  сопоставлять свои суждения с суждениями других участников диалога, обнаруживать различие и сходство позиций;</w:t>
      </w:r>
    </w:p>
    <w:p w:rsidR="005C6E37" w:rsidRPr="0015370F" w:rsidRDefault="0015370F">
      <w:pPr>
        <w:autoSpaceDE w:val="0"/>
        <w:autoSpaceDN w:val="0"/>
        <w:spacing w:before="190" w:after="0" w:line="230" w:lineRule="auto"/>
        <w:ind w:left="240"/>
        <w:rPr>
          <w:lang w:val="ru-RU"/>
        </w:rPr>
      </w:pPr>
      <w:r w:rsidRPr="0015370F">
        <w:rPr>
          <w:rFonts w:ascii="Times New Roman" w:eastAsia="Times New Roman" w:hAnsi="Times New Roman"/>
          <w:color w:val="000000"/>
          <w:sz w:val="24"/>
          <w:lang w:val="ru-RU"/>
        </w:rPr>
        <w:t>—  публично представлять результаты проведённого языкового анализа, выполненного</w:t>
      </w:r>
    </w:p>
    <w:p w:rsidR="005C6E37" w:rsidRPr="0015370F" w:rsidRDefault="005C6E37">
      <w:pPr>
        <w:rPr>
          <w:lang w:val="ru-RU"/>
        </w:rPr>
        <w:sectPr w:rsidR="005C6E37" w:rsidRPr="0015370F">
          <w:pgSz w:w="11900" w:h="16840"/>
          <w:pgMar w:top="292" w:right="740" w:bottom="372" w:left="846" w:header="720" w:footer="720" w:gutter="0"/>
          <w:cols w:space="720" w:equalWidth="0">
            <w:col w:w="10314" w:space="0"/>
          </w:cols>
          <w:docGrid w:linePitch="360"/>
        </w:sectPr>
      </w:pPr>
    </w:p>
    <w:p w:rsidR="005C6E37" w:rsidRPr="0015370F" w:rsidRDefault="005C6E37">
      <w:pPr>
        <w:autoSpaceDE w:val="0"/>
        <w:autoSpaceDN w:val="0"/>
        <w:spacing w:after="66" w:line="220" w:lineRule="exact"/>
        <w:rPr>
          <w:lang w:val="ru-RU"/>
        </w:rPr>
      </w:pPr>
    </w:p>
    <w:p w:rsidR="005C6E37" w:rsidRPr="0015370F" w:rsidRDefault="0015370F">
      <w:pPr>
        <w:autoSpaceDE w:val="0"/>
        <w:autoSpaceDN w:val="0"/>
        <w:spacing w:after="0" w:line="230" w:lineRule="auto"/>
        <w:ind w:left="240"/>
        <w:rPr>
          <w:lang w:val="ru-RU"/>
        </w:rPr>
      </w:pPr>
      <w:r w:rsidRPr="0015370F">
        <w:rPr>
          <w:rFonts w:ascii="Times New Roman" w:eastAsia="Times New Roman" w:hAnsi="Times New Roman"/>
          <w:color w:val="000000"/>
          <w:sz w:val="24"/>
          <w:lang w:val="ru-RU"/>
        </w:rPr>
        <w:t>лингвистического эксперимента, исследования, проекта;</w:t>
      </w:r>
    </w:p>
    <w:p w:rsidR="005C6E37" w:rsidRPr="0015370F" w:rsidRDefault="0015370F">
      <w:pPr>
        <w:autoSpaceDE w:val="0"/>
        <w:autoSpaceDN w:val="0"/>
        <w:spacing w:before="190" w:after="0" w:line="271" w:lineRule="auto"/>
        <w:ind w:left="240" w:right="288"/>
        <w:rPr>
          <w:lang w:val="ru-RU"/>
        </w:rPr>
      </w:pPr>
      <w:r w:rsidRPr="0015370F">
        <w:rPr>
          <w:rFonts w:ascii="Times New Roman" w:eastAsia="Times New Roman" w:hAnsi="Times New Roman"/>
          <w:color w:val="000000"/>
          <w:sz w:val="24"/>
          <w:lang w:val="ru-RU"/>
        </w:rPr>
        <w:t>—  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w:t>
      </w:r>
    </w:p>
    <w:p w:rsidR="005C6E37" w:rsidRPr="0015370F" w:rsidRDefault="0015370F">
      <w:pPr>
        <w:autoSpaceDE w:val="0"/>
        <w:autoSpaceDN w:val="0"/>
        <w:spacing w:before="178" w:after="0" w:line="230" w:lineRule="auto"/>
        <w:rPr>
          <w:lang w:val="ru-RU"/>
        </w:rPr>
      </w:pPr>
      <w:r w:rsidRPr="0015370F">
        <w:rPr>
          <w:rFonts w:ascii="Times New Roman" w:eastAsia="Times New Roman" w:hAnsi="Times New Roman"/>
          <w:b/>
          <w:i/>
          <w:color w:val="000000"/>
          <w:sz w:val="24"/>
          <w:lang w:val="ru-RU"/>
        </w:rPr>
        <w:t>Совместная деятельность:</w:t>
      </w:r>
    </w:p>
    <w:p w:rsidR="005C6E37" w:rsidRPr="0015370F" w:rsidRDefault="0015370F">
      <w:pPr>
        <w:autoSpaceDE w:val="0"/>
        <w:autoSpaceDN w:val="0"/>
        <w:spacing w:before="178" w:after="0" w:line="271" w:lineRule="auto"/>
        <w:ind w:left="240" w:right="144"/>
        <w:rPr>
          <w:lang w:val="ru-RU"/>
        </w:rPr>
      </w:pPr>
      <w:r w:rsidRPr="0015370F">
        <w:rPr>
          <w:rFonts w:ascii="Times New Roman" w:eastAsia="Times New Roman" w:hAnsi="Times New Roman"/>
          <w:color w:val="000000"/>
          <w:sz w:val="24"/>
          <w:lang w:val="ru-RU"/>
        </w:rPr>
        <w:t xml:space="preserve">—  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w:t>
      </w:r>
      <w:r w:rsidRPr="0015370F">
        <w:rPr>
          <w:lang w:val="ru-RU"/>
        </w:rPr>
        <w:br/>
      </w:r>
      <w:r w:rsidRPr="0015370F">
        <w:rPr>
          <w:rFonts w:ascii="Times New Roman" w:eastAsia="Times New Roman" w:hAnsi="Times New Roman"/>
          <w:color w:val="000000"/>
          <w:sz w:val="24"/>
          <w:lang w:val="ru-RU"/>
        </w:rPr>
        <w:t>взаимодействия при решении поставленной задачи;</w:t>
      </w:r>
    </w:p>
    <w:p w:rsidR="005C6E37" w:rsidRPr="0015370F" w:rsidRDefault="0015370F">
      <w:pPr>
        <w:autoSpaceDE w:val="0"/>
        <w:autoSpaceDN w:val="0"/>
        <w:spacing w:before="192" w:after="0"/>
        <w:ind w:left="240"/>
        <w:rPr>
          <w:lang w:val="ru-RU"/>
        </w:rPr>
      </w:pPr>
      <w:r w:rsidRPr="0015370F">
        <w:rPr>
          <w:rFonts w:ascii="Times New Roman" w:eastAsia="Times New Roman" w:hAnsi="Times New Roman"/>
          <w:color w:val="000000"/>
          <w:sz w:val="24"/>
          <w:lang w:val="ru-RU"/>
        </w:rPr>
        <w:t>—  принимать цель совместной деятельности, коллективно планировать и выполнять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rsidR="005C6E37" w:rsidRPr="0015370F" w:rsidRDefault="0015370F">
      <w:pPr>
        <w:autoSpaceDE w:val="0"/>
        <w:autoSpaceDN w:val="0"/>
        <w:spacing w:before="190" w:after="0"/>
        <w:ind w:left="240"/>
        <w:rPr>
          <w:lang w:val="ru-RU"/>
        </w:rPr>
      </w:pPr>
      <w:r w:rsidRPr="0015370F">
        <w:rPr>
          <w:rFonts w:ascii="Times New Roman" w:eastAsia="Times New Roman" w:hAnsi="Times New Roman"/>
          <w:color w:val="000000"/>
          <w:sz w:val="24"/>
          <w:lang w:val="ru-RU"/>
        </w:rPr>
        <w:t>—  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«мозговой штурм» и иные);</w:t>
      </w:r>
    </w:p>
    <w:p w:rsidR="005C6E37" w:rsidRPr="0015370F" w:rsidRDefault="0015370F">
      <w:pPr>
        <w:autoSpaceDE w:val="0"/>
        <w:autoSpaceDN w:val="0"/>
        <w:spacing w:before="190" w:after="0" w:line="262" w:lineRule="auto"/>
        <w:ind w:left="240" w:right="144"/>
        <w:rPr>
          <w:lang w:val="ru-RU"/>
        </w:rPr>
      </w:pPr>
      <w:r w:rsidRPr="0015370F">
        <w:rPr>
          <w:rFonts w:ascii="Times New Roman" w:eastAsia="Times New Roman" w:hAnsi="Times New Roman"/>
          <w:color w:val="000000"/>
          <w:sz w:val="24"/>
          <w:lang w:val="ru-RU"/>
        </w:rPr>
        <w:t>—  выполнять свою часть работы, достигать качественный результат по своему направлению и координировать свои действия с действиями других членов команды;</w:t>
      </w:r>
    </w:p>
    <w:p w:rsidR="005C6E37" w:rsidRPr="0015370F" w:rsidRDefault="0015370F">
      <w:pPr>
        <w:autoSpaceDE w:val="0"/>
        <w:autoSpaceDN w:val="0"/>
        <w:spacing w:before="190" w:after="0"/>
        <w:ind w:left="240" w:right="144"/>
        <w:rPr>
          <w:lang w:val="ru-RU"/>
        </w:rPr>
      </w:pPr>
      <w:r w:rsidRPr="0015370F">
        <w:rPr>
          <w:rFonts w:ascii="Times New Roman" w:eastAsia="Times New Roman" w:hAnsi="Times New Roman"/>
          <w:color w:val="000000"/>
          <w:sz w:val="24"/>
          <w:lang w:val="ru-RU"/>
        </w:rPr>
        <w:t xml:space="preserve">—  оценивать качество своего вклада в общий продукт по критериям, самостоятельно </w:t>
      </w:r>
      <w:r w:rsidRPr="0015370F">
        <w:rPr>
          <w:lang w:val="ru-RU"/>
        </w:rPr>
        <w:br/>
      </w:r>
      <w:r w:rsidRPr="0015370F">
        <w:rPr>
          <w:rFonts w:ascii="Times New Roman" w:eastAsia="Times New Roman" w:hAnsi="Times New Roman"/>
          <w:color w:val="000000"/>
          <w:sz w:val="24"/>
          <w:lang w:val="ru-RU"/>
        </w:rPr>
        <w:t>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отчёта перед группой.</w:t>
      </w:r>
    </w:p>
    <w:p w:rsidR="005C6E37" w:rsidRPr="0015370F" w:rsidRDefault="0015370F">
      <w:pPr>
        <w:autoSpaceDE w:val="0"/>
        <w:autoSpaceDN w:val="0"/>
        <w:spacing w:before="298" w:after="0" w:line="230" w:lineRule="auto"/>
        <w:rPr>
          <w:lang w:val="ru-RU"/>
        </w:rPr>
      </w:pPr>
      <w:r w:rsidRPr="0015370F">
        <w:rPr>
          <w:rFonts w:ascii="Times New Roman" w:eastAsia="Times New Roman" w:hAnsi="Times New Roman"/>
          <w:color w:val="000000"/>
          <w:sz w:val="24"/>
          <w:lang w:val="ru-RU"/>
        </w:rPr>
        <w:t xml:space="preserve">Овладение универсальными учебными </w:t>
      </w:r>
      <w:r w:rsidRPr="0015370F">
        <w:rPr>
          <w:rFonts w:ascii="Times New Roman" w:eastAsia="Times New Roman" w:hAnsi="Times New Roman"/>
          <w:b/>
          <w:color w:val="000000"/>
          <w:sz w:val="24"/>
          <w:lang w:val="ru-RU"/>
        </w:rPr>
        <w:t>регулятивными действиями.</w:t>
      </w:r>
    </w:p>
    <w:p w:rsidR="005C6E37" w:rsidRPr="0015370F" w:rsidRDefault="0015370F">
      <w:pPr>
        <w:autoSpaceDE w:val="0"/>
        <w:autoSpaceDN w:val="0"/>
        <w:spacing w:before="190" w:after="0" w:line="230" w:lineRule="auto"/>
        <w:rPr>
          <w:lang w:val="ru-RU"/>
        </w:rPr>
      </w:pPr>
      <w:r w:rsidRPr="0015370F">
        <w:rPr>
          <w:rFonts w:ascii="Times New Roman" w:eastAsia="Times New Roman" w:hAnsi="Times New Roman"/>
          <w:b/>
          <w:i/>
          <w:color w:val="000000"/>
          <w:sz w:val="24"/>
          <w:lang w:val="ru-RU"/>
        </w:rPr>
        <w:t>Самоорганизация:</w:t>
      </w:r>
    </w:p>
    <w:p w:rsidR="005C6E37" w:rsidRPr="0015370F" w:rsidRDefault="0015370F">
      <w:pPr>
        <w:autoSpaceDE w:val="0"/>
        <w:autoSpaceDN w:val="0"/>
        <w:spacing w:before="178" w:after="0" w:line="230" w:lineRule="auto"/>
        <w:ind w:left="240"/>
        <w:rPr>
          <w:lang w:val="ru-RU"/>
        </w:rPr>
      </w:pPr>
      <w:r w:rsidRPr="0015370F">
        <w:rPr>
          <w:rFonts w:ascii="Times New Roman" w:eastAsia="Times New Roman" w:hAnsi="Times New Roman"/>
          <w:color w:val="000000"/>
          <w:sz w:val="24"/>
          <w:lang w:val="ru-RU"/>
        </w:rPr>
        <w:t>—  выявлять проблемы для решения в учебных и жизненных ситуациях;</w:t>
      </w:r>
    </w:p>
    <w:p w:rsidR="005C6E37" w:rsidRPr="0015370F" w:rsidRDefault="0015370F">
      <w:pPr>
        <w:autoSpaceDE w:val="0"/>
        <w:autoSpaceDN w:val="0"/>
        <w:spacing w:before="190" w:after="0" w:line="262" w:lineRule="auto"/>
        <w:ind w:left="240" w:right="432"/>
        <w:rPr>
          <w:lang w:val="ru-RU"/>
        </w:rPr>
      </w:pPr>
      <w:r w:rsidRPr="0015370F">
        <w:rPr>
          <w:rFonts w:ascii="Times New Roman" w:eastAsia="Times New Roman" w:hAnsi="Times New Roman"/>
          <w:color w:val="000000"/>
          <w:sz w:val="24"/>
          <w:lang w:val="ru-RU"/>
        </w:rPr>
        <w:t>—  ориентироваться в различных подходах к принятию решений (индивидуальное, принятие решения в группе, принятие решения группой);</w:t>
      </w:r>
    </w:p>
    <w:p w:rsidR="005C6E37" w:rsidRPr="0015370F" w:rsidRDefault="0015370F">
      <w:pPr>
        <w:autoSpaceDE w:val="0"/>
        <w:autoSpaceDN w:val="0"/>
        <w:spacing w:before="192" w:after="0" w:line="271" w:lineRule="auto"/>
        <w:ind w:left="240" w:right="720"/>
        <w:rPr>
          <w:lang w:val="ru-RU"/>
        </w:rPr>
      </w:pPr>
      <w:r w:rsidRPr="0015370F">
        <w:rPr>
          <w:rFonts w:ascii="Times New Roman" w:eastAsia="Times New Roman" w:hAnsi="Times New Roman"/>
          <w:color w:val="000000"/>
          <w:sz w:val="24"/>
          <w:lang w:val="ru-RU"/>
        </w:rPr>
        <w:t>—  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5C6E37" w:rsidRPr="0015370F" w:rsidRDefault="0015370F">
      <w:pPr>
        <w:autoSpaceDE w:val="0"/>
        <w:autoSpaceDN w:val="0"/>
        <w:spacing w:before="190" w:after="0" w:line="262" w:lineRule="auto"/>
        <w:ind w:left="240" w:right="576"/>
        <w:rPr>
          <w:lang w:val="ru-RU"/>
        </w:rPr>
      </w:pPr>
      <w:r w:rsidRPr="0015370F">
        <w:rPr>
          <w:rFonts w:ascii="Times New Roman" w:eastAsia="Times New Roman" w:hAnsi="Times New Roman"/>
          <w:color w:val="000000"/>
          <w:sz w:val="24"/>
          <w:lang w:val="ru-RU"/>
        </w:rPr>
        <w:t>—  самостоятельно составлять план действий, вносить необходимые коррективы в ходе его реализации;</w:t>
      </w:r>
    </w:p>
    <w:p w:rsidR="005C6E37" w:rsidRPr="0015370F" w:rsidRDefault="0015370F">
      <w:pPr>
        <w:autoSpaceDE w:val="0"/>
        <w:autoSpaceDN w:val="0"/>
        <w:spacing w:before="190" w:after="0" w:line="230" w:lineRule="auto"/>
        <w:ind w:left="240"/>
        <w:rPr>
          <w:lang w:val="ru-RU"/>
        </w:rPr>
      </w:pPr>
      <w:r w:rsidRPr="0015370F">
        <w:rPr>
          <w:rFonts w:ascii="Times New Roman" w:eastAsia="Times New Roman" w:hAnsi="Times New Roman"/>
          <w:color w:val="000000"/>
          <w:sz w:val="24"/>
          <w:lang w:val="ru-RU"/>
        </w:rPr>
        <w:t>—  делать выбор и брать ответственность за решение.</w:t>
      </w:r>
    </w:p>
    <w:p w:rsidR="005C6E37" w:rsidRPr="0015370F" w:rsidRDefault="0015370F">
      <w:pPr>
        <w:autoSpaceDE w:val="0"/>
        <w:autoSpaceDN w:val="0"/>
        <w:spacing w:before="178" w:after="0" w:line="230" w:lineRule="auto"/>
        <w:rPr>
          <w:lang w:val="ru-RU"/>
        </w:rPr>
      </w:pPr>
      <w:r w:rsidRPr="0015370F">
        <w:rPr>
          <w:rFonts w:ascii="Times New Roman" w:eastAsia="Times New Roman" w:hAnsi="Times New Roman"/>
          <w:b/>
          <w:i/>
          <w:color w:val="000000"/>
          <w:sz w:val="24"/>
          <w:lang w:val="ru-RU"/>
        </w:rPr>
        <w:t>Самоконтроль:</w:t>
      </w:r>
    </w:p>
    <w:p w:rsidR="005C6E37" w:rsidRPr="0015370F" w:rsidRDefault="0015370F">
      <w:pPr>
        <w:autoSpaceDE w:val="0"/>
        <w:autoSpaceDN w:val="0"/>
        <w:spacing w:before="178" w:after="0" w:line="262" w:lineRule="auto"/>
        <w:ind w:left="240" w:right="1008"/>
        <w:rPr>
          <w:lang w:val="ru-RU"/>
        </w:rPr>
      </w:pPr>
      <w:r w:rsidRPr="0015370F">
        <w:rPr>
          <w:rFonts w:ascii="Times New Roman" w:eastAsia="Times New Roman" w:hAnsi="Times New Roman"/>
          <w:color w:val="000000"/>
          <w:sz w:val="24"/>
          <w:lang w:val="ru-RU"/>
        </w:rPr>
        <w:t>—  владеть разными способами самоконтроля (в том числе речевого), самомотивации и рефлексии;</w:t>
      </w:r>
    </w:p>
    <w:p w:rsidR="005C6E37" w:rsidRPr="0015370F" w:rsidRDefault="0015370F">
      <w:pPr>
        <w:autoSpaceDE w:val="0"/>
        <w:autoSpaceDN w:val="0"/>
        <w:spacing w:before="190" w:after="0" w:line="230" w:lineRule="auto"/>
        <w:ind w:left="240"/>
        <w:rPr>
          <w:lang w:val="ru-RU"/>
        </w:rPr>
      </w:pPr>
      <w:r w:rsidRPr="0015370F">
        <w:rPr>
          <w:rFonts w:ascii="Times New Roman" w:eastAsia="Times New Roman" w:hAnsi="Times New Roman"/>
          <w:color w:val="000000"/>
          <w:sz w:val="24"/>
          <w:lang w:val="ru-RU"/>
        </w:rPr>
        <w:t>—  давать адекватную оценку учебной ситуации и предлагать план её изменения;</w:t>
      </w:r>
    </w:p>
    <w:p w:rsidR="005C6E37" w:rsidRPr="0015370F" w:rsidRDefault="0015370F">
      <w:pPr>
        <w:autoSpaceDE w:val="0"/>
        <w:autoSpaceDN w:val="0"/>
        <w:spacing w:before="190" w:after="0" w:line="262" w:lineRule="auto"/>
        <w:ind w:left="240" w:right="1296"/>
        <w:rPr>
          <w:lang w:val="ru-RU"/>
        </w:rPr>
      </w:pPr>
      <w:r w:rsidRPr="0015370F">
        <w:rPr>
          <w:rFonts w:ascii="Times New Roman" w:eastAsia="Times New Roman" w:hAnsi="Times New Roman"/>
          <w:color w:val="000000"/>
          <w:sz w:val="24"/>
          <w:lang w:val="ru-RU"/>
        </w:rPr>
        <w:t>—  предвидеть трудности, которые могут возникнуть при решении учебной задачи, и адаптировать решение к меняющимся обстоятельствам;</w:t>
      </w:r>
    </w:p>
    <w:p w:rsidR="005C6E37" w:rsidRPr="0015370F" w:rsidRDefault="005C6E37">
      <w:pPr>
        <w:rPr>
          <w:lang w:val="ru-RU"/>
        </w:rPr>
        <w:sectPr w:rsidR="005C6E37" w:rsidRPr="0015370F">
          <w:pgSz w:w="11900" w:h="16840"/>
          <w:pgMar w:top="286" w:right="736" w:bottom="512" w:left="846" w:header="720" w:footer="720" w:gutter="0"/>
          <w:cols w:space="720" w:equalWidth="0">
            <w:col w:w="10318" w:space="0"/>
          </w:cols>
          <w:docGrid w:linePitch="360"/>
        </w:sectPr>
      </w:pPr>
    </w:p>
    <w:p w:rsidR="005C6E37" w:rsidRPr="0015370F" w:rsidRDefault="005C6E37">
      <w:pPr>
        <w:autoSpaceDE w:val="0"/>
        <w:autoSpaceDN w:val="0"/>
        <w:spacing w:after="108" w:line="220" w:lineRule="exact"/>
        <w:rPr>
          <w:lang w:val="ru-RU"/>
        </w:rPr>
      </w:pPr>
    </w:p>
    <w:p w:rsidR="005C6E37" w:rsidRPr="0015370F" w:rsidRDefault="0015370F">
      <w:pPr>
        <w:autoSpaceDE w:val="0"/>
        <w:autoSpaceDN w:val="0"/>
        <w:spacing w:after="0"/>
        <w:ind w:left="420"/>
        <w:rPr>
          <w:lang w:val="ru-RU"/>
        </w:rPr>
      </w:pPr>
      <w:r w:rsidRPr="0015370F">
        <w:rPr>
          <w:rFonts w:ascii="Times New Roman" w:eastAsia="Times New Roman" w:hAnsi="Times New Roman"/>
          <w:color w:val="000000"/>
          <w:sz w:val="24"/>
          <w:lang w:val="ru-RU"/>
        </w:rPr>
        <w:t>—  объяснять причины достижения (недостижения) результата деятельности; понимать причины коммуникативных неудач и уметь предупреждать их, давать оценку приобретённому речевому опыту и корректировать собственную речь с учётом целей и условий общения; оценивать соответствие результата цели и условиям общения.</w:t>
      </w:r>
    </w:p>
    <w:p w:rsidR="005C6E37" w:rsidRPr="0015370F" w:rsidRDefault="0015370F">
      <w:pPr>
        <w:autoSpaceDE w:val="0"/>
        <w:autoSpaceDN w:val="0"/>
        <w:spacing w:before="178" w:after="0" w:line="230" w:lineRule="auto"/>
        <w:ind w:left="180"/>
        <w:rPr>
          <w:lang w:val="ru-RU"/>
        </w:rPr>
      </w:pPr>
      <w:r w:rsidRPr="0015370F">
        <w:rPr>
          <w:rFonts w:ascii="Times New Roman" w:eastAsia="Times New Roman" w:hAnsi="Times New Roman"/>
          <w:b/>
          <w:i/>
          <w:color w:val="000000"/>
          <w:sz w:val="24"/>
          <w:lang w:val="ru-RU"/>
        </w:rPr>
        <w:t>Эмоциональный интеллект:</w:t>
      </w:r>
    </w:p>
    <w:p w:rsidR="005C6E37" w:rsidRPr="0015370F" w:rsidRDefault="0015370F">
      <w:pPr>
        <w:autoSpaceDE w:val="0"/>
        <w:autoSpaceDN w:val="0"/>
        <w:spacing w:before="178" w:after="0" w:line="230" w:lineRule="auto"/>
        <w:ind w:left="420"/>
        <w:rPr>
          <w:lang w:val="ru-RU"/>
        </w:rPr>
      </w:pPr>
      <w:r w:rsidRPr="0015370F">
        <w:rPr>
          <w:rFonts w:ascii="Times New Roman" w:eastAsia="Times New Roman" w:hAnsi="Times New Roman"/>
          <w:color w:val="000000"/>
          <w:sz w:val="24"/>
          <w:lang w:val="ru-RU"/>
        </w:rPr>
        <w:t>—  развивать способность управлять собственными эмоциями и эмоциями других;</w:t>
      </w:r>
    </w:p>
    <w:p w:rsidR="005C6E37" w:rsidRPr="0015370F" w:rsidRDefault="0015370F">
      <w:pPr>
        <w:autoSpaceDE w:val="0"/>
        <w:autoSpaceDN w:val="0"/>
        <w:spacing w:before="190" w:after="0" w:line="262" w:lineRule="auto"/>
        <w:ind w:left="420"/>
        <w:rPr>
          <w:lang w:val="ru-RU"/>
        </w:rPr>
      </w:pPr>
      <w:r w:rsidRPr="0015370F">
        <w:rPr>
          <w:rFonts w:ascii="Times New Roman" w:eastAsia="Times New Roman" w:hAnsi="Times New Roman"/>
          <w:color w:val="000000"/>
          <w:sz w:val="24"/>
          <w:lang w:val="ru-RU"/>
        </w:rPr>
        <w:t>—  выявлять и анализировать причины эмоций; понимать мотивы и намерения другого человека, анализируя речевую ситуацию; регулировать способ выражения собственных эмоций.</w:t>
      </w:r>
    </w:p>
    <w:p w:rsidR="005C6E37" w:rsidRPr="0015370F" w:rsidRDefault="0015370F">
      <w:pPr>
        <w:autoSpaceDE w:val="0"/>
        <w:autoSpaceDN w:val="0"/>
        <w:spacing w:before="180" w:after="0" w:line="230" w:lineRule="auto"/>
        <w:ind w:left="180"/>
        <w:rPr>
          <w:lang w:val="ru-RU"/>
        </w:rPr>
      </w:pPr>
      <w:r w:rsidRPr="0015370F">
        <w:rPr>
          <w:rFonts w:ascii="Times New Roman" w:eastAsia="Times New Roman" w:hAnsi="Times New Roman"/>
          <w:b/>
          <w:i/>
          <w:color w:val="000000"/>
          <w:sz w:val="24"/>
          <w:lang w:val="ru-RU"/>
        </w:rPr>
        <w:t>Принятие себя и других:</w:t>
      </w:r>
    </w:p>
    <w:p w:rsidR="005C6E37" w:rsidRPr="0015370F" w:rsidRDefault="0015370F">
      <w:pPr>
        <w:autoSpaceDE w:val="0"/>
        <w:autoSpaceDN w:val="0"/>
        <w:spacing w:before="180" w:after="0" w:line="230" w:lineRule="auto"/>
        <w:ind w:left="420"/>
        <w:rPr>
          <w:lang w:val="ru-RU"/>
        </w:rPr>
      </w:pPr>
      <w:r w:rsidRPr="0015370F">
        <w:rPr>
          <w:rFonts w:ascii="Times New Roman" w:eastAsia="Times New Roman" w:hAnsi="Times New Roman"/>
          <w:color w:val="000000"/>
          <w:sz w:val="24"/>
          <w:lang w:val="ru-RU"/>
        </w:rPr>
        <w:t xml:space="preserve">—  осознанно относиться к другому человеку и его мнению; </w:t>
      </w:r>
    </w:p>
    <w:p w:rsidR="005C6E37" w:rsidRPr="0015370F" w:rsidRDefault="0015370F">
      <w:pPr>
        <w:autoSpaceDE w:val="0"/>
        <w:autoSpaceDN w:val="0"/>
        <w:spacing w:before="190" w:after="0" w:line="230" w:lineRule="auto"/>
        <w:ind w:left="420"/>
        <w:rPr>
          <w:lang w:val="ru-RU"/>
        </w:rPr>
      </w:pPr>
      <w:r w:rsidRPr="0015370F">
        <w:rPr>
          <w:rFonts w:ascii="Times New Roman" w:eastAsia="Times New Roman" w:hAnsi="Times New Roman"/>
          <w:color w:val="000000"/>
          <w:sz w:val="24"/>
          <w:lang w:val="ru-RU"/>
        </w:rPr>
        <w:t>—  признавать своё и чужое право на ошибку;</w:t>
      </w:r>
    </w:p>
    <w:p w:rsidR="005C6E37" w:rsidRPr="0015370F" w:rsidRDefault="0015370F">
      <w:pPr>
        <w:autoSpaceDE w:val="0"/>
        <w:autoSpaceDN w:val="0"/>
        <w:spacing w:before="190" w:after="0" w:line="230" w:lineRule="auto"/>
        <w:ind w:left="420"/>
        <w:rPr>
          <w:lang w:val="ru-RU"/>
        </w:rPr>
      </w:pPr>
      <w:r w:rsidRPr="0015370F">
        <w:rPr>
          <w:rFonts w:ascii="Times New Roman" w:eastAsia="Times New Roman" w:hAnsi="Times New Roman"/>
          <w:color w:val="000000"/>
          <w:sz w:val="24"/>
          <w:lang w:val="ru-RU"/>
        </w:rPr>
        <w:t xml:space="preserve">—  принимать себя и других не осуждая; </w:t>
      </w:r>
    </w:p>
    <w:p w:rsidR="005C6E37" w:rsidRPr="0015370F" w:rsidRDefault="0015370F">
      <w:pPr>
        <w:autoSpaceDE w:val="0"/>
        <w:autoSpaceDN w:val="0"/>
        <w:spacing w:before="190" w:after="0" w:line="230" w:lineRule="auto"/>
        <w:ind w:left="420"/>
        <w:rPr>
          <w:lang w:val="ru-RU"/>
        </w:rPr>
      </w:pPr>
      <w:r w:rsidRPr="0015370F">
        <w:rPr>
          <w:rFonts w:ascii="Times New Roman" w:eastAsia="Times New Roman" w:hAnsi="Times New Roman"/>
          <w:color w:val="000000"/>
          <w:sz w:val="24"/>
          <w:lang w:val="ru-RU"/>
        </w:rPr>
        <w:t>—  проявлять открытость;</w:t>
      </w:r>
    </w:p>
    <w:p w:rsidR="005C6E37" w:rsidRPr="0015370F" w:rsidRDefault="0015370F">
      <w:pPr>
        <w:autoSpaceDE w:val="0"/>
        <w:autoSpaceDN w:val="0"/>
        <w:spacing w:before="190" w:after="0" w:line="230" w:lineRule="auto"/>
        <w:ind w:left="420"/>
        <w:rPr>
          <w:lang w:val="ru-RU"/>
        </w:rPr>
      </w:pPr>
      <w:r w:rsidRPr="0015370F">
        <w:rPr>
          <w:rFonts w:ascii="Times New Roman" w:eastAsia="Times New Roman" w:hAnsi="Times New Roman"/>
          <w:color w:val="000000"/>
          <w:sz w:val="24"/>
          <w:lang w:val="ru-RU"/>
        </w:rPr>
        <w:t>—  осознавать невозможность контролировать всё вокруг.</w:t>
      </w:r>
    </w:p>
    <w:p w:rsidR="005C6E37" w:rsidRPr="0015370F" w:rsidRDefault="0015370F">
      <w:pPr>
        <w:autoSpaceDE w:val="0"/>
        <w:autoSpaceDN w:val="0"/>
        <w:spacing w:before="322" w:after="0" w:line="230" w:lineRule="auto"/>
        <w:rPr>
          <w:lang w:val="ru-RU"/>
        </w:rPr>
      </w:pPr>
      <w:r w:rsidRPr="0015370F">
        <w:rPr>
          <w:rFonts w:ascii="Times New Roman" w:eastAsia="Times New Roman" w:hAnsi="Times New Roman"/>
          <w:b/>
          <w:color w:val="000000"/>
          <w:sz w:val="24"/>
          <w:lang w:val="ru-RU"/>
        </w:rPr>
        <w:t>ПРЕДМЕТНЫЕ РЕЗУЛЬТАТЫ</w:t>
      </w:r>
    </w:p>
    <w:p w:rsidR="005C6E37" w:rsidRPr="0015370F" w:rsidRDefault="0015370F">
      <w:pPr>
        <w:autoSpaceDE w:val="0"/>
        <w:autoSpaceDN w:val="0"/>
        <w:spacing w:before="166" w:after="0" w:line="230" w:lineRule="auto"/>
        <w:ind w:left="180"/>
        <w:rPr>
          <w:lang w:val="ru-RU"/>
        </w:rPr>
      </w:pPr>
      <w:r w:rsidRPr="0015370F">
        <w:rPr>
          <w:rFonts w:ascii="Times New Roman" w:eastAsia="Times New Roman" w:hAnsi="Times New Roman"/>
          <w:b/>
          <w:color w:val="000000"/>
          <w:sz w:val="24"/>
          <w:lang w:val="ru-RU"/>
        </w:rPr>
        <w:t>Язык и культура:</w:t>
      </w:r>
    </w:p>
    <w:p w:rsidR="005C6E37" w:rsidRPr="0015370F" w:rsidRDefault="0015370F">
      <w:pPr>
        <w:autoSpaceDE w:val="0"/>
        <w:autoSpaceDN w:val="0"/>
        <w:spacing w:before="178" w:after="0" w:line="271" w:lineRule="auto"/>
        <w:ind w:left="420" w:right="432"/>
        <w:rPr>
          <w:lang w:val="ru-RU"/>
        </w:rPr>
      </w:pPr>
      <w:r w:rsidRPr="0015370F">
        <w:rPr>
          <w:rFonts w:ascii="Times New Roman" w:eastAsia="Times New Roman" w:hAnsi="Times New Roman"/>
          <w:color w:val="000000"/>
          <w:sz w:val="24"/>
          <w:lang w:val="ru-RU"/>
        </w:rPr>
        <w:t>—  характеризовать роль русского родного языка в жизни общества и государства, в современном мире, в жизни человека; осознавать важность бережного отношения к родному языку;</w:t>
      </w:r>
    </w:p>
    <w:p w:rsidR="005C6E37" w:rsidRPr="0015370F" w:rsidRDefault="0015370F">
      <w:pPr>
        <w:autoSpaceDE w:val="0"/>
        <w:autoSpaceDN w:val="0"/>
        <w:spacing w:before="190" w:after="0" w:line="262" w:lineRule="auto"/>
        <w:ind w:left="420" w:right="288"/>
        <w:rPr>
          <w:lang w:val="ru-RU"/>
        </w:rPr>
      </w:pPr>
      <w:r w:rsidRPr="0015370F">
        <w:rPr>
          <w:rFonts w:ascii="Times New Roman" w:eastAsia="Times New Roman" w:hAnsi="Times New Roman"/>
          <w:color w:val="000000"/>
          <w:sz w:val="24"/>
          <w:lang w:val="ru-RU"/>
        </w:rPr>
        <w:t>—  приводить примеры, доказывающие, что изучение русского языка позволяет лучше узнать историю и культуру страны (в рамках изученного);</w:t>
      </w:r>
    </w:p>
    <w:p w:rsidR="005C6E37" w:rsidRPr="0015370F" w:rsidRDefault="0015370F">
      <w:pPr>
        <w:autoSpaceDE w:val="0"/>
        <w:autoSpaceDN w:val="0"/>
        <w:spacing w:before="190" w:after="0"/>
        <w:ind w:left="420" w:right="288"/>
        <w:rPr>
          <w:lang w:val="ru-RU"/>
        </w:rPr>
      </w:pPr>
      <w:r w:rsidRPr="0015370F">
        <w:rPr>
          <w:rFonts w:ascii="Times New Roman" w:eastAsia="Times New Roman" w:hAnsi="Times New Roman"/>
          <w:color w:val="000000"/>
          <w:sz w:val="24"/>
          <w:lang w:val="ru-RU"/>
        </w:rPr>
        <w:t>—  распознавать и правильно объяснять значения изученных слов с национально-культурным компонентом; характеризовать особенности употребления слов с суффиксами субъективной оценки в произведениях устного народного творчества и в произведениях художественной литературы;</w:t>
      </w:r>
    </w:p>
    <w:p w:rsidR="005C6E37" w:rsidRPr="0015370F" w:rsidRDefault="0015370F">
      <w:pPr>
        <w:autoSpaceDE w:val="0"/>
        <w:autoSpaceDN w:val="0"/>
        <w:spacing w:before="192" w:after="0" w:line="281" w:lineRule="auto"/>
        <w:ind w:left="420" w:right="144"/>
        <w:rPr>
          <w:lang w:val="ru-RU"/>
        </w:rPr>
      </w:pPr>
      <w:r w:rsidRPr="0015370F">
        <w:rPr>
          <w:rFonts w:ascii="Times New Roman" w:eastAsia="Times New Roman" w:hAnsi="Times New Roman"/>
          <w:color w:val="000000"/>
          <w:sz w:val="24"/>
          <w:lang w:val="ru-RU"/>
        </w:rPr>
        <w:t xml:space="preserve">—  распознавать и характеризовать слова с живой внутренней формой, специфическим оценочно-характеризующим значением (в рамках изученного); понимать и объяснять </w:t>
      </w:r>
      <w:r w:rsidRPr="0015370F">
        <w:rPr>
          <w:lang w:val="ru-RU"/>
        </w:rPr>
        <w:br/>
      </w:r>
      <w:r w:rsidRPr="0015370F">
        <w:rPr>
          <w:rFonts w:ascii="Times New Roman" w:eastAsia="Times New Roman" w:hAnsi="Times New Roman"/>
          <w:color w:val="000000"/>
          <w:sz w:val="24"/>
          <w:lang w:val="ru-RU"/>
        </w:rPr>
        <w:t xml:space="preserve">национальное своеобразие общеязыковых и художественных метафор, народных и поэтических слов-символов, обладающих традиционной метафорической образностью; правильно </w:t>
      </w:r>
      <w:r w:rsidRPr="0015370F">
        <w:rPr>
          <w:lang w:val="ru-RU"/>
        </w:rPr>
        <w:br/>
      </w:r>
      <w:r w:rsidRPr="0015370F">
        <w:rPr>
          <w:rFonts w:ascii="Times New Roman" w:eastAsia="Times New Roman" w:hAnsi="Times New Roman"/>
          <w:color w:val="000000"/>
          <w:sz w:val="24"/>
          <w:lang w:val="ru-RU"/>
        </w:rPr>
        <w:t>употреблять их;</w:t>
      </w:r>
    </w:p>
    <w:p w:rsidR="005C6E37" w:rsidRPr="0015370F" w:rsidRDefault="0015370F">
      <w:pPr>
        <w:autoSpaceDE w:val="0"/>
        <w:autoSpaceDN w:val="0"/>
        <w:spacing w:before="190" w:after="0" w:line="271" w:lineRule="auto"/>
        <w:ind w:left="420"/>
        <w:rPr>
          <w:lang w:val="ru-RU"/>
        </w:rPr>
      </w:pPr>
      <w:r w:rsidRPr="0015370F">
        <w:rPr>
          <w:rFonts w:ascii="Times New Roman" w:eastAsia="Times New Roman" w:hAnsi="Times New Roman"/>
          <w:color w:val="000000"/>
          <w:sz w:val="24"/>
          <w:lang w:val="ru-RU"/>
        </w:rPr>
        <w:t>—  распознавать крылатые слова и выражения из русских народных и литературных сказок; пословицы и поговорки, объяснять их значения (в рамках изученного), правильно употреблять их в речи;</w:t>
      </w:r>
    </w:p>
    <w:p w:rsidR="005C6E37" w:rsidRPr="0015370F" w:rsidRDefault="0015370F">
      <w:pPr>
        <w:autoSpaceDE w:val="0"/>
        <w:autoSpaceDN w:val="0"/>
        <w:spacing w:before="190" w:after="0" w:line="271" w:lineRule="auto"/>
        <w:ind w:left="420" w:right="144"/>
        <w:rPr>
          <w:lang w:val="ru-RU"/>
        </w:rPr>
      </w:pPr>
      <w:r w:rsidRPr="0015370F">
        <w:rPr>
          <w:rFonts w:ascii="Times New Roman" w:eastAsia="Times New Roman" w:hAnsi="Times New Roman"/>
          <w:color w:val="000000"/>
          <w:sz w:val="24"/>
          <w:lang w:val="ru-RU"/>
        </w:rPr>
        <w:t>—  иметь представление о личных именах исконно русских (славянских) и заимствованных (в рамках изученного), именах, входящих в состав пословиц и поговорок и имеющих в силу этого определённую стилистическую окраску;</w:t>
      </w:r>
    </w:p>
    <w:p w:rsidR="005C6E37" w:rsidRPr="0015370F" w:rsidRDefault="0015370F">
      <w:pPr>
        <w:autoSpaceDE w:val="0"/>
        <w:autoSpaceDN w:val="0"/>
        <w:spacing w:before="190" w:after="0" w:line="262" w:lineRule="auto"/>
        <w:ind w:left="420" w:right="288"/>
        <w:rPr>
          <w:lang w:val="ru-RU"/>
        </w:rPr>
      </w:pPr>
      <w:r w:rsidRPr="0015370F">
        <w:rPr>
          <w:rFonts w:ascii="Times New Roman" w:eastAsia="Times New Roman" w:hAnsi="Times New Roman"/>
          <w:color w:val="000000"/>
          <w:sz w:val="24"/>
          <w:lang w:val="ru-RU"/>
        </w:rPr>
        <w:t>—  понимать и объяснять взаимосвязь происхождения названий старинных русских городов и истории народа, истории языка (в рамках изученного);</w:t>
      </w:r>
    </w:p>
    <w:p w:rsidR="005C6E37" w:rsidRPr="0015370F" w:rsidRDefault="0015370F">
      <w:pPr>
        <w:autoSpaceDE w:val="0"/>
        <w:autoSpaceDN w:val="0"/>
        <w:spacing w:before="190" w:after="0" w:line="230" w:lineRule="auto"/>
        <w:ind w:left="420"/>
        <w:rPr>
          <w:lang w:val="ru-RU"/>
        </w:rPr>
      </w:pPr>
      <w:r w:rsidRPr="0015370F">
        <w:rPr>
          <w:rFonts w:ascii="Times New Roman" w:eastAsia="Times New Roman" w:hAnsi="Times New Roman"/>
          <w:color w:val="000000"/>
          <w:sz w:val="24"/>
          <w:lang w:val="ru-RU"/>
        </w:rPr>
        <w:t>—  использовать толковые словари, словари пословиц и поговорок; словари синонимов,</w:t>
      </w:r>
    </w:p>
    <w:p w:rsidR="005C6E37" w:rsidRPr="0015370F" w:rsidRDefault="005C6E37">
      <w:pPr>
        <w:rPr>
          <w:lang w:val="ru-RU"/>
        </w:rPr>
        <w:sectPr w:rsidR="005C6E37" w:rsidRPr="0015370F">
          <w:pgSz w:w="11900" w:h="16840"/>
          <w:pgMar w:top="328" w:right="736" w:bottom="408" w:left="666" w:header="720" w:footer="720" w:gutter="0"/>
          <w:cols w:space="720" w:equalWidth="0">
            <w:col w:w="10498" w:space="0"/>
          </w:cols>
          <w:docGrid w:linePitch="360"/>
        </w:sectPr>
      </w:pPr>
    </w:p>
    <w:p w:rsidR="005C6E37" w:rsidRPr="0015370F" w:rsidRDefault="005C6E37">
      <w:pPr>
        <w:autoSpaceDE w:val="0"/>
        <w:autoSpaceDN w:val="0"/>
        <w:spacing w:after="66" w:line="220" w:lineRule="exact"/>
        <w:rPr>
          <w:lang w:val="ru-RU"/>
        </w:rPr>
      </w:pPr>
    </w:p>
    <w:p w:rsidR="005C6E37" w:rsidRPr="0015370F" w:rsidRDefault="0015370F">
      <w:pPr>
        <w:autoSpaceDE w:val="0"/>
        <w:autoSpaceDN w:val="0"/>
        <w:spacing w:after="0" w:line="271" w:lineRule="auto"/>
        <w:ind w:left="240" w:right="144"/>
        <w:rPr>
          <w:lang w:val="ru-RU"/>
        </w:rPr>
      </w:pPr>
      <w:r w:rsidRPr="0015370F">
        <w:rPr>
          <w:rFonts w:ascii="Times New Roman" w:eastAsia="Times New Roman" w:hAnsi="Times New Roman"/>
          <w:color w:val="000000"/>
          <w:sz w:val="24"/>
          <w:lang w:val="ru-RU"/>
        </w:rPr>
        <w:t>антонимов; словари эпитетов, метафор и сравнений; учебные этимологические словари, грамматические словари и справочники, орфографические словари, справочники по пунктуации (в том числе мультимедийные).</w:t>
      </w:r>
    </w:p>
    <w:p w:rsidR="005C6E37" w:rsidRPr="0015370F" w:rsidRDefault="0015370F">
      <w:pPr>
        <w:autoSpaceDE w:val="0"/>
        <w:autoSpaceDN w:val="0"/>
        <w:spacing w:before="178" w:after="0" w:line="230" w:lineRule="auto"/>
        <w:rPr>
          <w:lang w:val="ru-RU"/>
        </w:rPr>
      </w:pPr>
      <w:r w:rsidRPr="0015370F">
        <w:rPr>
          <w:rFonts w:ascii="Times New Roman" w:eastAsia="Times New Roman" w:hAnsi="Times New Roman"/>
          <w:b/>
          <w:color w:val="000000"/>
          <w:sz w:val="24"/>
          <w:lang w:val="ru-RU"/>
        </w:rPr>
        <w:t>Культура речи:</w:t>
      </w:r>
    </w:p>
    <w:p w:rsidR="005C6E37" w:rsidRPr="0015370F" w:rsidRDefault="0015370F">
      <w:pPr>
        <w:autoSpaceDE w:val="0"/>
        <w:autoSpaceDN w:val="0"/>
        <w:spacing w:before="178" w:after="0" w:line="230" w:lineRule="auto"/>
        <w:ind w:left="240"/>
        <w:rPr>
          <w:lang w:val="ru-RU"/>
        </w:rPr>
      </w:pPr>
      <w:r w:rsidRPr="0015370F">
        <w:rPr>
          <w:rFonts w:ascii="Times New Roman" w:eastAsia="Times New Roman" w:hAnsi="Times New Roman"/>
          <w:color w:val="000000"/>
          <w:sz w:val="24"/>
          <w:lang w:val="ru-RU"/>
        </w:rPr>
        <w:t>—  иметь общее представление о современном русском литературном языке;</w:t>
      </w:r>
    </w:p>
    <w:p w:rsidR="005C6E37" w:rsidRPr="0015370F" w:rsidRDefault="0015370F">
      <w:pPr>
        <w:autoSpaceDE w:val="0"/>
        <w:autoSpaceDN w:val="0"/>
        <w:spacing w:before="190" w:after="0" w:line="230" w:lineRule="auto"/>
        <w:ind w:left="240"/>
        <w:rPr>
          <w:lang w:val="ru-RU"/>
        </w:rPr>
      </w:pPr>
      <w:r w:rsidRPr="0015370F">
        <w:rPr>
          <w:rFonts w:ascii="Times New Roman" w:eastAsia="Times New Roman" w:hAnsi="Times New Roman"/>
          <w:color w:val="000000"/>
          <w:sz w:val="24"/>
          <w:lang w:val="ru-RU"/>
        </w:rPr>
        <w:t>—  иметь общее представление о показателях хорошей и правильной речи;</w:t>
      </w:r>
    </w:p>
    <w:p w:rsidR="005C6E37" w:rsidRPr="0015370F" w:rsidRDefault="0015370F">
      <w:pPr>
        <w:autoSpaceDE w:val="0"/>
        <w:autoSpaceDN w:val="0"/>
        <w:spacing w:before="190" w:after="0" w:line="262" w:lineRule="auto"/>
        <w:ind w:left="240" w:right="864"/>
        <w:rPr>
          <w:lang w:val="ru-RU"/>
        </w:rPr>
      </w:pPr>
      <w:r w:rsidRPr="0015370F">
        <w:rPr>
          <w:rFonts w:ascii="Times New Roman" w:eastAsia="Times New Roman" w:hAnsi="Times New Roman"/>
          <w:color w:val="000000"/>
          <w:sz w:val="24"/>
          <w:lang w:val="ru-RU"/>
        </w:rPr>
        <w:t>—  иметь общее представление о роли А. С. Пушкина в развитии современного русского литературного языка (в рамках изученного);</w:t>
      </w:r>
    </w:p>
    <w:p w:rsidR="005C6E37" w:rsidRPr="0015370F" w:rsidRDefault="0015370F">
      <w:pPr>
        <w:autoSpaceDE w:val="0"/>
        <w:autoSpaceDN w:val="0"/>
        <w:spacing w:before="192" w:after="0" w:line="262" w:lineRule="auto"/>
        <w:ind w:left="240"/>
        <w:rPr>
          <w:lang w:val="ru-RU"/>
        </w:rPr>
      </w:pPr>
      <w:r w:rsidRPr="0015370F">
        <w:rPr>
          <w:rFonts w:ascii="Times New Roman" w:eastAsia="Times New Roman" w:hAnsi="Times New Roman"/>
          <w:color w:val="000000"/>
          <w:sz w:val="24"/>
          <w:lang w:val="ru-RU"/>
        </w:rPr>
        <w:t>—  различать варианты орфоэпической и акцентологической нормы; употреблять слова с учётом произносительных вариантов орфоэпической нормы (в рамках изученного);</w:t>
      </w:r>
    </w:p>
    <w:p w:rsidR="005C6E37" w:rsidRPr="0015370F" w:rsidRDefault="0015370F">
      <w:pPr>
        <w:autoSpaceDE w:val="0"/>
        <w:autoSpaceDN w:val="0"/>
        <w:spacing w:before="192" w:after="0" w:line="281" w:lineRule="auto"/>
        <w:ind w:left="240" w:right="720"/>
        <w:rPr>
          <w:lang w:val="ru-RU"/>
        </w:rPr>
      </w:pPr>
      <w:r w:rsidRPr="0015370F">
        <w:rPr>
          <w:rFonts w:ascii="Times New Roman" w:eastAsia="Times New Roman" w:hAnsi="Times New Roman"/>
          <w:color w:val="000000"/>
          <w:sz w:val="24"/>
          <w:lang w:val="ru-RU"/>
        </w:rPr>
        <w:t>—  различать постоянное и подвижное ударение в именах существительных, именах прилагательных, глаголах (в рамках изученного); соблюдать нормы ударения в отдельных грамматических формах имён существительных, прилагательных, глаголов (в рамках изученного); анализировать смыслоразличительную роль ударения на примере омографов; корректно употреблять омографы в письменной речи;</w:t>
      </w:r>
    </w:p>
    <w:p w:rsidR="005C6E37" w:rsidRPr="0015370F" w:rsidRDefault="0015370F">
      <w:pPr>
        <w:autoSpaceDE w:val="0"/>
        <w:autoSpaceDN w:val="0"/>
        <w:spacing w:before="190" w:after="0"/>
        <w:ind w:left="240" w:right="288"/>
        <w:rPr>
          <w:lang w:val="ru-RU"/>
        </w:rPr>
      </w:pPr>
      <w:r w:rsidRPr="0015370F">
        <w:rPr>
          <w:rFonts w:ascii="Times New Roman" w:eastAsia="Times New Roman" w:hAnsi="Times New Roman"/>
          <w:color w:val="000000"/>
          <w:sz w:val="24"/>
          <w:lang w:val="ru-RU"/>
        </w:rPr>
        <w:t>—  соблюдать нормы употребления синонимов‚ антонимов, омонимов (в рамках изученного); употреблять слова в соответствии с их лексическим значением и правилами лексической сочетаемости; употреблять имена существительные, прилагательные, глаголы с учётом стилистических норм современного русского языка;</w:t>
      </w:r>
    </w:p>
    <w:p w:rsidR="005C6E37" w:rsidRPr="0015370F" w:rsidRDefault="0015370F">
      <w:pPr>
        <w:autoSpaceDE w:val="0"/>
        <w:autoSpaceDN w:val="0"/>
        <w:spacing w:before="190" w:after="0" w:line="271" w:lineRule="auto"/>
        <w:ind w:left="240"/>
        <w:rPr>
          <w:lang w:val="ru-RU"/>
        </w:rPr>
      </w:pPr>
      <w:r w:rsidRPr="0015370F">
        <w:rPr>
          <w:rFonts w:ascii="Times New Roman" w:eastAsia="Times New Roman" w:hAnsi="Times New Roman"/>
          <w:color w:val="000000"/>
          <w:sz w:val="24"/>
          <w:lang w:val="ru-RU"/>
        </w:rPr>
        <w:t>—  различать типичные речевые ошибки; выявлять и исправлять речевые ошибки в устной речи; различать типичные ошибки, связанные с нарушением грамматической нормы; выявлять и исправлять грамматические ошибки в устной и письменной речи;</w:t>
      </w:r>
    </w:p>
    <w:p w:rsidR="005C6E37" w:rsidRPr="0015370F" w:rsidRDefault="0015370F">
      <w:pPr>
        <w:autoSpaceDE w:val="0"/>
        <w:autoSpaceDN w:val="0"/>
        <w:spacing w:before="190" w:after="0"/>
        <w:ind w:left="240"/>
        <w:rPr>
          <w:lang w:val="ru-RU"/>
        </w:rPr>
      </w:pPr>
      <w:r w:rsidRPr="0015370F">
        <w:rPr>
          <w:rFonts w:ascii="Times New Roman" w:eastAsia="Times New Roman" w:hAnsi="Times New Roman"/>
          <w:color w:val="000000"/>
          <w:sz w:val="24"/>
          <w:lang w:val="ru-RU"/>
        </w:rPr>
        <w:t>—  соблюдать этикетные формы и формулы обращения в официальной и неофициальной речевой ситуации; современные формулы обращения к незнакомому человеку; соблюдать принципы этикетного общения, лежащие в основе национального речевого этикета; соблюдать русскую этикетную вербальную и невербальную манеру общения;</w:t>
      </w:r>
    </w:p>
    <w:p w:rsidR="005C6E37" w:rsidRPr="0015370F" w:rsidRDefault="0015370F">
      <w:pPr>
        <w:autoSpaceDE w:val="0"/>
        <w:autoSpaceDN w:val="0"/>
        <w:spacing w:before="190" w:after="0" w:line="271" w:lineRule="auto"/>
        <w:ind w:left="240" w:right="1362"/>
        <w:jc w:val="both"/>
        <w:rPr>
          <w:lang w:val="ru-RU"/>
        </w:rPr>
      </w:pPr>
      <w:r w:rsidRPr="0015370F">
        <w:rPr>
          <w:rFonts w:ascii="Times New Roman" w:eastAsia="Times New Roman" w:hAnsi="Times New Roman"/>
          <w:color w:val="000000"/>
          <w:sz w:val="24"/>
          <w:lang w:val="ru-RU"/>
        </w:rPr>
        <w:t>—  использовать толковые, орфоэпические словари, словари синонимов, антонимов, грамматические словари и справочники, в том числе мультимедийные; использовать орфографические словари и справочники по пунктуации.</w:t>
      </w:r>
    </w:p>
    <w:p w:rsidR="005C6E37" w:rsidRPr="0015370F" w:rsidRDefault="0015370F">
      <w:pPr>
        <w:autoSpaceDE w:val="0"/>
        <w:autoSpaceDN w:val="0"/>
        <w:spacing w:before="180" w:after="0" w:line="230" w:lineRule="auto"/>
        <w:rPr>
          <w:lang w:val="ru-RU"/>
        </w:rPr>
      </w:pPr>
      <w:r w:rsidRPr="0015370F">
        <w:rPr>
          <w:rFonts w:ascii="Times New Roman" w:eastAsia="Times New Roman" w:hAnsi="Times New Roman"/>
          <w:b/>
          <w:color w:val="000000"/>
          <w:sz w:val="24"/>
          <w:lang w:val="ru-RU"/>
        </w:rPr>
        <w:t>Речь. Речевая деятельность. Текст:</w:t>
      </w:r>
    </w:p>
    <w:p w:rsidR="005C6E37" w:rsidRPr="0015370F" w:rsidRDefault="0015370F">
      <w:pPr>
        <w:autoSpaceDE w:val="0"/>
        <w:autoSpaceDN w:val="0"/>
        <w:spacing w:before="178" w:after="0"/>
        <w:ind w:left="240" w:right="144"/>
        <w:rPr>
          <w:lang w:val="ru-RU"/>
        </w:rPr>
      </w:pPr>
      <w:r w:rsidRPr="0015370F">
        <w:rPr>
          <w:rFonts w:ascii="Times New Roman" w:eastAsia="Times New Roman" w:hAnsi="Times New Roman"/>
          <w:color w:val="000000"/>
          <w:sz w:val="24"/>
          <w:lang w:val="ru-RU"/>
        </w:rPr>
        <w:t>—  использовать разные виды речевой деятельности для решения учебных задач; владеть элементами интонации; выразительно читать тексты; уместно использовать коммуникативные стратегии и тактики устного общения (просьба, принесение извинений); инициировать диалог и поддерживать его, сохранять инициативу в диалоге, завершать диалог;</w:t>
      </w:r>
    </w:p>
    <w:p w:rsidR="005C6E37" w:rsidRPr="0015370F" w:rsidRDefault="0015370F">
      <w:pPr>
        <w:autoSpaceDE w:val="0"/>
        <w:autoSpaceDN w:val="0"/>
        <w:spacing w:before="190" w:after="0" w:line="271" w:lineRule="auto"/>
        <w:ind w:left="240" w:right="144"/>
        <w:rPr>
          <w:lang w:val="ru-RU"/>
        </w:rPr>
      </w:pPr>
      <w:r w:rsidRPr="0015370F">
        <w:rPr>
          <w:rFonts w:ascii="Times New Roman" w:eastAsia="Times New Roman" w:hAnsi="Times New Roman"/>
          <w:color w:val="000000"/>
          <w:sz w:val="24"/>
          <w:lang w:val="ru-RU"/>
        </w:rPr>
        <w:t>—  анализировать и создавать (в том числе с опорой на образец) тексты разных функционально-смысловых типов речи; составлять планы разных видов; план устного ответа на уроке, план прочитанного текста;</w:t>
      </w:r>
    </w:p>
    <w:p w:rsidR="005C6E37" w:rsidRPr="0015370F" w:rsidRDefault="0015370F">
      <w:pPr>
        <w:autoSpaceDE w:val="0"/>
        <w:autoSpaceDN w:val="0"/>
        <w:spacing w:before="190" w:after="0" w:line="230" w:lineRule="auto"/>
        <w:ind w:left="240"/>
        <w:rPr>
          <w:lang w:val="ru-RU"/>
        </w:rPr>
      </w:pPr>
      <w:r w:rsidRPr="0015370F">
        <w:rPr>
          <w:rFonts w:ascii="Times New Roman" w:eastAsia="Times New Roman" w:hAnsi="Times New Roman"/>
          <w:color w:val="000000"/>
          <w:sz w:val="24"/>
          <w:lang w:val="ru-RU"/>
        </w:rPr>
        <w:t>—  создавать объявления (в устной и письменной форме) с учётом речевой ситуации;</w:t>
      </w:r>
    </w:p>
    <w:p w:rsidR="005C6E37" w:rsidRPr="0015370F" w:rsidRDefault="0015370F">
      <w:pPr>
        <w:autoSpaceDE w:val="0"/>
        <w:autoSpaceDN w:val="0"/>
        <w:spacing w:before="190" w:after="0" w:line="230" w:lineRule="auto"/>
        <w:ind w:left="240"/>
        <w:rPr>
          <w:lang w:val="ru-RU"/>
        </w:rPr>
      </w:pPr>
      <w:r w:rsidRPr="0015370F">
        <w:rPr>
          <w:rFonts w:ascii="Times New Roman" w:eastAsia="Times New Roman" w:hAnsi="Times New Roman"/>
          <w:color w:val="000000"/>
          <w:sz w:val="24"/>
          <w:lang w:val="ru-RU"/>
        </w:rPr>
        <w:t>—  распознавать и создавать тексты публицистических жанров (девиз, слоган);</w:t>
      </w:r>
    </w:p>
    <w:p w:rsidR="005C6E37" w:rsidRPr="0015370F" w:rsidRDefault="0015370F">
      <w:pPr>
        <w:autoSpaceDE w:val="0"/>
        <w:autoSpaceDN w:val="0"/>
        <w:spacing w:before="190" w:after="0" w:line="262" w:lineRule="auto"/>
        <w:ind w:left="240"/>
        <w:rPr>
          <w:lang w:val="ru-RU"/>
        </w:rPr>
      </w:pPr>
      <w:r w:rsidRPr="0015370F">
        <w:rPr>
          <w:rFonts w:ascii="Times New Roman" w:eastAsia="Times New Roman" w:hAnsi="Times New Roman"/>
          <w:color w:val="000000"/>
          <w:sz w:val="24"/>
          <w:lang w:val="ru-RU"/>
        </w:rPr>
        <w:t>—  анализировать и интерпретировать фольклорные и художественные тексты или их фрагменты (народные и литературные сказки, рассказы, былины, пословицы, загадки);</w:t>
      </w:r>
    </w:p>
    <w:p w:rsidR="005C6E37" w:rsidRPr="0015370F" w:rsidRDefault="005C6E37">
      <w:pPr>
        <w:rPr>
          <w:lang w:val="ru-RU"/>
        </w:rPr>
        <w:sectPr w:rsidR="005C6E37" w:rsidRPr="0015370F">
          <w:pgSz w:w="11900" w:h="16840"/>
          <w:pgMar w:top="286" w:right="730" w:bottom="342" w:left="846" w:header="720" w:footer="720" w:gutter="0"/>
          <w:cols w:space="720" w:equalWidth="0">
            <w:col w:w="10324" w:space="0"/>
          </w:cols>
          <w:docGrid w:linePitch="360"/>
        </w:sectPr>
      </w:pPr>
    </w:p>
    <w:p w:rsidR="005C6E37" w:rsidRPr="0015370F" w:rsidRDefault="005C6E37">
      <w:pPr>
        <w:autoSpaceDE w:val="0"/>
        <w:autoSpaceDN w:val="0"/>
        <w:spacing w:after="102" w:line="220" w:lineRule="exact"/>
        <w:rPr>
          <w:lang w:val="ru-RU"/>
        </w:rPr>
      </w:pPr>
    </w:p>
    <w:p w:rsidR="005C6E37" w:rsidRPr="0015370F" w:rsidRDefault="0015370F">
      <w:pPr>
        <w:autoSpaceDE w:val="0"/>
        <w:autoSpaceDN w:val="0"/>
        <w:spacing w:after="0" w:line="262" w:lineRule="auto"/>
        <w:rPr>
          <w:lang w:val="ru-RU"/>
        </w:rPr>
      </w:pPr>
      <w:r w:rsidRPr="0015370F">
        <w:rPr>
          <w:rFonts w:ascii="Times New Roman" w:eastAsia="Times New Roman" w:hAnsi="Times New Roman"/>
          <w:color w:val="000000"/>
          <w:sz w:val="24"/>
          <w:lang w:val="ru-RU"/>
        </w:rPr>
        <w:t>—  редактировать собственные тексты с целью совершенствования их содержания и формы; сопоставлять черновой и отредактированный тексты;</w:t>
      </w:r>
    </w:p>
    <w:p w:rsidR="005C6E37" w:rsidRPr="0015370F" w:rsidRDefault="0015370F">
      <w:pPr>
        <w:autoSpaceDE w:val="0"/>
        <w:autoSpaceDN w:val="0"/>
        <w:spacing w:before="190" w:after="0" w:line="262" w:lineRule="auto"/>
        <w:rPr>
          <w:lang w:val="ru-RU"/>
        </w:rPr>
      </w:pPr>
      <w:r w:rsidRPr="0015370F">
        <w:rPr>
          <w:rFonts w:ascii="Times New Roman" w:eastAsia="Times New Roman" w:hAnsi="Times New Roman"/>
          <w:color w:val="000000"/>
          <w:sz w:val="24"/>
          <w:lang w:val="ru-RU"/>
        </w:rPr>
        <w:t>—  создавать тексты как результат проектной (исследовательской) деятельности; оформлять результаты проекта (исследования), представлять их в устной форме.</w:t>
      </w:r>
    </w:p>
    <w:p w:rsidR="005C6E37" w:rsidRPr="0015370F" w:rsidRDefault="005C6E37">
      <w:pPr>
        <w:rPr>
          <w:lang w:val="ru-RU"/>
        </w:rPr>
        <w:sectPr w:rsidR="005C6E37" w:rsidRPr="0015370F">
          <w:pgSz w:w="11900" w:h="16840"/>
          <w:pgMar w:top="322" w:right="1274" w:bottom="1440" w:left="1086" w:header="720" w:footer="720" w:gutter="0"/>
          <w:cols w:space="720" w:equalWidth="0">
            <w:col w:w="9539" w:space="0"/>
          </w:cols>
          <w:docGrid w:linePitch="360"/>
        </w:sectPr>
      </w:pPr>
    </w:p>
    <w:p w:rsidR="005C6E37" w:rsidRPr="0015370F" w:rsidRDefault="005C6E37">
      <w:pPr>
        <w:autoSpaceDE w:val="0"/>
        <w:autoSpaceDN w:val="0"/>
        <w:spacing w:after="64" w:line="220" w:lineRule="exact"/>
        <w:rPr>
          <w:lang w:val="ru-RU"/>
        </w:rPr>
      </w:pPr>
    </w:p>
    <w:p w:rsidR="005C6E37" w:rsidRDefault="0015370F">
      <w:pPr>
        <w:autoSpaceDE w:val="0"/>
        <w:autoSpaceDN w:val="0"/>
        <w:spacing w:after="666" w:line="233" w:lineRule="auto"/>
      </w:pPr>
      <w:r>
        <w:rPr>
          <w:rFonts w:ascii="Times New Roman" w:eastAsia="Times New Roman" w:hAnsi="Times New Roman"/>
          <w:b/>
          <w:color w:val="000000"/>
          <w:w w:val="101"/>
          <w:sz w:val="19"/>
        </w:rPr>
        <w:t xml:space="preserve">ТЕМАТИЧЕСКОЕ ПЛАНИРОВАНИЕ </w:t>
      </w:r>
    </w:p>
    <w:tbl>
      <w:tblPr>
        <w:tblW w:w="0" w:type="auto"/>
        <w:tblLook w:val="04A0" w:firstRow="1" w:lastRow="0" w:firstColumn="1" w:lastColumn="0" w:noHBand="0" w:noVBand="1"/>
      </w:tblPr>
      <w:tblGrid>
        <w:gridCol w:w="14"/>
        <w:gridCol w:w="1186"/>
        <w:gridCol w:w="6"/>
        <w:gridCol w:w="2038"/>
        <w:gridCol w:w="6"/>
        <w:gridCol w:w="519"/>
        <w:gridCol w:w="6"/>
        <w:gridCol w:w="1375"/>
        <w:gridCol w:w="6"/>
        <w:gridCol w:w="1425"/>
        <w:gridCol w:w="6"/>
        <w:gridCol w:w="968"/>
        <w:gridCol w:w="6"/>
        <w:gridCol w:w="4968"/>
        <w:gridCol w:w="6"/>
        <w:gridCol w:w="1232"/>
        <w:gridCol w:w="6"/>
        <w:gridCol w:w="1745"/>
        <w:gridCol w:w="6"/>
      </w:tblGrid>
      <w:tr w:rsidR="005C6E37" w:rsidRPr="009F62DD" w:rsidTr="009C3A61">
        <w:trPr>
          <w:gridBefore w:val="1"/>
          <w:wBefore w:w="14" w:type="dxa"/>
          <w:trHeight w:hRule="exact" w:val="348"/>
        </w:trPr>
        <w:tc>
          <w:tcPr>
            <w:tcW w:w="1196" w:type="dxa"/>
            <w:gridSpan w:val="2"/>
            <w:vMerge w:val="restart"/>
            <w:tcBorders>
              <w:top w:val="single" w:sz="4" w:space="0" w:color="000000"/>
              <w:left w:val="single" w:sz="4" w:space="0" w:color="000000"/>
              <w:bottom w:val="single" w:sz="5" w:space="0" w:color="000000"/>
              <w:right w:val="single" w:sz="4" w:space="0" w:color="000000"/>
            </w:tcBorders>
            <w:tcMar>
              <w:left w:w="0" w:type="dxa"/>
              <w:right w:w="0" w:type="dxa"/>
            </w:tcMar>
          </w:tcPr>
          <w:p w:rsidR="005C6E37" w:rsidRPr="009F62DD" w:rsidRDefault="0015370F">
            <w:pPr>
              <w:autoSpaceDE w:val="0"/>
              <w:autoSpaceDN w:val="0"/>
              <w:spacing w:before="78" w:after="0" w:line="245" w:lineRule="auto"/>
              <w:ind w:right="144"/>
              <w:jc w:val="center"/>
              <w:rPr>
                <w:rFonts w:ascii="Times New Roman" w:hAnsi="Times New Roman" w:cs="Times New Roman"/>
              </w:rPr>
            </w:pPr>
            <w:r w:rsidRPr="009F62DD">
              <w:rPr>
                <w:rFonts w:ascii="Times New Roman" w:eastAsia="Times New Roman" w:hAnsi="Times New Roman" w:cs="Times New Roman"/>
                <w:b/>
                <w:color w:val="000000"/>
                <w:w w:val="97"/>
              </w:rPr>
              <w:t>№</w:t>
            </w:r>
            <w:r w:rsidRPr="009F62DD">
              <w:rPr>
                <w:rFonts w:ascii="Times New Roman" w:hAnsi="Times New Roman" w:cs="Times New Roman"/>
              </w:rPr>
              <w:br/>
            </w:r>
            <w:r w:rsidRPr="009F62DD">
              <w:rPr>
                <w:rFonts w:ascii="Times New Roman" w:eastAsia="Times New Roman" w:hAnsi="Times New Roman" w:cs="Times New Roman"/>
                <w:b/>
                <w:color w:val="000000"/>
                <w:w w:val="97"/>
              </w:rPr>
              <w:t>п/п</w:t>
            </w:r>
          </w:p>
        </w:tc>
        <w:tc>
          <w:tcPr>
            <w:tcW w:w="2044" w:type="dxa"/>
            <w:gridSpan w:val="2"/>
            <w:vMerge w:val="restart"/>
            <w:tcBorders>
              <w:top w:val="single" w:sz="4" w:space="0" w:color="000000"/>
              <w:left w:val="single" w:sz="4" w:space="0" w:color="000000"/>
              <w:bottom w:val="single" w:sz="5" w:space="0" w:color="000000"/>
              <w:right w:val="single" w:sz="4" w:space="0" w:color="000000"/>
            </w:tcBorders>
            <w:tcMar>
              <w:left w:w="0" w:type="dxa"/>
              <w:right w:w="0" w:type="dxa"/>
            </w:tcMar>
          </w:tcPr>
          <w:p w:rsidR="005C6E37" w:rsidRPr="009F62DD" w:rsidRDefault="0015370F">
            <w:pPr>
              <w:autoSpaceDE w:val="0"/>
              <w:autoSpaceDN w:val="0"/>
              <w:spacing w:before="78" w:after="0" w:line="245" w:lineRule="auto"/>
              <w:ind w:left="72" w:right="144"/>
              <w:rPr>
                <w:rFonts w:ascii="Times New Roman" w:hAnsi="Times New Roman" w:cs="Times New Roman"/>
                <w:lang w:val="ru-RU"/>
              </w:rPr>
            </w:pPr>
            <w:r w:rsidRPr="009F62DD">
              <w:rPr>
                <w:rFonts w:ascii="Times New Roman" w:eastAsia="Times New Roman" w:hAnsi="Times New Roman" w:cs="Times New Roman"/>
                <w:b/>
                <w:color w:val="000000"/>
                <w:w w:val="97"/>
                <w:lang w:val="ru-RU"/>
              </w:rPr>
              <w:t>Наименование разделов и тем программы</w:t>
            </w:r>
          </w:p>
        </w:tc>
        <w:tc>
          <w:tcPr>
            <w:tcW w:w="3337"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5C6E37" w:rsidRPr="009F62DD" w:rsidRDefault="0015370F">
            <w:pPr>
              <w:autoSpaceDE w:val="0"/>
              <w:autoSpaceDN w:val="0"/>
              <w:spacing w:before="78" w:after="0" w:line="230" w:lineRule="auto"/>
              <w:ind w:left="72"/>
              <w:rPr>
                <w:rFonts w:ascii="Times New Roman" w:hAnsi="Times New Roman" w:cs="Times New Roman"/>
              </w:rPr>
            </w:pPr>
            <w:r w:rsidRPr="009F62DD">
              <w:rPr>
                <w:rFonts w:ascii="Times New Roman" w:eastAsia="Times New Roman" w:hAnsi="Times New Roman" w:cs="Times New Roman"/>
                <w:b/>
                <w:color w:val="000000"/>
                <w:w w:val="97"/>
              </w:rPr>
              <w:t>Количество часов</w:t>
            </w:r>
          </w:p>
        </w:tc>
        <w:tc>
          <w:tcPr>
            <w:tcW w:w="974" w:type="dxa"/>
            <w:gridSpan w:val="2"/>
            <w:vMerge w:val="restart"/>
            <w:tcBorders>
              <w:top w:val="single" w:sz="4" w:space="0" w:color="000000"/>
              <w:left w:val="single" w:sz="4" w:space="0" w:color="000000"/>
              <w:bottom w:val="single" w:sz="5" w:space="0" w:color="000000"/>
              <w:right w:val="single" w:sz="4" w:space="0" w:color="000000"/>
            </w:tcBorders>
            <w:tcMar>
              <w:left w:w="0" w:type="dxa"/>
              <w:right w:w="0" w:type="dxa"/>
            </w:tcMar>
          </w:tcPr>
          <w:p w:rsidR="005C6E37" w:rsidRPr="009F62DD" w:rsidRDefault="0015370F">
            <w:pPr>
              <w:autoSpaceDE w:val="0"/>
              <w:autoSpaceDN w:val="0"/>
              <w:spacing w:before="78" w:after="0" w:line="245" w:lineRule="auto"/>
              <w:ind w:left="72"/>
              <w:rPr>
                <w:rFonts w:ascii="Times New Roman" w:hAnsi="Times New Roman" w:cs="Times New Roman"/>
              </w:rPr>
            </w:pPr>
            <w:r w:rsidRPr="009F62DD">
              <w:rPr>
                <w:rFonts w:ascii="Times New Roman" w:eastAsia="Times New Roman" w:hAnsi="Times New Roman" w:cs="Times New Roman"/>
                <w:b/>
                <w:color w:val="000000"/>
                <w:w w:val="97"/>
              </w:rPr>
              <w:t xml:space="preserve">Дата </w:t>
            </w:r>
            <w:r w:rsidRPr="009F62DD">
              <w:rPr>
                <w:rFonts w:ascii="Times New Roman" w:hAnsi="Times New Roman" w:cs="Times New Roman"/>
              </w:rPr>
              <w:br/>
            </w:r>
            <w:r w:rsidRPr="009F62DD">
              <w:rPr>
                <w:rFonts w:ascii="Times New Roman" w:eastAsia="Times New Roman" w:hAnsi="Times New Roman" w:cs="Times New Roman"/>
                <w:b/>
                <w:color w:val="000000"/>
                <w:w w:val="97"/>
              </w:rPr>
              <w:t>изучения</w:t>
            </w:r>
          </w:p>
        </w:tc>
        <w:tc>
          <w:tcPr>
            <w:tcW w:w="4990" w:type="dxa"/>
            <w:gridSpan w:val="2"/>
            <w:vMerge w:val="restart"/>
            <w:tcBorders>
              <w:top w:val="single" w:sz="4" w:space="0" w:color="000000"/>
              <w:left w:val="single" w:sz="4" w:space="0" w:color="000000"/>
              <w:bottom w:val="single" w:sz="5" w:space="0" w:color="000000"/>
              <w:right w:val="single" w:sz="4" w:space="0" w:color="000000"/>
            </w:tcBorders>
            <w:tcMar>
              <w:left w:w="0" w:type="dxa"/>
              <w:right w:w="0" w:type="dxa"/>
            </w:tcMar>
          </w:tcPr>
          <w:p w:rsidR="005C6E37" w:rsidRPr="009F62DD" w:rsidRDefault="0015370F">
            <w:pPr>
              <w:autoSpaceDE w:val="0"/>
              <w:autoSpaceDN w:val="0"/>
              <w:spacing w:before="78" w:after="0" w:line="230" w:lineRule="auto"/>
              <w:ind w:left="72"/>
              <w:rPr>
                <w:rFonts w:ascii="Times New Roman" w:hAnsi="Times New Roman" w:cs="Times New Roman"/>
              </w:rPr>
            </w:pPr>
            <w:r w:rsidRPr="009F62DD">
              <w:rPr>
                <w:rFonts w:ascii="Times New Roman" w:eastAsia="Times New Roman" w:hAnsi="Times New Roman" w:cs="Times New Roman"/>
                <w:b/>
                <w:color w:val="000000"/>
                <w:w w:val="97"/>
              </w:rPr>
              <w:t>Виды деятельности</w:t>
            </w:r>
          </w:p>
        </w:tc>
        <w:tc>
          <w:tcPr>
            <w:tcW w:w="1238" w:type="dxa"/>
            <w:gridSpan w:val="2"/>
            <w:vMerge w:val="restart"/>
            <w:tcBorders>
              <w:top w:val="single" w:sz="4" w:space="0" w:color="000000"/>
              <w:left w:val="single" w:sz="4" w:space="0" w:color="000000"/>
              <w:bottom w:val="single" w:sz="5" w:space="0" w:color="000000"/>
              <w:right w:val="single" w:sz="4" w:space="0" w:color="000000"/>
            </w:tcBorders>
            <w:tcMar>
              <w:left w:w="0" w:type="dxa"/>
              <w:right w:w="0" w:type="dxa"/>
            </w:tcMar>
          </w:tcPr>
          <w:p w:rsidR="005C6E37" w:rsidRPr="009F62DD" w:rsidRDefault="0015370F">
            <w:pPr>
              <w:autoSpaceDE w:val="0"/>
              <w:autoSpaceDN w:val="0"/>
              <w:spacing w:before="78" w:after="0" w:line="247" w:lineRule="auto"/>
              <w:ind w:left="72"/>
              <w:rPr>
                <w:rFonts w:ascii="Times New Roman" w:hAnsi="Times New Roman" w:cs="Times New Roman"/>
              </w:rPr>
            </w:pPr>
            <w:r w:rsidRPr="009F62DD">
              <w:rPr>
                <w:rFonts w:ascii="Times New Roman" w:eastAsia="Times New Roman" w:hAnsi="Times New Roman" w:cs="Times New Roman"/>
                <w:b/>
                <w:color w:val="000000"/>
                <w:w w:val="97"/>
              </w:rPr>
              <w:t xml:space="preserve">Виды, </w:t>
            </w:r>
            <w:r w:rsidRPr="009F62DD">
              <w:rPr>
                <w:rFonts w:ascii="Times New Roman" w:hAnsi="Times New Roman" w:cs="Times New Roman"/>
              </w:rPr>
              <w:br/>
            </w:r>
            <w:r w:rsidRPr="009F62DD">
              <w:rPr>
                <w:rFonts w:ascii="Times New Roman" w:eastAsia="Times New Roman" w:hAnsi="Times New Roman" w:cs="Times New Roman"/>
                <w:b/>
                <w:color w:val="000000"/>
                <w:w w:val="97"/>
              </w:rPr>
              <w:t xml:space="preserve">формы </w:t>
            </w:r>
            <w:r w:rsidRPr="009F62DD">
              <w:rPr>
                <w:rFonts w:ascii="Times New Roman" w:hAnsi="Times New Roman" w:cs="Times New Roman"/>
              </w:rPr>
              <w:br/>
            </w:r>
            <w:r w:rsidRPr="009F62DD">
              <w:rPr>
                <w:rFonts w:ascii="Times New Roman" w:eastAsia="Times New Roman" w:hAnsi="Times New Roman" w:cs="Times New Roman"/>
                <w:b/>
                <w:color w:val="000000"/>
                <w:w w:val="97"/>
              </w:rPr>
              <w:t>контроля</w:t>
            </w:r>
          </w:p>
        </w:tc>
        <w:tc>
          <w:tcPr>
            <w:tcW w:w="1751" w:type="dxa"/>
            <w:gridSpan w:val="2"/>
            <w:vMerge w:val="restart"/>
            <w:tcBorders>
              <w:top w:val="single" w:sz="4" w:space="0" w:color="000000"/>
              <w:left w:val="single" w:sz="4" w:space="0" w:color="000000"/>
              <w:bottom w:val="single" w:sz="5" w:space="0" w:color="000000"/>
              <w:right w:val="single" w:sz="4" w:space="0" w:color="000000"/>
            </w:tcBorders>
            <w:tcMar>
              <w:left w:w="0" w:type="dxa"/>
              <w:right w:w="0" w:type="dxa"/>
            </w:tcMar>
          </w:tcPr>
          <w:p w:rsidR="005C6E37" w:rsidRPr="009F62DD" w:rsidRDefault="0015370F">
            <w:pPr>
              <w:autoSpaceDE w:val="0"/>
              <w:autoSpaceDN w:val="0"/>
              <w:spacing w:before="78" w:after="0" w:line="250" w:lineRule="auto"/>
              <w:ind w:left="72"/>
              <w:rPr>
                <w:rFonts w:ascii="Times New Roman" w:hAnsi="Times New Roman" w:cs="Times New Roman"/>
              </w:rPr>
            </w:pPr>
            <w:r w:rsidRPr="009F62DD">
              <w:rPr>
                <w:rFonts w:ascii="Times New Roman" w:eastAsia="Times New Roman" w:hAnsi="Times New Roman" w:cs="Times New Roman"/>
                <w:b/>
                <w:color w:val="000000"/>
                <w:w w:val="97"/>
              </w:rPr>
              <w:t xml:space="preserve">Электронные </w:t>
            </w:r>
            <w:r w:rsidRPr="009F62DD">
              <w:rPr>
                <w:rFonts w:ascii="Times New Roman" w:hAnsi="Times New Roman" w:cs="Times New Roman"/>
              </w:rPr>
              <w:br/>
            </w:r>
            <w:r w:rsidRPr="009F62DD">
              <w:rPr>
                <w:rFonts w:ascii="Times New Roman" w:eastAsia="Times New Roman" w:hAnsi="Times New Roman" w:cs="Times New Roman"/>
                <w:b/>
                <w:color w:val="000000"/>
                <w:w w:val="97"/>
              </w:rPr>
              <w:t xml:space="preserve">(цифровые) </w:t>
            </w:r>
            <w:r w:rsidRPr="009F62DD">
              <w:rPr>
                <w:rFonts w:ascii="Times New Roman" w:hAnsi="Times New Roman" w:cs="Times New Roman"/>
              </w:rPr>
              <w:br/>
            </w:r>
            <w:r w:rsidRPr="009F62DD">
              <w:rPr>
                <w:rFonts w:ascii="Times New Roman" w:eastAsia="Times New Roman" w:hAnsi="Times New Roman" w:cs="Times New Roman"/>
                <w:b/>
                <w:color w:val="000000"/>
                <w:w w:val="97"/>
              </w:rPr>
              <w:t>образовательные ресурсы</w:t>
            </w:r>
          </w:p>
        </w:tc>
      </w:tr>
      <w:tr w:rsidR="005C6E37" w:rsidRPr="009F62DD" w:rsidTr="009C3A61">
        <w:trPr>
          <w:gridBefore w:val="1"/>
          <w:wBefore w:w="14" w:type="dxa"/>
          <w:trHeight w:hRule="exact" w:val="576"/>
        </w:trPr>
        <w:tc>
          <w:tcPr>
            <w:tcW w:w="1196" w:type="dxa"/>
            <w:gridSpan w:val="2"/>
            <w:vMerge/>
            <w:tcBorders>
              <w:top w:val="single" w:sz="4" w:space="0" w:color="000000"/>
              <w:left w:val="single" w:sz="4" w:space="0" w:color="000000"/>
              <w:bottom w:val="single" w:sz="5" w:space="0" w:color="000000"/>
              <w:right w:val="single" w:sz="4" w:space="0" w:color="000000"/>
            </w:tcBorders>
          </w:tcPr>
          <w:p w:rsidR="005C6E37" w:rsidRPr="009F62DD" w:rsidRDefault="005C6E37">
            <w:pPr>
              <w:rPr>
                <w:rFonts w:ascii="Times New Roman" w:hAnsi="Times New Roman" w:cs="Times New Roman"/>
              </w:rPr>
            </w:pPr>
          </w:p>
        </w:tc>
        <w:tc>
          <w:tcPr>
            <w:tcW w:w="2044" w:type="dxa"/>
            <w:gridSpan w:val="2"/>
            <w:vMerge/>
            <w:tcBorders>
              <w:top w:val="single" w:sz="4" w:space="0" w:color="000000"/>
              <w:left w:val="single" w:sz="4" w:space="0" w:color="000000"/>
              <w:bottom w:val="single" w:sz="5" w:space="0" w:color="000000"/>
              <w:right w:val="single" w:sz="4" w:space="0" w:color="000000"/>
            </w:tcBorders>
          </w:tcPr>
          <w:p w:rsidR="005C6E37" w:rsidRPr="009F62DD" w:rsidRDefault="005C6E37">
            <w:pPr>
              <w:rPr>
                <w:rFonts w:ascii="Times New Roman" w:hAnsi="Times New Roman" w:cs="Times New Roman"/>
              </w:rPr>
            </w:pPr>
          </w:p>
        </w:tc>
        <w:tc>
          <w:tcPr>
            <w:tcW w:w="525" w:type="dxa"/>
            <w:gridSpan w:val="2"/>
            <w:tcBorders>
              <w:top w:val="single" w:sz="4" w:space="0" w:color="000000"/>
              <w:left w:val="single" w:sz="4" w:space="0" w:color="000000"/>
              <w:bottom w:val="single" w:sz="5" w:space="0" w:color="000000"/>
              <w:right w:val="single" w:sz="4" w:space="0" w:color="000000"/>
            </w:tcBorders>
            <w:tcMar>
              <w:left w:w="0" w:type="dxa"/>
              <w:right w:w="0" w:type="dxa"/>
            </w:tcMar>
          </w:tcPr>
          <w:p w:rsidR="005C6E37" w:rsidRPr="009F62DD" w:rsidRDefault="0015370F">
            <w:pPr>
              <w:autoSpaceDE w:val="0"/>
              <w:autoSpaceDN w:val="0"/>
              <w:spacing w:before="78" w:after="0" w:line="230" w:lineRule="auto"/>
              <w:jc w:val="center"/>
              <w:rPr>
                <w:rFonts w:ascii="Times New Roman" w:hAnsi="Times New Roman" w:cs="Times New Roman"/>
              </w:rPr>
            </w:pPr>
            <w:r w:rsidRPr="009F62DD">
              <w:rPr>
                <w:rFonts w:ascii="Times New Roman" w:eastAsia="Times New Roman" w:hAnsi="Times New Roman" w:cs="Times New Roman"/>
                <w:b/>
                <w:color w:val="000000"/>
                <w:w w:val="97"/>
              </w:rPr>
              <w:t>всего</w:t>
            </w:r>
          </w:p>
        </w:tc>
        <w:tc>
          <w:tcPr>
            <w:tcW w:w="1381" w:type="dxa"/>
            <w:gridSpan w:val="2"/>
            <w:tcBorders>
              <w:top w:val="single" w:sz="4" w:space="0" w:color="000000"/>
              <w:left w:val="single" w:sz="4" w:space="0" w:color="000000"/>
              <w:bottom w:val="single" w:sz="5" w:space="0" w:color="000000"/>
              <w:right w:val="single" w:sz="4" w:space="0" w:color="000000"/>
            </w:tcBorders>
            <w:tcMar>
              <w:left w:w="0" w:type="dxa"/>
              <w:right w:w="0" w:type="dxa"/>
            </w:tcMar>
          </w:tcPr>
          <w:p w:rsidR="005C6E37" w:rsidRPr="009F62DD" w:rsidRDefault="0015370F">
            <w:pPr>
              <w:autoSpaceDE w:val="0"/>
              <w:autoSpaceDN w:val="0"/>
              <w:spacing w:before="78" w:after="0" w:line="245" w:lineRule="auto"/>
              <w:ind w:left="72"/>
              <w:rPr>
                <w:rFonts w:ascii="Times New Roman" w:hAnsi="Times New Roman" w:cs="Times New Roman"/>
              </w:rPr>
            </w:pPr>
            <w:r w:rsidRPr="009F62DD">
              <w:rPr>
                <w:rFonts w:ascii="Times New Roman" w:eastAsia="Times New Roman" w:hAnsi="Times New Roman" w:cs="Times New Roman"/>
                <w:b/>
                <w:color w:val="000000"/>
                <w:w w:val="97"/>
              </w:rPr>
              <w:t>контрольные работы</w:t>
            </w:r>
          </w:p>
        </w:tc>
        <w:tc>
          <w:tcPr>
            <w:tcW w:w="1431" w:type="dxa"/>
            <w:gridSpan w:val="2"/>
            <w:tcBorders>
              <w:top w:val="single" w:sz="4" w:space="0" w:color="000000"/>
              <w:left w:val="single" w:sz="4" w:space="0" w:color="000000"/>
              <w:bottom w:val="single" w:sz="5" w:space="0" w:color="000000"/>
              <w:right w:val="single" w:sz="4" w:space="0" w:color="000000"/>
            </w:tcBorders>
            <w:tcMar>
              <w:left w:w="0" w:type="dxa"/>
              <w:right w:w="0" w:type="dxa"/>
            </w:tcMar>
          </w:tcPr>
          <w:p w:rsidR="005C6E37" w:rsidRPr="009F62DD" w:rsidRDefault="0015370F">
            <w:pPr>
              <w:autoSpaceDE w:val="0"/>
              <w:autoSpaceDN w:val="0"/>
              <w:spacing w:before="78" w:after="0" w:line="245" w:lineRule="auto"/>
              <w:ind w:left="72"/>
              <w:rPr>
                <w:rFonts w:ascii="Times New Roman" w:hAnsi="Times New Roman" w:cs="Times New Roman"/>
              </w:rPr>
            </w:pPr>
            <w:r w:rsidRPr="009F62DD">
              <w:rPr>
                <w:rFonts w:ascii="Times New Roman" w:eastAsia="Times New Roman" w:hAnsi="Times New Roman" w:cs="Times New Roman"/>
                <w:b/>
                <w:color w:val="000000"/>
                <w:w w:val="97"/>
              </w:rPr>
              <w:t>практические работы</w:t>
            </w:r>
          </w:p>
        </w:tc>
        <w:tc>
          <w:tcPr>
            <w:tcW w:w="974" w:type="dxa"/>
            <w:gridSpan w:val="2"/>
            <w:vMerge/>
            <w:tcBorders>
              <w:top w:val="single" w:sz="4" w:space="0" w:color="000000"/>
              <w:left w:val="single" w:sz="4" w:space="0" w:color="000000"/>
              <w:bottom w:val="single" w:sz="5" w:space="0" w:color="000000"/>
              <w:right w:val="single" w:sz="4" w:space="0" w:color="000000"/>
            </w:tcBorders>
          </w:tcPr>
          <w:p w:rsidR="005C6E37" w:rsidRPr="009F62DD" w:rsidRDefault="005C6E37">
            <w:pPr>
              <w:rPr>
                <w:rFonts w:ascii="Times New Roman" w:hAnsi="Times New Roman" w:cs="Times New Roman"/>
              </w:rPr>
            </w:pPr>
          </w:p>
        </w:tc>
        <w:tc>
          <w:tcPr>
            <w:tcW w:w="4990" w:type="dxa"/>
            <w:gridSpan w:val="2"/>
            <w:vMerge/>
            <w:tcBorders>
              <w:top w:val="single" w:sz="4" w:space="0" w:color="000000"/>
              <w:left w:val="single" w:sz="4" w:space="0" w:color="000000"/>
              <w:bottom w:val="single" w:sz="5" w:space="0" w:color="000000"/>
              <w:right w:val="single" w:sz="4" w:space="0" w:color="000000"/>
            </w:tcBorders>
          </w:tcPr>
          <w:p w:rsidR="005C6E37" w:rsidRPr="009F62DD" w:rsidRDefault="005C6E37">
            <w:pPr>
              <w:rPr>
                <w:rFonts w:ascii="Times New Roman" w:hAnsi="Times New Roman" w:cs="Times New Roman"/>
              </w:rPr>
            </w:pPr>
          </w:p>
        </w:tc>
        <w:tc>
          <w:tcPr>
            <w:tcW w:w="1238" w:type="dxa"/>
            <w:gridSpan w:val="2"/>
            <w:vMerge/>
            <w:tcBorders>
              <w:top w:val="single" w:sz="4" w:space="0" w:color="000000"/>
              <w:left w:val="single" w:sz="4" w:space="0" w:color="000000"/>
              <w:bottom w:val="single" w:sz="5" w:space="0" w:color="000000"/>
              <w:right w:val="single" w:sz="4" w:space="0" w:color="000000"/>
            </w:tcBorders>
          </w:tcPr>
          <w:p w:rsidR="005C6E37" w:rsidRPr="009F62DD" w:rsidRDefault="005C6E37">
            <w:pPr>
              <w:rPr>
                <w:rFonts w:ascii="Times New Roman" w:hAnsi="Times New Roman" w:cs="Times New Roman"/>
              </w:rPr>
            </w:pPr>
          </w:p>
        </w:tc>
        <w:tc>
          <w:tcPr>
            <w:tcW w:w="1751" w:type="dxa"/>
            <w:gridSpan w:val="2"/>
            <w:vMerge/>
            <w:tcBorders>
              <w:top w:val="single" w:sz="4" w:space="0" w:color="000000"/>
              <w:left w:val="single" w:sz="4" w:space="0" w:color="000000"/>
              <w:bottom w:val="single" w:sz="5" w:space="0" w:color="000000"/>
              <w:right w:val="single" w:sz="4" w:space="0" w:color="000000"/>
            </w:tcBorders>
          </w:tcPr>
          <w:p w:rsidR="005C6E37" w:rsidRPr="009F62DD" w:rsidRDefault="005C6E37">
            <w:pPr>
              <w:rPr>
                <w:rFonts w:ascii="Times New Roman" w:hAnsi="Times New Roman" w:cs="Times New Roman"/>
              </w:rPr>
            </w:pPr>
          </w:p>
        </w:tc>
      </w:tr>
      <w:tr w:rsidR="005C6E37" w:rsidRPr="009F62DD" w:rsidTr="009C3A61">
        <w:trPr>
          <w:gridBefore w:val="1"/>
          <w:wBefore w:w="14" w:type="dxa"/>
          <w:trHeight w:hRule="exact" w:val="350"/>
        </w:trPr>
        <w:tc>
          <w:tcPr>
            <w:tcW w:w="15530" w:type="dxa"/>
            <w:gridSpan w:val="18"/>
            <w:tcBorders>
              <w:top w:val="single" w:sz="5" w:space="0" w:color="000000"/>
              <w:left w:val="single" w:sz="4" w:space="0" w:color="000000"/>
              <w:bottom w:val="single" w:sz="4" w:space="0" w:color="000000"/>
              <w:right w:val="single" w:sz="4" w:space="0" w:color="000000"/>
            </w:tcBorders>
            <w:tcMar>
              <w:left w:w="0" w:type="dxa"/>
              <w:right w:w="0" w:type="dxa"/>
            </w:tcMar>
          </w:tcPr>
          <w:p w:rsidR="005C6E37" w:rsidRPr="009F62DD" w:rsidRDefault="0015370F">
            <w:pPr>
              <w:autoSpaceDE w:val="0"/>
              <w:autoSpaceDN w:val="0"/>
              <w:spacing w:before="76" w:after="0" w:line="230" w:lineRule="auto"/>
              <w:ind w:left="72"/>
              <w:rPr>
                <w:rFonts w:ascii="Times New Roman" w:hAnsi="Times New Roman" w:cs="Times New Roman"/>
              </w:rPr>
            </w:pPr>
            <w:r w:rsidRPr="009F62DD">
              <w:rPr>
                <w:rFonts w:ascii="Times New Roman" w:eastAsia="Times New Roman" w:hAnsi="Times New Roman" w:cs="Times New Roman"/>
                <w:color w:val="000000"/>
                <w:w w:val="97"/>
              </w:rPr>
              <w:t>Раздел 1.</w:t>
            </w:r>
            <w:r w:rsidRPr="009F62DD">
              <w:rPr>
                <w:rFonts w:ascii="Times New Roman" w:eastAsia="Times New Roman" w:hAnsi="Times New Roman" w:cs="Times New Roman"/>
                <w:b/>
                <w:color w:val="000000"/>
                <w:w w:val="97"/>
              </w:rPr>
              <w:t xml:space="preserve"> ЯЗЫК И КУЛЬТУРА</w:t>
            </w:r>
          </w:p>
        </w:tc>
      </w:tr>
      <w:tr w:rsidR="005C6E37" w:rsidRPr="009F62DD" w:rsidTr="009C3A61">
        <w:trPr>
          <w:gridBefore w:val="1"/>
          <w:wBefore w:w="14" w:type="dxa"/>
          <w:trHeight w:hRule="exact" w:val="2112"/>
        </w:trPr>
        <w:tc>
          <w:tcPr>
            <w:tcW w:w="119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5C6E37" w:rsidRPr="009F62DD" w:rsidRDefault="0015370F">
            <w:pPr>
              <w:autoSpaceDE w:val="0"/>
              <w:autoSpaceDN w:val="0"/>
              <w:spacing w:before="76" w:after="0" w:line="233" w:lineRule="auto"/>
              <w:jc w:val="center"/>
              <w:rPr>
                <w:rFonts w:ascii="Times New Roman" w:hAnsi="Times New Roman" w:cs="Times New Roman"/>
              </w:rPr>
            </w:pPr>
            <w:r w:rsidRPr="009F62DD">
              <w:rPr>
                <w:rFonts w:ascii="Times New Roman" w:eastAsia="Times New Roman" w:hAnsi="Times New Roman" w:cs="Times New Roman"/>
                <w:color w:val="000000"/>
                <w:w w:val="97"/>
              </w:rPr>
              <w:t>1.1.</w:t>
            </w:r>
          </w:p>
        </w:tc>
        <w:tc>
          <w:tcPr>
            <w:tcW w:w="204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5C6E37" w:rsidRPr="009F62DD" w:rsidRDefault="0015370F">
            <w:pPr>
              <w:autoSpaceDE w:val="0"/>
              <w:autoSpaceDN w:val="0"/>
              <w:spacing w:before="76" w:after="0" w:line="250" w:lineRule="auto"/>
              <w:ind w:left="72" w:right="432"/>
              <w:rPr>
                <w:rFonts w:ascii="Times New Roman" w:hAnsi="Times New Roman" w:cs="Times New Roman"/>
                <w:lang w:val="ru-RU"/>
              </w:rPr>
            </w:pPr>
            <w:r w:rsidRPr="009F62DD">
              <w:rPr>
                <w:rFonts w:ascii="Times New Roman" w:hAnsi="Times New Roman" w:cs="Times New Roman"/>
                <w:lang w:val="ru-RU"/>
              </w:rPr>
              <w:t>Наш родной русский язык - волшебное зеркало мира и национальной культуры</w:t>
            </w:r>
          </w:p>
        </w:tc>
        <w:tc>
          <w:tcPr>
            <w:tcW w:w="525"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5C6E37" w:rsidRPr="009F62DD" w:rsidRDefault="0015370F">
            <w:pPr>
              <w:autoSpaceDE w:val="0"/>
              <w:autoSpaceDN w:val="0"/>
              <w:spacing w:before="76" w:after="0" w:line="233" w:lineRule="auto"/>
              <w:ind w:left="72"/>
              <w:rPr>
                <w:rFonts w:ascii="Times New Roman" w:hAnsi="Times New Roman" w:cs="Times New Roman"/>
                <w:lang w:val="ru-RU"/>
              </w:rPr>
            </w:pPr>
            <w:r w:rsidRPr="009F62DD">
              <w:rPr>
                <w:rFonts w:ascii="Times New Roman" w:eastAsia="Times New Roman" w:hAnsi="Times New Roman" w:cs="Times New Roman"/>
                <w:color w:val="000000"/>
                <w:w w:val="97"/>
                <w:lang w:val="ru-RU"/>
              </w:rPr>
              <w:t>1</w:t>
            </w:r>
          </w:p>
        </w:tc>
        <w:tc>
          <w:tcPr>
            <w:tcW w:w="1381"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5C6E37" w:rsidRPr="009F62DD" w:rsidRDefault="0015370F">
            <w:pPr>
              <w:rPr>
                <w:rFonts w:ascii="Times New Roman" w:hAnsi="Times New Roman" w:cs="Times New Roman"/>
                <w:lang w:val="ru-RU"/>
              </w:rPr>
            </w:pPr>
            <w:r w:rsidRPr="009F62DD">
              <w:rPr>
                <w:rFonts w:ascii="Times New Roman" w:hAnsi="Times New Roman" w:cs="Times New Roman"/>
                <w:lang w:val="ru-RU"/>
              </w:rPr>
              <w:t>0</w:t>
            </w:r>
          </w:p>
        </w:tc>
        <w:tc>
          <w:tcPr>
            <w:tcW w:w="1431"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5C6E37" w:rsidRPr="009F62DD" w:rsidRDefault="0015370F">
            <w:pPr>
              <w:rPr>
                <w:rFonts w:ascii="Times New Roman" w:hAnsi="Times New Roman" w:cs="Times New Roman"/>
                <w:lang w:val="ru-RU"/>
              </w:rPr>
            </w:pPr>
            <w:r w:rsidRPr="009F62DD">
              <w:rPr>
                <w:rFonts w:ascii="Times New Roman" w:hAnsi="Times New Roman" w:cs="Times New Roman"/>
                <w:lang w:val="ru-RU"/>
              </w:rPr>
              <w:t>0</w:t>
            </w:r>
          </w:p>
        </w:tc>
        <w:tc>
          <w:tcPr>
            <w:tcW w:w="97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5C6E37" w:rsidRPr="009F62DD" w:rsidRDefault="005C6E37">
            <w:pPr>
              <w:rPr>
                <w:rFonts w:ascii="Times New Roman" w:hAnsi="Times New Roman" w:cs="Times New Roman"/>
              </w:rPr>
            </w:pPr>
          </w:p>
        </w:tc>
        <w:tc>
          <w:tcPr>
            <w:tcW w:w="499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15370F" w:rsidRPr="009F62DD" w:rsidRDefault="0015370F">
            <w:pPr>
              <w:autoSpaceDE w:val="0"/>
              <w:autoSpaceDN w:val="0"/>
              <w:spacing w:before="76" w:after="0" w:line="254" w:lineRule="auto"/>
              <w:ind w:left="72"/>
              <w:rPr>
                <w:rFonts w:ascii="Times New Roman" w:eastAsia="Times New Roman" w:hAnsi="Times New Roman" w:cs="Times New Roman"/>
                <w:color w:val="000000"/>
                <w:w w:val="97"/>
                <w:sz w:val="16"/>
                <w:szCs w:val="16"/>
                <w:lang w:val="ru-RU"/>
              </w:rPr>
            </w:pPr>
            <w:r w:rsidRPr="009F62DD">
              <w:rPr>
                <w:rFonts w:ascii="Times New Roman" w:eastAsia="Times New Roman" w:hAnsi="Times New Roman" w:cs="Times New Roman"/>
                <w:color w:val="000000"/>
                <w:w w:val="97"/>
                <w:sz w:val="16"/>
                <w:szCs w:val="16"/>
                <w:lang w:val="ru-RU"/>
              </w:rPr>
              <w:t>Характеризовать роль русского родного языка в жизни общества и государства, в современном мире, в жизни человека;</w:t>
            </w:r>
          </w:p>
          <w:p w:rsidR="005C6E37" w:rsidRPr="009F62DD" w:rsidRDefault="0015370F">
            <w:pPr>
              <w:autoSpaceDE w:val="0"/>
              <w:autoSpaceDN w:val="0"/>
              <w:spacing w:before="76" w:after="0" w:line="254" w:lineRule="auto"/>
              <w:ind w:left="72"/>
              <w:rPr>
                <w:rFonts w:ascii="Times New Roman" w:hAnsi="Times New Roman" w:cs="Times New Roman"/>
                <w:sz w:val="16"/>
                <w:szCs w:val="16"/>
                <w:lang w:val="ru-RU"/>
              </w:rPr>
            </w:pPr>
            <w:r w:rsidRPr="009F62DD">
              <w:rPr>
                <w:rFonts w:ascii="Times New Roman" w:eastAsia="Times New Roman" w:hAnsi="Times New Roman" w:cs="Times New Roman"/>
                <w:color w:val="000000"/>
                <w:w w:val="97"/>
                <w:sz w:val="16"/>
                <w:szCs w:val="16"/>
                <w:lang w:val="ru-RU"/>
              </w:rPr>
              <w:t xml:space="preserve"> Характеризовать основные факты из истории русской письменности (в рамках изученного) и создания славянского алфавита (на материале прочитанных текстов);</w:t>
            </w:r>
            <w:r w:rsidRPr="009F62DD">
              <w:rPr>
                <w:rFonts w:ascii="Times New Roman" w:hAnsi="Times New Roman" w:cs="Times New Roman"/>
                <w:sz w:val="16"/>
                <w:szCs w:val="16"/>
                <w:lang w:val="ru-RU"/>
              </w:rPr>
              <w:br/>
            </w:r>
            <w:r w:rsidRPr="009F62DD">
              <w:rPr>
                <w:rFonts w:ascii="Times New Roman" w:eastAsia="Times New Roman" w:hAnsi="Times New Roman" w:cs="Times New Roman"/>
                <w:color w:val="000000"/>
                <w:w w:val="97"/>
                <w:sz w:val="16"/>
                <w:szCs w:val="16"/>
                <w:lang w:val="ru-RU"/>
              </w:rPr>
              <w:t xml:space="preserve">Приводить примеры, доказывающие, что изучение русского языка позволяет лучше узнать историю и культуру страны (в рамках изученного); </w:t>
            </w:r>
            <w:r w:rsidRPr="009F62DD">
              <w:rPr>
                <w:rFonts w:ascii="Times New Roman" w:hAnsi="Times New Roman" w:cs="Times New Roman"/>
                <w:sz w:val="16"/>
                <w:szCs w:val="16"/>
                <w:lang w:val="ru-RU"/>
              </w:rPr>
              <w:br/>
            </w:r>
            <w:r w:rsidRPr="009F62DD">
              <w:rPr>
                <w:rFonts w:ascii="Times New Roman" w:eastAsia="Times New Roman" w:hAnsi="Times New Roman" w:cs="Times New Roman"/>
                <w:color w:val="000000"/>
                <w:w w:val="97"/>
                <w:sz w:val="16"/>
                <w:szCs w:val="16"/>
                <w:lang w:val="ru-RU"/>
              </w:rPr>
              <w:t xml:space="preserve">Создавать текст на заданную тему; </w:t>
            </w:r>
            <w:r w:rsidRPr="009F62DD">
              <w:rPr>
                <w:rFonts w:ascii="Times New Roman" w:hAnsi="Times New Roman" w:cs="Times New Roman"/>
                <w:sz w:val="16"/>
                <w:szCs w:val="16"/>
                <w:lang w:val="ru-RU"/>
              </w:rPr>
              <w:br/>
            </w:r>
            <w:r w:rsidRPr="009F62DD">
              <w:rPr>
                <w:rFonts w:ascii="Times New Roman" w:eastAsia="Times New Roman" w:hAnsi="Times New Roman" w:cs="Times New Roman"/>
                <w:color w:val="000000"/>
                <w:w w:val="97"/>
                <w:sz w:val="16"/>
                <w:szCs w:val="16"/>
                <w:lang w:val="ru-RU"/>
              </w:rPr>
              <w:t xml:space="preserve">Использовать приёмы просмотрового и изучающего чтения; </w:t>
            </w:r>
            <w:r w:rsidRPr="009F62DD">
              <w:rPr>
                <w:rFonts w:ascii="Times New Roman" w:hAnsi="Times New Roman" w:cs="Times New Roman"/>
                <w:sz w:val="16"/>
                <w:szCs w:val="16"/>
                <w:lang w:val="ru-RU"/>
              </w:rPr>
              <w:br/>
            </w:r>
            <w:r w:rsidRPr="009F62DD">
              <w:rPr>
                <w:rFonts w:ascii="Times New Roman" w:eastAsia="Times New Roman" w:hAnsi="Times New Roman" w:cs="Times New Roman"/>
                <w:color w:val="000000"/>
                <w:w w:val="97"/>
                <w:sz w:val="16"/>
                <w:szCs w:val="16"/>
                <w:lang w:val="ru-RU"/>
              </w:rPr>
              <w:t>Применять правила орфографии и пунктуации на письме (в рамках изученного);</w:t>
            </w:r>
          </w:p>
        </w:tc>
        <w:tc>
          <w:tcPr>
            <w:tcW w:w="123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5C6E37" w:rsidRPr="009F62DD" w:rsidRDefault="0015370F">
            <w:pPr>
              <w:rPr>
                <w:rFonts w:ascii="Times New Roman" w:hAnsi="Times New Roman" w:cs="Times New Roman"/>
                <w:lang w:val="ru-RU"/>
              </w:rPr>
            </w:pPr>
            <w:r w:rsidRPr="009F62DD">
              <w:rPr>
                <w:rFonts w:ascii="Times New Roman" w:hAnsi="Times New Roman" w:cs="Times New Roman"/>
                <w:lang w:val="ru-RU"/>
              </w:rPr>
              <w:t>Устный опрос</w:t>
            </w:r>
          </w:p>
          <w:p w:rsidR="0015370F" w:rsidRPr="009F62DD" w:rsidRDefault="0015370F">
            <w:pPr>
              <w:rPr>
                <w:rFonts w:ascii="Times New Roman" w:hAnsi="Times New Roman" w:cs="Times New Roman"/>
                <w:lang w:val="ru-RU"/>
              </w:rPr>
            </w:pPr>
            <w:r w:rsidRPr="009F62DD">
              <w:rPr>
                <w:rFonts w:ascii="Times New Roman" w:hAnsi="Times New Roman" w:cs="Times New Roman"/>
                <w:lang w:val="ru-RU"/>
              </w:rPr>
              <w:t>Письменный контроль</w:t>
            </w:r>
          </w:p>
        </w:tc>
        <w:tc>
          <w:tcPr>
            <w:tcW w:w="1751"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5C6E37" w:rsidRPr="009F62DD" w:rsidRDefault="005C6E37">
            <w:pPr>
              <w:rPr>
                <w:rFonts w:ascii="Times New Roman" w:hAnsi="Times New Roman" w:cs="Times New Roman"/>
                <w:lang w:val="ru-RU"/>
              </w:rPr>
            </w:pPr>
          </w:p>
        </w:tc>
      </w:tr>
      <w:tr w:rsidR="005C6E37" w:rsidRPr="009F62DD" w:rsidTr="009C3A61">
        <w:trPr>
          <w:gridBefore w:val="1"/>
          <w:wBefore w:w="14" w:type="dxa"/>
          <w:trHeight w:hRule="exact" w:val="1692"/>
        </w:trPr>
        <w:tc>
          <w:tcPr>
            <w:tcW w:w="119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5C6E37" w:rsidRPr="009F62DD" w:rsidRDefault="0015370F">
            <w:pPr>
              <w:autoSpaceDE w:val="0"/>
              <w:autoSpaceDN w:val="0"/>
              <w:spacing w:before="78" w:after="0" w:line="230" w:lineRule="auto"/>
              <w:jc w:val="center"/>
              <w:rPr>
                <w:rFonts w:ascii="Times New Roman" w:hAnsi="Times New Roman" w:cs="Times New Roman"/>
              </w:rPr>
            </w:pPr>
            <w:r w:rsidRPr="009F62DD">
              <w:rPr>
                <w:rFonts w:ascii="Times New Roman" w:eastAsia="Times New Roman" w:hAnsi="Times New Roman" w:cs="Times New Roman"/>
                <w:color w:val="000000"/>
                <w:w w:val="97"/>
              </w:rPr>
              <w:t>1.2.</w:t>
            </w:r>
          </w:p>
        </w:tc>
        <w:tc>
          <w:tcPr>
            <w:tcW w:w="204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5C6E37" w:rsidRPr="009F62DD" w:rsidRDefault="0015370F">
            <w:pPr>
              <w:autoSpaceDE w:val="0"/>
              <w:autoSpaceDN w:val="0"/>
              <w:spacing w:before="78" w:after="0" w:line="245" w:lineRule="auto"/>
              <w:ind w:left="72" w:right="144"/>
              <w:rPr>
                <w:rFonts w:ascii="Times New Roman" w:hAnsi="Times New Roman" w:cs="Times New Roman"/>
                <w:lang w:val="ru-RU"/>
              </w:rPr>
            </w:pPr>
            <w:r w:rsidRPr="009F62DD">
              <w:rPr>
                <w:rFonts w:ascii="Times New Roman" w:hAnsi="Times New Roman" w:cs="Times New Roman"/>
                <w:lang w:val="ru-RU"/>
              </w:rPr>
              <w:t>История в слове: наименования предметов традицио</w:t>
            </w:r>
            <w:r w:rsidRPr="009F62DD">
              <w:rPr>
                <w:rFonts w:ascii="Times New Roman" w:hAnsi="Times New Roman" w:cs="Times New Roman"/>
                <w:lang w:val="ru-RU"/>
              </w:rPr>
              <w:t>н</w:t>
            </w:r>
            <w:r w:rsidRPr="009F62DD">
              <w:rPr>
                <w:rFonts w:ascii="Times New Roman" w:hAnsi="Times New Roman" w:cs="Times New Roman"/>
                <w:lang w:val="ru-RU"/>
              </w:rPr>
              <w:t>ной русской одежды, русского быта</w:t>
            </w:r>
          </w:p>
        </w:tc>
        <w:tc>
          <w:tcPr>
            <w:tcW w:w="525"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5C6E37" w:rsidRPr="009F62DD" w:rsidRDefault="0015370F">
            <w:pPr>
              <w:autoSpaceDE w:val="0"/>
              <w:autoSpaceDN w:val="0"/>
              <w:spacing w:before="78" w:after="0" w:line="230" w:lineRule="auto"/>
              <w:ind w:left="72"/>
              <w:rPr>
                <w:rFonts w:ascii="Times New Roman" w:hAnsi="Times New Roman" w:cs="Times New Roman"/>
                <w:lang w:val="ru-RU"/>
              </w:rPr>
            </w:pPr>
            <w:r w:rsidRPr="009F62DD">
              <w:rPr>
                <w:rFonts w:ascii="Times New Roman" w:eastAsia="Times New Roman" w:hAnsi="Times New Roman" w:cs="Times New Roman"/>
                <w:color w:val="000000"/>
                <w:w w:val="97"/>
                <w:lang w:val="ru-RU"/>
              </w:rPr>
              <w:t>1</w:t>
            </w:r>
          </w:p>
        </w:tc>
        <w:tc>
          <w:tcPr>
            <w:tcW w:w="1381"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5C6E37" w:rsidRPr="009F62DD" w:rsidRDefault="0015370F">
            <w:pPr>
              <w:rPr>
                <w:rFonts w:ascii="Times New Roman" w:hAnsi="Times New Roman" w:cs="Times New Roman"/>
                <w:lang w:val="ru-RU"/>
              </w:rPr>
            </w:pPr>
            <w:r w:rsidRPr="009F62DD">
              <w:rPr>
                <w:rFonts w:ascii="Times New Roman" w:hAnsi="Times New Roman" w:cs="Times New Roman"/>
                <w:lang w:val="ru-RU"/>
              </w:rPr>
              <w:t>0</w:t>
            </w:r>
          </w:p>
        </w:tc>
        <w:tc>
          <w:tcPr>
            <w:tcW w:w="1431"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5C6E37" w:rsidRPr="009F62DD" w:rsidRDefault="0015370F">
            <w:pPr>
              <w:rPr>
                <w:rFonts w:ascii="Times New Roman" w:hAnsi="Times New Roman" w:cs="Times New Roman"/>
                <w:lang w:val="ru-RU"/>
              </w:rPr>
            </w:pPr>
            <w:r w:rsidRPr="009F62DD">
              <w:rPr>
                <w:rFonts w:ascii="Times New Roman" w:hAnsi="Times New Roman" w:cs="Times New Roman"/>
                <w:lang w:val="ru-RU"/>
              </w:rPr>
              <w:t>0</w:t>
            </w:r>
          </w:p>
        </w:tc>
        <w:tc>
          <w:tcPr>
            <w:tcW w:w="97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5C6E37" w:rsidRPr="009F62DD" w:rsidRDefault="005C6E37">
            <w:pPr>
              <w:rPr>
                <w:rFonts w:ascii="Times New Roman" w:hAnsi="Times New Roman" w:cs="Times New Roman"/>
              </w:rPr>
            </w:pPr>
          </w:p>
        </w:tc>
        <w:tc>
          <w:tcPr>
            <w:tcW w:w="499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5C6E37" w:rsidRPr="009F62DD" w:rsidRDefault="0015370F" w:rsidP="0015370F">
            <w:pPr>
              <w:autoSpaceDE w:val="0"/>
              <w:autoSpaceDN w:val="0"/>
              <w:spacing w:before="78" w:after="0" w:line="254" w:lineRule="auto"/>
              <w:ind w:left="72" w:right="288"/>
              <w:rPr>
                <w:rFonts w:ascii="Times New Roman" w:hAnsi="Times New Roman" w:cs="Times New Roman"/>
                <w:sz w:val="16"/>
                <w:szCs w:val="16"/>
                <w:lang w:val="ru-RU"/>
              </w:rPr>
            </w:pPr>
            <w:r w:rsidRPr="009F62DD">
              <w:rPr>
                <w:rFonts w:ascii="Times New Roman" w:eastAsia="Times New Roman" w:hAnsi="Times New Roman" w:cs="Times New Roman"/>
                <w:color w:val="000000"/>
                <w:w w:val="97"/>
                <w:sz w:val="16"/>
                <w:szCs w:val="16"/>
                <w:lang w:val="ru-RU"/>
              </w:rPr>
              <w:t xml:space="preserve">Распознавать и правильно объяснять значения изученных слов с национально-культурным </w:t>
            </w:r>
            <w:r w:rsidRPr="009F62DD">
              <w:rPr>
                <w:rFonts w:ascii="Times New Roman" w:hAnsi="Times New Roman" w:cs="Times New Roman"/>
                <w:sz w:val="16"/>
                <w:szCs w:val="16"/>
                <w:lang w:val="ru-RU"/>
              </w:rPr>
              <w:br/>
            </w:r>
            <w:r w:rsidRPr="009F62DD">
              <w:rPr>
                <w:rFonts w:ascii="Times New Roman" w:eastAsia="Times New Roman" w:hAnsi="Times New Roman" w:cs="Times New Roman"/>
                <w:color w:val="000000"/>
                <w:w w:val="97"/>
                <w:sz w:val="16"/>
                <w:szCs w:val="16"/>
                <w:lang w:val="ru-RU"/>
              </w:rPr>
              <w:t xml:space="preserve">компонентом, правильно употреблять их в речи; </w:t>
            </w:r>
            <w:r w:rsidRPr="009F62DD">
              <w:rPr>
                <w:rFonts w:ascii="Times New Roman" w:hAnsi="Times New Roman" w:cs="Times New Roman"/>
                <w:sz w:val="16"/>
                <w:szCs w:val="16"/>
                <w:lang w:val="ru-RU"/>
              </w:rPr>
              <w:br/>
            </w:r>
            <w:r w:rsidRPr="009F62DD">
              <w:rPr>
                <w:rFonts w:ascii="Times New Roman" w:eastAsia="Times New Roman" w:hAnsi="Times New Roman" w:cs="Times New Roman"/>
                <w:color w:val="000000"/>
                <w:w w:val="97"/>
                <w:sz w:val="16"/>
                <w:szCs w:val="16"/>
                <w:lang w:val="ru-RU"/>
              </w:rPr>
              <w:t xml:space="preserve">Распознавать, анализировать и характеризовать слова с живой внутренней формой; </w:t>
            </w:r>
            <w:r w:rsidRPr="009F62DD">
              <w:rPr>
                <w:rFonts w:ascii="Times New Roman" w:hAnsi="Times New Roman" w:cs="Times New Roman"/>
                <w:sz w:val="16"/>
                <w:szCs w:val="16"/>
                <w:lang w:val="ru-RU"/>
              </w:rPr>
              <w:br/>
            </w:r>
            <w:r w:rsidRPr="009F62DD">
              <w:rPr>
                <w:rFonts w:ascii="Times New Roman" w:eastAsia="Times New Roman" w:hAnsi="Times New Roman" w:cs="Times New Roman"/>
                <w:color w:val="000000"/>
                <w:w w:val="97"/>
                <w:sz w:val="16"/>
                <w:szCs w:val="16"/>
                <w:lang w:val="ru-RU"/>
              </w:rPr>
              <w:t xml:space="preserve">Сравнивать отдельные примеры наименований предметов и явлений окружающего мира в различных языках, отражающих особенности природы, климатических условий, традиционного быта и т. п.; Использовать толковые словари, учебные этимологические словари; грамматические словари и справочники, орфографические словари, справочники по пунктуации (в том числе </w:t>
            </w:r>
            <w:r w:rsidRPr="009F62DD">
              <w:rPr>
                <w:rFonts w:ascii="Times New Roman" w:hAnsi="Times New Roman" w:cs="Times New Roman"/>
                <w:sz w:val="16"/>
                <w:szCs w:val="16"/>
                <w:lang w:val="ru-RU"/>
              </w:rPr>
              <w:br/>
            </w:r>
            <w:r w:rsidRPr="009F62DD">
              <w:rPr>
                <w:rFonts w:ascii="Times New Roman" w:eastAsia="Times New Roman" w:hAnsi="Times New Roman" w:cs="Times New Roman"/>
                <w:color w:val="000000"/>
                <w:w w:val="97"/>
                <w:sz w:val="16"/>
                <w:szCs w:val="16"/>
                <w:lang w:val="ru-RU"/>
              </w:rPr>
              <w:t xml:space="preserve">мультимедийные); </w:t>
            </w:r>
            <w:r w:rsidRPr="009F62DD">
              <w:rPr>
                <w:rFonts w:ascii="Times New Roman" w:hAnsi="Times New Roman" w:cs="Times New Roman"/>
                <w:sz w:val="16"/>
                <w:szCs w:val="16"/>
                <w:lang w:val="ru-RU"/>
              </w:rPr>
              <w:br/>
            </w:r>
            <w:r w:rsidRPr="009F62DD">
              <w:rPr>
                <w:rFonts w:ascii="Times New Roman" w:eastAsia="Times New Roman" w:hAnsi="Times New Roman" w:cs="Times New Roman"/>
                <w:color w:val="000000"/>
                <w:w w:val="97"/>
                <w:sz w:val="16"/>
                <w:szCs w:val="16"/>
                <w:lang w:val="ru-RU"/>
              </w:rPr>
              <w:t>Применять правила орфографии и пунктуации на письме (в рамках изученного);</w:t>
            </w:r>
            <w:r w:rsidRPr="009F62DD">
              <w:rPr>
                <w:rFonts w:ascii="Times New Roman" w:hAnsi="Times New Roman" w:cs="Times New Roman"/>
                <w:sz w:val="16"/>
                <w:szCs w:val="16"/>
                <w:lang w:val="ru-RU"/>
              </w:rPr>
              <w:br/>
            </w:r>
          </w:p>
        </w:tc>
        <w:tc>
          <w:tcPr>
            <w:tcW w:w="123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15370F" w:rsidRPr="009F62DD" w:rsidRDefault="0015370F" w:rsidP="0015370F">
            <w:pPr>
              <w:rPr>
                <w:rFonts w:ascii="Times New Roman" w:hAnsi="Times New Roman" w:cs="Times New Roman"/>
                <w:lang w:val="ru-RU"/>
              </w:rPr>
            </w:pPr>
            <w:r w:rsidRPr="009F62DD">
              <w:rPr>
                <w:rFonts w:ascii="Times New Roman" w:hAnsi="Times New Roman" w:cs="Times New Roman"/>
                <w:lang w:val="ru-RU"/>
              </w:rPr>
              <w:t>Устный опрос</w:t>
            </w:r>
          </w:p>
          <w:p w:rsidR="005C6E37" w:rsidRPr="009F62DD" w:rsidRDefault="0015370F" w:rsidP="0015370F">
            <w:pPr>
              <w:rPr>
                <w:rFonts w:ascii="Times New Roman" w:hAnsi="Times New Roman" w:cs="Times New Roman"/>
                <w:lang w:val="ru-RU"/>
              </w:rPr>
            </w:pPr>
            <w:r w:rsidRPr="009F62DD">
              <w:rPr>
                <w:rFonts w:ascii="Times New Roman" w:hAnsi="Times New Roman" w:cs="Times New Roman"/>
                <w:lang w:val="ru-RU"/>
              </w:rPr>
              <w:t>Письменный контроль</w:t>
            </w:r>
          </w:p>
        </w:tc>
        <w:tc>
          <w:tcPr>
            <w:tcW w:w="1751"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5C6E37" w:rsidRPr="009F62DD" w:rsidRDefault="005C6E37">
            <w:pPr>
              <w:rPr>
                <w:rFonts w:ascii="Times New Roman" w:hAnsi="Times New Roman" w:cs="Times New Roman"/>
                <w:lang w:val="ru-RU"/>
              </w:rPr>
            </w:pPr>
          </w:p>
        </w:tc>
      </w:tr>
      <w:tr w:rsidR="005C6E37" w:rsidRPr="009F62DD" w:rsidTr="009C3A61">
        <w:trPr>
          <w:gridBefore w:val="1"/>
          <w:wBefore w:w="14" w:type="dxa"/>
          <w:trHeight w:hRule="exact" w:val="2134"/>
        </w:trPr>
        <w:tc>
          <w:tcPr>
            <w:tcW w:w="119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5C6E37" w:rsidRPr="009F62DD" w:rsidRDefault="0015370F">
            <w:pPr>
              <w:autoSpaceDE w:val="0"/>
              <w:autoSpaceDN w:val="0"/>
              <w:spacing w:before="78" w:after="0" w:line="230" w:lineRule="auto"/>
              <w:jc w:val="center"/>
              <w:rPr>
                <w:rFonts w:ascii="Times New Roman" w:hAnsi="Times New Roman" w:cs="Times New Roman"/>
              </w:rPr>
            </w:pPr>
            <w:r w:rsidRPr="009F62DD">
              <w:rPr>
                <w:rFonts w:ascii="Times New Roman" w:eastAsia="Times New Roman" w:hAnsi="Times New Roman" w:cs="Times New Roman"/>
                <w:color w:val="000000"/>
                <w:w w:val="97"/>
              </w:rPr>
              <w:t>1.3.</w:t>
            </w:r>
          </w:p>
        </w:tc>
        <w:tc>
          <w:tcPr>
            <w:tcW w:w="204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5C6E37" w:rsidRPr="009F62DD" w:rsidRDefault="0015370F">
            <w:pPr>
              <w:autoSpaceDE w:val="0"/>
              <w:autoSpaceDN w:val="0"/>
              <w:spacing w:before="78" w:after="0" w:line="245" w:lineRule="auto"/>
              <w:ind w:left="72" w:right="144"/>
              <w:rPr>
                <w:rFonts w:ascii="Times New Roman" w:hAnsi="Times New Roman" w:cs="Times New Roman"/>
                <w:lang w:val="ru-RU"/>
              </w:rPr>
            </w:pPr>
            <w:r w:rsidRPr="009F62DD">
              <w:rPr>
                <w:rFonts w:ascii="Times New Roman" w:hAnsi="Times New Roman" w:cs="Times New Roman"/>
                <w:lang w:val="ru-RU"/>
              </w:rPr>
              <w:t>Образность русской речи: сравнение, метафора, олицетв</w:t>
            </w:r>
            <w:r w:rsidRPr="009F62DD">
              <w:rPr>
                <w:rFonts w:ascii="Times New Roman" w:hAnsi="Times New Roman" w:cs="Times New Roman"/>
                <w:lang w:val="ru-RU"/>
              </w:rPr>
              <w:t>о</w:t>
            </w:r>
            <w:r w:rsidRPr="009F62DD">
              <w:rPr>
                <w:rFonts w:ascii="Times New Roman" w:hAnsi="Times New Roman" w:cs="Times New Roman"/>
                <w:lang w:val="ru-RU"/>
              </w:rPr>
              <w:t>рение</w:t>
            </w:r>
          </w:p>
        </w:tc>
        <w:tc>
          <w:tcPr>
            <w:tcW w:w="525"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5C6E37" w:rsidRPr="009F62DD" w:rsidRDefault="0015370F">
            <w:pPr>
              <w:autoSpaceDE w:val="0"/>
              <w:autoSpaceDN w:val="0"/>
              <w:spacing w:before="78" w:after="0" w:line="230" w:lineRule="auto"/>
              <w:ind w:left="72"/>
              <w:rPr>
                <w:rFonts w:ascii="Times New Roman" w:hAnsi="Times New Roman" w:cs="Times New Roman"/>
                <w:lang w:val="ru-RU"/>
              </w:rPr>
            </w:pPr>
            <w:r w:rsidRPr="009F62DD">
              <w:rPr>
                <w:rFonts w:ascii="Times New Roman" w:eastAsia="Times New Roman" w:hAnsi="Times New Roman" w:cs="Times New Roman"/>
                <w:color w:val="000000"/>
                <w:w w:val="97"/>
                <w:lang w:val="ru-RU"/>
              </w:rPr>
              <w:t>1</w:t>
            </w:r>
          </w:p>
        </w:tc>
        <w:tc>
          <w:tcPr>
            <w:tcW w:w="1381"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5C6E37" w:rsidRPr="009F62DD" w:rsidRDefault="0015370F">
            <w:pPr>
              <w:rPr>
                <w:rFonts w:ascii="Times New Roman" w:hAnsi="Times New Roman" w:cs="Times New Roman"/>
                <w:lang w:val="ru-RU"/>
              </w:rPr>
            </w:pPr>
            <w:r w:rsidRPr="009F62DD">
              <w:rPr>
                <w:rFonts w:ascii="Times New Roman" w:hAnsi="Times New Roman" w:cs="Times New Roman"/>
                <w:lang w:val="ru-RU"/>
              </w:rPr>
              <w:t>0</w:t>
            </w:r>
          </w:p>
        </w:tc>
        <w:tc>
          <w:tcPr>
            <w:tcW w:w="1431"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5C6E37" w:rsidRPr="009F62DD" w:rsidRDefault="0015370F">
            <w:pPr>
              <w:rPr>
                <w:rFonts w:ascii="Times New Roman" w:hAnsi="Times New Roman" w:cs="Times New Roman"/>
                <w:lang w:val="ru-RU"/>
              </w:rPr>
            </w:pPr>
            <w:r w:rsidRPr="009F62DD">
              <w:rPr>
                <w:rFonts w:ascii="Times New Roman" w:hAnsi="Times New Roman" w:cs="Times New Roman"/>
                <w:lang w:val="ru-RU"/>
              </w:rPr>
              <w:t>0</w:t>
            </w:r>
          </w:p>
        </w:tc>
        <w:tc>
          <w:tcPr>
            <w:tcW w:w="97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5C6E37" w:rsidRPr="009F62DD" w:rsidRDefault="005C6E37">
            <w:pPr>
              <w:rPr>
                <w:rFonts w:ascii="Times New Roman" w:hAnsi="Times New Roman" w:cs="Times New Roman"/>
              </w:rPr>
            </w:pPr>
          </w:p>
        </w:tc>
        <w:tc>
          <w:tcPr>
            <w:tcW w:w="499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5C6E37" w:rsidRPr="009F62DD" w:rsidRDefault="0015370F" w:rsidP="0015370F">
            <w:pPr>
              <w:autoSpaceDE w:val="0"/>
              <w:autoSpaceDN w:val="0"/>
              <w:spacing w:before="78" w:after="0" w:line="254" w:lineRule="auto"/>
              <w:ind w:left="72"/>
              <w:rPr>
                <w:rFonts w:ascii="Times New Roman" w:hAnsi="Times New Roman" w:cs="Times New Roman"/>
                <w:sz w:val="16"/>
                <w:szCs w:val="16"/>
                <w:lang w:val="ru-RU"/>
              </w:rPr>
            </w:pPr>
            <w:r w:rsidRPr="009F62DD">
              <w:rPr>
                <w:rFonts w:ascii="Times New Roman" w:eastAsia="Times New Roman" w:hAnsi="Times New Roman" w:cs="Times New Roman"/>
                <w:color w:val="000000"/>
                <w:w w:val="97"/>
                <w:sz w:val="16"/>
                <w:szCs w:val="16"/>
                <w:lang w:val="ru-RU"/>
              </w:rPr>
              <w:t xml:space="preserve">Анализировать русские загадки с точки зрения языковых средств, которые в них используются для создания образа загаданного слова; </w:t>
            </w:r>
            <w:r w:rsidRPr="009F62DD">
              <w:rPr>
                <w:rFonts w:ascii="Times New Roman" w:hAnsi="Times New Roman" w:cs="Times New Roman"/>
                <w:sz w:val="16"/>
                <w:szCs w:val="16"/>
                <w:lang w:val="ru-RU"/>
              </w:rPr>
              <w:br/>
            </w:r>
            <w:r w:rsidRPr="009F62DD">
              <w:rPr>
                <w:rFonts w:ascii="Times New Roman" w:eastAsia="Times New Roman" w:hAnsi="Times New Roman" w:cs="Times New Roman"/>
                <w:color w:val="000000"/>
                <w:w w:val="97"/>
                <w:sz w:val="16"/>
                <w:szCs w:val="16"/>
                <w:lang w:val="ru-RU"/>
              </w:rPr>
              <w:t xml:space="preserve">Сравнивать языковые метафоры в русском и других языках, устанавливать признаки, по которым проводится сравнение; </w:t>
            </w:r>
            <w:r w:rsidRPr="009F62DD">
              <w:rPr>
                <w:rFonts w:ascii="Times New Roman" w:hAnsi="Times New Roman" w:cs="Times New Roman"/>
                <w:sz w:val="16"/>
                <w:szCs w:val="16"/>
                <w:lang w:val="ru-RU"/>
              </w:rPr>
              <w:br/>
            </w:r>
            <w:r w:rsidRPr="009F62DD">
              <w:rPr>
                <w:rFonts w:ascii="Times New Roman" w:eastAsia="Times New Roman" w:hAnsi="Times New Roman" w:cs="Times New Roman"/>
                <w:color w:val="000000"/>
                <w:w w:val="97"/>
                <w:sz w:val="16"/>
                <w:szCs w:val="16"/>
                <w:lang w:val="ru-RU"/>
              </w:rPr>
              <w:t xml:space="preserve">Анализировать художественные тексты с точки зрения использования в них художественных метафор, олицетворений; </w:t>
            </w:r>
            <w:r w:rsidRPr="009F62DD">
              <w:rPr>
                <w:rFonts w:ascii="Times New Roman" w:hAnsi="Times New Roman" w:cs="Times New Roman"/>
                <w:sz w:val="16"/>
                <w:szCs w:val="16"/>
                <w:lang w:val="ru-RU"/>
              </w:rPr>
              <w:br/>
            </w:r>
            <w:r w:rsidRPr="009F62DD">
              <w:rPr>
                <w:rFonts w:ascii="Times New Roman" w:eastAsia="Times New Roman" w:hAnsi="Times New Roman" w:cs="Times New Roman"/>
                <w:color w:val="000000"/>
                <w:w w:val="97"/>
                <w:sz w:val="16"/>
                <w:szCs w:val="16"/>
                <w:lang w:val="ru-RU"/>
              </w:rPr>
              <w:t xml:space="preserve">Использовать толковые словари; словари пословиц и поговорок, словари эпитетов, метафор и сравнений; учебные этимологические словари; грамматические словари и справочники, </w:t>
            </w:r>
            <w:r w:rsidRPr="009F62DD">
              <w:rPr>
                <w:rFonts w:ascii="Times New Roman" w:hAnsi="Times New Roman" w:cs="Times New Roman"/>
                <w:sz w:val="16"/>
                <w:szCs w:val="16"/>
                <w:lang w:val="ru-RU"/>
              </w:rPr>
              <w:br/>
            </w:r>
            <w:r w:rsidRPr="009F62DD">
              <w:rPr>
                <w:rFonts w:ascii="Times New Roman" w:eastAsia="Times New Roman" w:hAnsi="Times New Roman" w:cs="Times New Roman"/>
                <w:color w:val="000000"/>
                <w:w w:val="97"/>
                <w:sz w:val="16"/>
                <w:szCs w:val="16"/>
                <w:lang w:val="ru-RU"/>
              </w:rPr>
              <w:t xml:space="preserve">орфографические словари, справочники по пунктуации (в том числе мультимедийные); </w:t>
            </w:r>
            <w:r w:rsidRPr="009F62DD">
              <w:rPr>
                <w:rFonts w:ascii="Times New Roman" w:hAnsi="Times New Roman" w:cs="Times New Roman"/>
                <w:sz w:val="16"/>
                <w:szCs w:val="16"/>
                <w:lang w:val="ru-RU"/>
              </w:rPr>
              <w:br/>
            </w:r>
            <w:r w:rsidRPr="009F62DD">
              <w:rPr>
                <w:rFonts w:ascii="Times New Roman" w:eastAsia="Times New Roman" w:hAnsi="Times New Roman" w:cs="Times New Roman"/>
                <w:color w:val="000000"/>
                <w:w w:val="97"/>
                <w:sz w:val="16"/>
                <w:szCs w:val="16"/>
                <w:lang w:val="ru-RU"/>
              </w:rPr>
              <w:t>Применять правила орфографии и пунктуации на письме (в рамках изученного);</w:t>
            </w:r>
          </w:p>
        </w:tc>
        <w:tc>
          <w:tcPr>
            <w:tcW w:w="123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15370F" w:rsidRPr="009F62DD" w:rsidRDefault="0015370F" w:rsidP="0015370F">
            <w:pPr>
              <w:rPr>
                <w:rFonts w:ascii="Times New Roman" w:hAnsi="Times New Roman" w:cs="Times New Roman"/>
                <w:lang w:val="ru-RU"/>
              </w:rPr>
            </w:pPr>
            <w:r w:rsidRPr="009F62DD">
              <w:rPr>
                <w:rFonts w:ascii="Times New Roman" w:hAnsi="Times New Roman" w:cs="Times New Roman"/>
                <w:lang w:val="ru-RU"/>
              </w:rPr>
              <w:t>Устный опрос</w:t>
            </w:r>
          </w:p>
          <w:p w:rsidR="005C6E37" w:rsidRPr="009F62DD" w:rsidRDefault="0015370F" w:rsidP="0015370F">
            <w:pPr>
              <w:rPr>
                <w:rFonts w:ascii="Times New Roman" w:hAnsi="Times New Roman" w:cs="Times New Roman"/>
                <w:lang w:val="ru-RU"/>
              </w:rPr>
            </w:pPr>
            <w:r w:rsidRPr="009F62DD">
              <w:rPr>
                <w:rFonts w:ascii="Times New Roman" w:hAnsi="Times New Roman" w:cs="Times New Roman"/>
                <w:lang w:val="ru-RU"/>
              </w:rPr>
              <w:t>Письменный контроль</w:t>
            </w:r>
          </w:p>
        </w:tc>
        <w:tc>
          <w:tcPr>
            <w:tcW w:w="1751"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5C6E37" w:rsidRPr="009F62DD" w:rsidRDefault="005C6E37">
            <w:pPr>
              <w:rPr>
                <w:rFonts w:ascii="Times New Roman" w:hAnsi="Times New Roman" w:cs="Times New Roman"/>
                <w:lang w:val="ru-RU"/>
              </w:rPr>
            </w:pPr>
          </w:p>
        </w:tc>
      </w:tr>
      <w:tr w:rsidR="009C3A61" w:rsidRPr="009F62DD" w:rsidTr="009C3A61">
        <w:trPr>
          <w:gridBefore w:val="1"/>
          <w:wBefore w:w="14" w:type="dxa"/>
          <w:trHeight w:hRule="exact" w:val="2134"/>
        </w:trPr>
        <w:tc>
          <w:tcPr>
            <w:tcW w:w="119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9C3A61" w:rsidRPr="009F62DD" w:rsidRDefault="009C3A61" w:rsidP="009C3A61">
            <w:pPr>
              <w:autoSpaceDE w:val="0"/>
              <w:autoSpaceDN w:val="0"/>
              <w:spacing w:before="78" w:after="0" w:line="230" w:lineRule="auto"/>
              <w:jc w:val="center"/>
              <w:rPr>
                <w:rFonts w:ascii="Times New Roman" w:hAnsi="Times New Roman" w:cs="Times New Roman"/>
              </w:rPr>
            </w:pPr>
            <w:r w:rsidRPr="009F62DD">
              <w:rPr>
                <w:rFonts w:ascii="Times New Roman" w:eastAsia="Times New Roman" w:hAnsi="Times New Roman" w:cs="Times New Roman"/>
                <w:color w:val="000000"/>
                <w:w w:val="97"/>
              </w:rPr>
              <w:lastRenderedPageBreak/>
              <w:t>1.4.</w:t>
            </w:r>
          </w:p>
        </w:tc>
        <w:tc>
          <w:tcPr>
            <w:tcW w:w="204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9C3A61" w:rsidRPr="009F62DD" w:rsidRDefault="009C3A61" w:rsidP="009C3A61">
            <w:pPr>
              <w:autoSpaceDE w:val="0"/>
              <w:autoSpaceDN w:val="0"/>
              <w:spacing w:before="78" w:after="0" w:line="247" w:lineRule="auto"/>
              <w:ind w:left="72" w:right="144"/>
              <w:rPr>
                <w:rFonts w:ascii="Times New Roman" w:hAnsi="Times New Roman" w:cs="Times New Roman"/>
                <w:lang w:val="ru-RU"/>
              </w:rPr>
            </w:pPr>
            <w:r w:rsidRPr="009F62DD">
              <w:rPr>
                <w:rFonts w:ascii="Times New Roman" w:hAnsi="Times New Roman" w:cs="Times New Roman"/>
                <w:lang w:val="ru-RU"/>
              </w:rPr>
              <w:t>Живое слово русского фольклора. Меткое слово русской речи: крылатые слова, пословицы, пог</w:t>
            </w:r>
            <w:r w:rsidRPr="009F62DD">
              <w:rPr>
                <w:rFonts w:ascii="Times New Roman" w:hAnsi="Times New Roman" w:cs="Times New Roman"/>
                <w:lang w:val="ru-RU"/>
              </w:rPr>
              <w:t>о</w:t>
            </w:r>
            <w:r w:rsidRPr="009F62DD">
              <w:rPr>
                <w:rFonts w:ascii="Times New Roman" w:hAnsi="Times New Roman" w:cs="Times New Roman"/>
                <w:lang w:val="ru-RU"/>
              </w:rPr>
              <w:t>ворки</w:t>
            </w:r>
          </w:p>
        </w:tc>
        <w:tc>
          <w:tcPr>
            <w:tcW w:w="525"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9C3A61" w:rsidRPr="009F62DD" w:rsidRDefault="009C3A61" w:rsidP="009C3A61">
            <w:pPr>
              <w:autoSpaceDE w:val="0"/>
              <w:autoSpaceDN w:val="0"/>
              <w:spacing w:before="78" w:after="0" w:line="230" w:lineRule="auto"/>
              <w:ind w:left="72"/>
              <w:rPr>
                <w:rFonts w:ascii="Times New Roman" w:hAnsi="Times New Roman" w:cs="Times New Roman"/>
                <w:lang w:val="ru-RU"/>
              </w:rPr>
            </w:pPr>
            <w:r w:rsidRPr="009F62DD">
              <w:rPr>
                <w:rFonts w:ascii="Times New Roman" w:hAnsi="Times New Roman" w:cs="Times New Roman"/>
                <w:lang w:val="ru-RU"/>
              </w:rPr>
              <w:t>1</w:t>
            </w:r>
          </w:p>
        </w:tc>
        <w:tc>
          <w:tcPr>
            <w:tcW w:w="1381"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9C3A61" w:rsidRPr="009F62DD" w:rsidRDefault="009C3A61" w:rsidP="009C3A61">
            <w:pPr>
              <w:rPr>
                <w:rFonts w:ascii="Times New Roman" w:hAnsi="Times New Roman" w:cs="Times New Roman"/>
                <w:lang w:val="ru-RU"/>
              </w:rPr>
            </w:pPr>
            <w:r w:rsidRPr="009F62DD">
              <w:rPr>
                <w:rFonts w:ascii="Times New Roman" w:hAnsi="Times New Roman" w:cs="Times New Roman"/>
                <w:lang w:val="ru-RU"/>
              </w:rPr>
              <w:t>0</w:t>
            </w:r>
          </w:p>
        </w:tc>
        <w:tc>
          <w:tcPr>
            <w:tcW w:w="1431"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9C3A61" w:rsidRPr="009F62DD" w:rsidRDefault="009C3A61" w:rsidP="009C3A61">
            <w:pPr>
              <w:rPr>
                <w:rFonts w:ascii="Times New Roman" w:hAnsi="Times New Roman" w:cs="Times New Roman"/>
                <w:lang w:val="ru-RU"/>
              </w:rPr>
            </w:pPr>
            <w:r w:rsidRPr="009F62DD">
              <w:rPr>
                <w:rFonts w:ascii="Times New Roman" w:hAnsi="Times New Roman" w:cs="Times New Roman"/>
                <w:lang w:val="ru-RU"/>
              </w:rPr>
              <w:t>0</w:t>
            </w:r>
          </w:p>
        </w:tc>
        <w:tc>
          <w:tcPr>
            <w:tcW w:w="97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9C3A61" w:rsidRPr="009F62DD" w:rsidRDefault="009C3A61" w:rsidP="009C3A61">
            <w:pPr>
              <w:rPr>
                <w:rFonts w:ascii="Times New Roman" w:hAnsi="Times New Roman" w:cs="Times New Roman"/>
                <w:lang w:val="ru-RU"/>
              </w:rPr>
            </w:pPr>
          </w:p>
        </w:tc>
        <w:tc>
          <w:tcPr>
            <w:tcW w:w="499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9C3A61" w:rsidRPr="009F62DD" w:rsidRDefault="009C3A61" w:rsidP="009C3A61">
            <w:pPr>
              <w:autoSpaceDE w:val="0"/>
              <w:autoSpaceDN w:val="0"/>
              <w:spacing w:before="78" w:after="0" w:line="254" w:lineRule="auto"/>
              <w:ind w:left="72" w:right="144"/>
              <w:rPr>
                <w:rFonts w:ascii="Times New Roman" w:hAnsi="Times New Roman" w:cs="Times New Roman"/>
                <w:lang w:val="ru-RU"/>
              </w:rPr>
            </w:pPr>
            <w:r w:rsidRPr="009F62DD">
              <w:rPr>
                <w:rFonts w:ascii="Times New Roman" w:eastAsia="Times New Roman" w:hAnsi="Times New Roman" w:cs="Times New Roman"/>
                <w:color w:val="000000"/>
                <w:w w:val="97"/>
                <w:sz w:val="16"/>
                <w:szCs w:val="16"/>
                <w:lang w:val="ru-RU"/>
              </w:rPr>
              <w:t xml:space="preserve">Анализировать фрагменты текстов русских народных и литературных сказок, народных песен, былин, художественных произведений с точки зрения использования в них устойчивых оборотов, народно-поэтических символов, народно-поэтических эпитетов; </w:t>
            </w:r>
            <w:r w:rsidRPr="009F62DD">
              <w:rPr>
                <w:rFonts w:ascii="Times New Roman" w:hAnsi="Times New Roman" w:cs="Times New Roman"/>
                <w:sz w:val="16"/>
                <w:szCs w:val="16"/>
                <w:lang w:val="ru-RU"/>
              </w:rPr>
              <w:br/>
            </w:r>
            <w:r w:rsidRPr="009F62DD">
              <w:rPr>
                <w:rFonts w:ascii="Times New Roman" w:eastAsia="Times New Roman" w:hAnsi="Times New Roman" w:cs="Times New Roman"/>
                <w:color w:val="000000"/>
                <w:w w:val="97"/>
                <w:sz w:val="16"/>
                <w:szCs w:val="16"/>
                <w:lang w:val="ru-RU"/>
              </w:rPr>
              <w:t xml:space="preserve">Распознавать постоянные эпитеты и сравнения, анализировать и характеризовать особенности употребления в фольклорных текстах, в художественной литературе постоянных эпитетов, сравнений как особых изобразительно-выразительных средств; </w:t>
            </w:r>
            <w:r w:rsidRPr="009F62DD">
              <w:rPr>
                <w:rFonts w:ascii="Times New Roman" w:hAnsi="Times New Roman" w:cs="Times New Roman"/>
                <w:sz w:val="16"/>
                <w:szCs w:val="16"/>
                <w:lang w:val="ru-RU"/>
              </w:rPr>
              <w:br/>
            </w:r>
            <w:r w:rsidRPr="009F62DD">
              <w:rPr>
                <w:rFonts w:ascii="Times New Roman" w:eastAsia="Times New Roman" w:hAnsi="Times New Roman" w:cs="Times New Roman"/>
                <w:color w:val="000000"/>
                <w:w w:val="97"/>
                <w:sz w:val="16"/>
                <w:szCs w:val="16"/>
                <w:lang w:val="ru-RU"/>
              </w:rPr>
              <w:t>Распознавать прецедентные имена и прозвища персонажей сказок, былин, легенд и т. п., понимать и объяснять их значение в современных контекстах, правильно</w:t>
            </w:r>
            <w:r w:rsidRPr="009F62DD">
              <w:rPr>
                <w:rFonts w:ascii="Times New Roman" w:eastAsia="Times New Roman" w:hAnsi="Times New Roman" w:cs="Times New Roman"/>
                <w:color w:val="000000"/>
                <w:w w:val="97"/>
                <w:lang w:val="ru-RU"/>
              </w:rPr>
              <w:t xml:space="preserve"> </w:t>
            </w:r>
            <w:r w:rsidRPr="009F62DD">
              <w:rPr>
                <w:rFonts w:ascii="Times New Roman" w:eastAsia="Times New Roman" w:hAnsi="Times New Roman" w:cs="Times New Roman"/>
                <w:color w:val="000000"/>
                <w:w w:val="97"/>
                <w:sz w:val="16"/>
                <w:szCs w:val="16"/>
                <w:lang w:val="ru-RU"/>
              </w:rPr>
              <w:t xml:space="preserve">употреблять их; </w:t>
            </w:r>
            <w:r w:rsidRPr="009F62DD">
              <w:rPr>
                <w:rFonts w:ascii="Times New Roman" w:hAnsi="Times New Roman" w:cs="Times New Roman"/>
                <w:sz w:val="16"/>
                <w:szCs w:val="16"/>
                <w:lang w:val="ru-RU"/>
              </w:rPr>
              <w:br/>
            </w:r>
            <w:r w:rsidRPr="009F62DD">
              <w:rPr>
                <w:rFonts w:ascii="Times New Roman" w:eastAsia="Times New Roman" w:hAnsi="Times New Roman" w:cs="Times New Roman"/>
                <w:color w:val="000000"/>
                <w:w w:val="97"/>
                <w:sz w:val="16"/>
                <w:szCs w:val="16"/>
                <w:lang w:val="ru-RU"/>
              </w:rPr>
              <w:t>Применять правила орфографии и пунктуации на письме (в рамках изученного);</w:t>
            </w:r>
          </w:p>
        </w:tc>
        <w:tc>
          <w:tcPr>
            <w:tcW w:w="123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9C3A61" w:rsidRPr="009F62DD" w:rsidRDefault="009C3A61" w:rsidP="009C3A61">
            <w:pPr>
              <w:rPr>
                <w:rFonts w:ascii="Times New Roman" w:hAnsi="Times New Roman" w:cs="Times New Roman"/>
                <w:lang w:val="ru-RU"/>
              </w:rPr>
            </w:pPr>
            <w:r w:rsidRPr="009F62DD">
              <w:rPr>
                <w:rFonts w:ascii="Times New Roman" w:hAnsi="Times New Roman" w:cs="Times New Roman"/>
                <w:lang w:val="ru-RU"/>
              </w:rPr>
              <w:t>Устный опрос</w:t>
            </w:r>
          </w:p>
          <w:p w:rsidR="009C3A61" w:rsidRPr="009F62DD" w:rsidRDefault="009C3A61" w:rsidP="009C3A61">
            <w:pPr>
              <w:rPr>
                <w:rFonts w:ascii="Times New Roman" w:hAnsi="Times New Roman" w:cs="Times New Roman"/>
                <w:lang w:val="ru-RU"/>
              </w:rPr>
            </w:pPr>
            <w:r w:rsidRPr="009F62DD">
              <w:rPr>
                <w:rFonts w:ascii="Times New Roman" w:hAnsi="Times New Roman" w:cs="Times New Roman"/>
                <w:lang w:val="ru-RU"/>
              </w:rPr>
              <w:t>Письменный контроль</w:t>
            </w:r>
          </w:p>
        </w:tc>
        <w:tc>
          <w:tcPr>
            <w:tcW w:w="1751"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9C3A61" w:rsidRPr="009F62DD" w:rsidRDefault="009C3A61" w:rsidP="009C3A61">
            <w:pPr>
              <w:rPr>
                <w:rFonts w:ascii="Times New Roman" w:hAnsi="Times New Roman" w:cs="Times New Roman"/>
                <w:lang w:val="ru-RU"/>
              </w:rPr>
            </w:pPr>
          </w:p>
        </w:tc>
      </w:tr>
      <w:tr w:rsidR="009C3A61" w:rsidRPr="009F62DD" w:rsidTr="009C3A61">
        <w:trPr>
          <w:gridBefore w:val="1"/>
          <w:wBefore w:w="14" w:type="dxa"/>
          <w:trHeight w:hRule="exact" w:val="2835"/>
        </w:trPr>
        <w:tc>
          <w:tcPr>
            <w:tcW w:w="119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9C3A61" w:rsidRPr="009F62DD" w:rsidRDefault="009C3A61" w:rsidP="009C3A61">
            <w:pPr>
              <w:autoSpaceDE w:val="0"/>
              <w:autoSpaceDN w:val="0"/>
              <w:spacing w:before="78" w:after="0" w:line="230" w:lineRule="auto"/>
              <w:jc w:val="center"/>
              <w:rPr>
                <w:rFonts w:ascii="Times New Roman" w:eastAsia="Times New Roman" w:hAnsi="Times New Roman" w:cs="Times New Roman"/>
                <w:color w:val="000000"/>
                <w:w w:val="97"/>
              </w:rPr>
            </w:pPr>
            <w:r w:rsidRPr="009F62DD">
              <w:rPr>
                <w:rFonts w:ascii="Times New Roman" w:eastAsia="Times New Roman" w:hAnsi="Times New Roman" w:cs="Times New Roman"/>
                <w:color w:val="000000"/>
                <w:w w:val="97"/>
              </w:rPr>
              <w:t>1.5.</w:t>
            </w:r>
          </w:p>
        </w:tc>
        <w:tc>
          <w:tcPr>
            <w:tcW w:w="204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9C3A61" w:rsidRPr="009F62DD" w:rsidRDefault="009C3A61" w:rsidP="009C3A61">
            <w:pPr>
              <w:autoSpaceDE w:val="0"/>
              <w:autoSpaceDN w:val="0"/>
              <w:spacing w:before="78" w:after="0" w:line="247" w:lineRule="auto"/>
              <w:ind w:left="72" w:right="144"/>
              <w:rPr>
                <w:rFonts w:ascii="Times New Roman" w:hAnsi="Times New Roman" w:cs="Times New Roman"/>
                <w:lang w:val="ru-RU"/>
              </w:rPr>
            </w:pPr>
            <w:r w:rsidRPr="009F62DD">
              <w:rPr>
                <w:rFonts w:ascii="Times New Roman" w:hAnsi="Times New Roman" w:cs="Times New Roman"/>
                <w:lang w:val="ru-RU"/>
              </w:rPr>
              <w:t xml:space="preserve"> О чем может рассказать имя</w:t>
            </w:r>
          </w:p>
        </w:tc>
        <w:tc>
          <w:tcPr>
            <w:tcW w:w="525"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9C3A61" w:rsidRPr="009F62DD" w:rsidRDefault="009C3A61" w:rsidP="009C3A61">
            <w:pPr>
              <w:autoSpaceDE w:val="0"/>
              <w:autoSpaceDN w:val="0"/>
              <w:spacing w:before="78" w:after="0" w:line="230" w:lineRule="auto"/>
              <w:ind w:left="72"/>
              <w:rPr>
                <w:rFonts w:ascii="Times New Roman" w:hAnsi="Times New Roman" w:cs="Times New Roman"/>
                <w:lang w:val="ru-RU"/>
              </w:rPr>
            </w:pPr>
            <w:r w:rsidRPr="009F62DD">
              <w:rPr>
                <w:rFonts w:ascii="Times New Roman" w:hAnsi="Times New Roman" w:cs="Times New Roman"/>
                <w:lang w:val="ru-RU"/>
              </w:rPr>
              <w:t>1</w:t>
            </w:r>
          </w:p>
        </w:tc>
        <w:tc>
          <w:tcPr>
            <w:tcW w:w="1381"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9C3A61" w:rsidRPr="009F62DD" w:rsidRDefault="009C3A61" w:rsidP="009C3A61">
            <w:pPr>
              <w:rPr>
                <w:rFonts w:ascii="Times New Roman" w:hAnsi="Times New Roman" w:cs="Times New Roman"/>
                <w:lang w:val="ru-RU"/>
              </w:rPr>
            </w:pPr>
            <w:r w:rsidRPr="009F62DD">
              <w:rPr>
                <w:rFonts w:ascii="Times New Roman" w:hAnsi="Times New Roman" w:cs="Times New Roman"/>
                <w:lang w:val="ru-RU"/>
              </w:rPr>
              <w:t>0</w:t>
            </w:r>
          </w:p>
        </w:tc>
        <w:tc>
          <w:tcPr>
            <w:tcW w:w="1431"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9C3A61" w:rsidRPr="009F62DD" w:rsidRDefault="009C3A61" w:rsidP="009C3A61">
            <w:pPr>
              <w:rPr>
                <w:rFonts w:ascii="Times New Roman" w:hAnsi="Times New Roman" w:cs="Times New Roman"/>
                <w:lang w:val="ru-RU"/>
              </w:rPr>
            </w:pPr>
            <w:r w:rsidRPr="009F62DD">
              <w:rPr>
                <w:rFonts w:ascii="Times New Roman" w:hAnsi="Times New Roman" w:cs="Times New Roman"/>
                <w:lang w:val="ru-RU"/>
              </w:rPr>
              <w:t>0</w:t>
            </w:r>
          </w:p>
        </w:tc>
        <w:tc>
          <w:tcPr>
            <w:tcW w:w="97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9C3A61" w:rsidRPr="009F62DD" w:rsidRDefault="009C3A61" w:rsidP="009C3A61">
            <w:pPr>
              <w:rPr>
                <w:rFonts w:ascii="Times New Roman" w:hAnsi="Times New Roman" w:cs="Times New Roman"/>
                <w:lang w:val="ru-RU"/>
              </w:rPr>
            </w:pPr>
          </w:p>
        </w:tc>
        <w:tc>
          <w:tcPr>
            <w:tcW w:w="499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9C3A61" w:rsidRPr="009F62DD" w:rsidRDefault="009C3A61" w:rsidP="009C3A61">
            <w:pPr>
              <w:autoSpaceDE w:val="0"/>
              <w:autoSpaceDN w:val="0"/>
              <w:spacing w:before="78" w:after="0" w:line="254" w:lineRule="auto"/>
              <w:ind w:left="72" w:right="144"/>
              <w:rPr>
                <w:rFonts w:ascii="Times New Roman" w:eastAsia="Times New Roman" w:hAnsi="Times New Roman" w:cs="Times New Roman"/>
                <w:color w:val="000000"/>
                <w:w w:val="97"/>
                <w:sz w:val="16"/>
                <w:szCs w:val="16"/>
                <w:lang w:val="ru-RU"/>
              </w:rPr>
            </w:pPr>
            <w:r w:rsidRPr="009F62DD">
              <w:rPr>
                <w:rFonts w:ascii="Times New Roman" w:eastAsia="Times New Roman" w:hAnsi="Times New Roman" w:cs="Times New Roman"/>
                <w:color w:val="000000"/>
                <w:w w:val="97"/>
                <w:sz w:val="16"/>
                <w:szCs w:val="16"/>
                <w:lang w:val="ru-RU"/>
              </w:rPr>
              <w:t xml:space="preserve">Характеризовать исконно русские (славянские) имена, комментировать их происхождение (в рамках изученного); </w:t>
            </w:r>
            <w:r w:rsidRPr="009F62DD">
              <w:rPr>
                <w:rFonts w:ascii="Times New Roman" w:eastAsia="Times New Roman" w:hAnsi="Times New Roman" w:cs="Times New Roman"/>
                <w:color w:val="000000"/>
                <w:w w:val="97"/>
                <w:sz w:val="16"/>
                <w:szCs w:val="16"/>
                <w:lang w:val="ru-RU"/>
              </w:rPr>
              <w:br/>
              <w:t xml:space="preserve">Характеризовать стилистическую окраску имён, входящих в состав пословиц и поговорок (в рамках изученного); </w:t>
            </w:r>
            <w:r w:rsidRPr="009F62DD">
              <w:rPr>
                <w:rFonts w:ascii="Times New Roman" w:eastAsia="Times New Roman" w:hAnsi="Times New Roman" w:cs="Times New Roman"/>
                <w:color w:val="000000"/>
                <w:w w:val="97"/>
                <w:sz w:val="16"/>
                <w:szCs w:val="16"/>
                <w:lang w:val="ru-RU"/>
              </w:rPr>
              <w:br/>
              <w:t xml:space="preserve">Объяснять взаимосвязь происхождения названий старинных русских городов и истории народа, истории языка (в рамках изученного); </w:t>
            </w:r>
            <w:r w:rsidRPr="009F62DD">
              <w:rPr>
                <w:rFonts w:ascii="Times New Roman" w:eastAsia="Times New Roman" w:hAnsi="Times New Roman" w:cs="Times New Roman"/>
                <w:color w:val="000000"/>
                <w:w w:val="97"/>
                <w:sz w:val="16"/>
                <w:szCs w:val="16"/>
                <w:lang w:val="ru-RU"/>
              </w:rPr>
              <w:br/>
              <w:t xml:space="preserve">Использовать толковые словари, словари пословиц и поговорок; словари крылатых слов и </w:t>
            </w:r>
            <w:r w:rsidRPr="009F62DD">
              <w:rPr>
                <w:rFonts w:ascii="Times New Roman" w:eastAsia="Times New Roman" w:hAnsi="Times New Roman" w:cs="Times New Roman"/>
                <w:color w:val="000000"/>
                <w:w w:val="97"/>
                <w:sz w:val="16"/>
                <w:szCs w:val="16"/>
                <w:lang w:val="ru-RU"/>
              </w:rPr>
              <w:br/>
              <w:t xml:space="preserve">выражений; словари синонимов, антонимов; словари эпитетов, метафор и сравнений; учебные этимологические словари; грамматические словари и справочники, орфографические словари, справочники по пунктуации (в том числе мультимедийные); </w:t>
            </w:r>
            <w:r w:rsidRPr="009F62DD">
              <w:rPr>
                <w:rFonts w:ascii="Times New Roman" w:eastAsia="Times New Roman" w:hAnsi="Times New Roman" w:cs="Times New Roman"/>
                <w:color w:val="000000"/>
                <w:w w:val="97"/>
                <w:sz w:val="16"/>
                <w:szCs w:val="16"/>
                <w:lang w:val="ru-RU"/>
              </w:rPr>
              <w:br/>
              <w:t>Применять правила орфографии и пунктуации на письме (в рамках изученного);</w:t>
            </w:r>
          </w:p>
        </w:tc>
        <w:tc>
          <w:tcPr>
            <w:tcW w:w="123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9C3A61" w:rsidRPr="009F62DD" w:rsidRDefault="009C3A61" w:rsidP="009C3A61">
            <w:pPr>
              <w:rPr>
                <w:rFonts w:ascii="Times New Roman" w:hAnsi="Times New Roman" w:cs="Times New Roman"/>
                <w:lang w:val="ru-RU"/>
              </w:rPr>
            </w:pPr>
            <w:r w:rsidRPr="009F62DD">
              <w:rPr>
                <w:rFonts w:ascii="Times New Roman" w:hAnsi="Times New Roman" w:cs="Times New Roman"/>
                <w:lang w:val="ru-RU"/>
              </w:rPr>
              <w:t>Устный опрос</w:t>
            </w:r>
          </w:p>
          <w:p w:rsidR="009C3A61" w:rsidRPr="009F62DD" w:rsidRDefault="009C3A61" w:rsidP="009C3A61">
            <w:pPr>
              <w:rPr>
                <w:rFonts w:ascii="Times New Roman" w:hAnsi="Times New Roman" w:cs="Times New Roman"/>
                <w:lang w:val="ru-RU"/>
              </w:rPr>
            </w:pPr>
            <w:r w:rsidRPr="009F62DD">
              <w:rPr>
                <w:rFonts w:ascii="Times New Roman" w:hAnsi="Times New Roman" w:cs="Times New Roman"/>
                <w:lang w:val="ru-RU"/>
              </w:rPr>
              <w:t>Письменный контроль</w:t>
            </w:r>
          </w:p>
        </w:tc>
        <w:tc>
          <w:tcPr>
            <w:tcW w:w="1751"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9C3A61" w:rsidRPr="009F62DD" w:rsidRDefault="009C3A61" w:rsidP="009C3A61">
            <w:pPr>
              <w:rPr>
                <w:rFonts w:ascii="Times New Roman" w:hAnsi="Times New Roman" w:cs="Times New Roman"/>
                <w:lang w:val="ru-RU"/>
              </w:rPr>
            </w:pPr>
          </w:p>
        </w:tc>
      </w:tr>
      <w:tr w:rsidR="009C3A61" w:rsidRPr="0015370F" w:rsidTr="009C3A61">
        <w:trPr>
          <w:gridAfter w:val="1"/>
          <w:wAfter w:w="6" w:type="dxa"/>
          <w:trHeight w:hRule="exact" w:val="2835"/>
        </w:trPr>
        <w:tc>
          <w:tcPr>
            <w:tcW w:w="120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9C3A61" w:rsidRPr="009F62DD" w:rsidRDefault="009C3A61" w:rsidP="009C3A61">
            <w:pPr>
              <w:autoSpaceDE w:val="0"/>
              <w:autoSpaceDN w:val="0"/>
              <w:spacing w:before="78" w:after="0" w:line="230" w:lineRule="auto"/>
              <w:jc w:val="center"/>
              <w:rPr>
                <w:rFonts w:ascii="Times New Roman" w:eastAsia="Times New Roman" w:hAnsi="Times New Roman" w:cs="Times New Roman"/>
                <w:color w:val="000000"/>
                <w:w w:val="97"/>
              </w:rPr>
            </w:pPr>
            <w:r w:rsidRPr="009F62DD">
              <w:rPr>
                <w:rFonts w:ascii="Times New Roman" w:eastAsia="Times New Roman" w:hAnsi="Times New Roman" w:cs="Times New Roman"/>
                <w:color w:val="000000"/>
                <w:w w:val="97"/>
              </w:rPr>
              <w:t>1.6.</w:t>
            </w:r>
          </w:p>
        </w:tc>
        <w:tc>
          <w:tcPr>
            <w:tcW w:w="204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9C3A61" w:rsidRPr="009F62DD" w:rsidRDefault="009C3A61" w:rsidP="009C3A61">
            <w:pPr>
              <w:autoSpaceDE w:val="0"/>
              <w:autoSpaceDN w:val="0"/>
              <w:spacing w:before="78" w:after="0" w:line="247" w:lineRule="auto"/>
              <w:ind w:left="72" w:right="144"/>
              <w:rPr>
                <w:rFonts w:ascii="Times New Roman" w:hAnsi="Times New Roman" w:cs="Times New Roman"/>
                <w:lang w:val="ru-RU"/>
              </w:rPr>
            </w:pPr>
            <w:r w:rsidRPr="009F62DD">
              <w:rPr>
                <w:rFonts w:ascii="Times New Roman" w:hAnsi="Times New Roman" w:cs="Times New Roman"/>
                <w:lang w:val="ru-RU"/>
              </w:rPr>
              <w:t>Проверочная работа №1 (представление проектов, резул</w:t>
            </w:r>
            <w:r w:rsidRPr="009F62DD">
              <w:rPr>
                <w:rFonts w:ascii="Times New Roman" w:hAnsi="Times New Roman" w:cs="Times New Roman"/>
                <w:lang w:val="ru-RU"/>
              </w:rPr>
              <w:t>ь</w:t>
            </w:r>
            <w:r w:rsidRPr="009F62DD">
              <w:rPr>
                <w:rFonts w:ascii="Times New Roman" w:hAnsi="Times New Roman" w:cs="Times New Roman"/>
                <w:lang w:val="ru-RU"/>
              </w:rPr>
              <w:t>татов исследовательской работы)</w:t>
            </w:r>
          </w:p>
        </w:tc>
        <w:tc>
          <w:tcPr>
            <w:tcW w:w="525"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9C3A61" w:rsidRPr="009F62DD" w:rsidRDefault="009C3A61" w:rsidP="009C3A61">
            <w:pPr>
              <w:autoSpaceDE w:val="0"/>
              <w:autoSpaceDN w:val="0"/>
              <w:spacing w:before="78" w:after="0" w:line="230" w:lineRule="auto"/>
              <w:ind w:left="72"/>
              <w:rPr>
                <w:rFonts w:ascii="Times New Roman" w:hAnsi="Times New Roman" w:cs="Times New Roman"/>
                <w:lang w:val="ru-RU"/>
              </w:rPr>
            </w:pPr>
            <w:r w:rsidRPr="009F62DD">
              <w:rPr>
                <w:rFonts w:ascii="Times New Roman" w:hAnsi="Times New Roman" w:cs="Times New Roman"/>
                <w:lang w:val="ru-RU"/>
              </w:rPr>
              <w:t>1</w:t>
            </w:r>
          </w:p>
        </w:tc>
        <w:tc>
          <w:tcPr>
            <w:tcW w:w="1381"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9C3A61" w:rsidRPr="009F62DD" w:rsidRDefault="009C3A61" w:rsidP="009C3A61">
            <w:pPr>
              <w:rPr>
                <w:rFonts w:ascii="Times New Roman" w:hAnsi="Times New Roman" w:cs="Times New Roman"/>
                <w:lang w:val="ru-RU"/>
              </w:rPr>
            </w:pPr>
            <w:r w:rsidRPr="009F62DD">
              <w:rPr>
                <w:rFonts w:ascii="Times New Roman" w:hAnsi="Times New Roman" w:cs="Times New Roman"/>
                <w:lang w:val="ru-RU"/>
              </w:rPr>
              <w:t>1</w:t>
            </w:r>
          </w:p>
        </w:tc>
        <w:tc>
          <w:tcPr>
            <w:tcW w:w="1431"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9C3A61" w:rsidRPr="009F62DD" w:rsidRDefault="009C3A61" w:rsidP="009C3A61">
            <w:pPr>
              <w:rPr>
                <w:rFonts w:ascii="Times New Roman" w:hAnsi="Times New Roman" w:cs="Times New Roman"/>
                <w:lang w:val="ru-RU"/>
              </w:rPr>
            </w:pPr>
            <w:r w:rsidRPr="009F62DD">
              <w:rPr>
                <w:rFonts w:ascii="Times New Roman" w:hAnsi="Times New Roman" w:cs="Times New Roman"/>
                <w:lang w:val="ru-RU"/>
              </w:rPr>
              <w:t>0</w:t>
            </w:r>
          </w:p>
        </w:tc>
        <w:tc>
          <w:tcPr>
            <w:tcW w:w="97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9C3A61" w:rsidRPr="009F62DD" w:rsidRDefault="009C3A61" w:rsidP="009C3A61">
            <w:pPr>
              <w:rPr>
                <w:rFonts w:ascii="Times New Roman" w:hAnsi="Times New Roman" w:cs="Times New Roman"/>
                <w:lang w:val="ru-RU"/>
              </w:rPr>
            </w:pPr>
          </w:p>
        </w:tc>
        <w:tc>
          <w:tcPr>
            <w:tcW w:w="499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9C3A61" w:rsidRPr="009F62DD" w:rsidRDefault="009C3A61" w:rsidP="009C3A61">
            <w:pPr>
              <w:autoSpaceDE w:val="0"/>
              <w:autoSpaceDN w:val="0"/>
              <w:spacing w:before="78" w:after="0" w:line="254" w:lineRule="auto"/>
              <w:ind w:left="72" w:right="144"/>
              <w:rPr>
                <w:rFonts w:ascii="Times New Roman" w:eastAsia="Times New Roman" w:hAnsi="Times New Roman" w:cs="Times New Roman"/>
                <w:color w:val="000000"/>
                <w:w w:val="97"/>
                <w:sz w:val="16"/>
                <w:szCs w:val="16"/>
                <w:lang w:val="ru-RU"/>
              </w:rPr>
            </w:pPr>
            <w:r w:rsidRPr="009F62DD">
              <w:rPr>
                <w:rFonts w:ascii="Times New Roman" w:eastAsia="Times New Roman" w:hAnsi="Times New Roman" w:cs="Times New Roman"/>
                <w:color w:val="000000"/>
                <w:w w:val="97"/>
                <w:sz w:val="16"/>
                <w:szCs w:val="16"/>
                <w:lang w:val="ru-RU"/>
              </w:rPr>
              <w:t xml:space="preserve">Публично представлять результаты проведённого языкового анализа, выполненного </w:t>
            </w:r>
            <w:r w:rsidRPr="009F62DD">
              <w:rPr>
                <w:rFonts w:ascii="Times New Roman" w:eastAsia="Times New Roman" w:hAnsi="Times New Roman" w:cs="Times New Roman"/>
                <w:color w:val="000000"/>
                <w:w w:val="97"/>
                <w:sz w:val="16"/>
                <w:szCs w:val="16"/>
                <w:lang w:val="ru-RU"/>
              </w:rPr>
              <w:br/>
              <w:t xml:space="preserve">лингвистического эксперимента, исследования, проекта; </w:t>
            </w:r>
            <w:r w:rsidRPr="009F62DD">
              <w:rPr>
                <w:rFonts w:ascii="Times New Roman" w:eastAsia="Times New Roman" w:hAnsi="Times New Roman" w:cs="Times New Roman"/>
                <w:color w:val="000000"/>
                <w:w w:val="97"/>
                <w:sz w:val="16"/>
                <w:szCs w:val="16"/>
                <w:lang w:val="ru-RU"/>
              </w:rPr>
              <w:br/>
              <w:t xml:space="preserve">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w:t>
            </w:r>
            <w:r w:rsidRPr="009F62DD">
              <w:rPr>
                <w:rFonts w:ascii="Times New Roman" w:eastAsia="Times New Roman" w:hAnsi="Times New Roman" w:cs="Times New Roman"/>
                <w:color w:val="000000"/>
                <w:w w:val="97"/>
                <w:sz w:val="16"/>
                <w:szCs w:val="16"/>
                <w:lang w:val="ru-RU"/>
              </w:rPr>
              <w:br/>
              <w:t xml:space="preserve">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 </w:t>
            </w:r>
            <w:r w:rsidRPr="009F62DD">
              <w:rPr>
                <w:rFonts w:ascii="Times New Roman" w:eastAsia="Times New Roman" w:hAnsi="Times New Roman" w:cs="Times New Roman"/>
                <w:color w:val="000000"/>
                <w:w w:val="97"/>
                <w:sz w:val="16"/>
                <w:szCs w:val="16"/>
                <w:lang w:val="ru-RU"/>
              </w:rPr>
              <w:br/>
              <w:t>Самостоятельно составлять план действий, вносить необходимые коррективы в ходе его реализации; Делать выбор и брать ответственность за решение;</w:t>
            </w:r>
          </w:p>
        </w:tc>
        <w:tc>
          <w:tcPr>
            <w:tcW w:w="123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9C3A61" w:rsidRPr="009F62DD" w:rsidRDefault="009C3A61" w:rsidP="009C3A61">
            <w:pPr>
              <w:rPr>
                <w:rFonts w:ascii="Times New Roman" w:hAnsi="Times New Roman" w:cs="Times New Roman"/>
                <w:lang w:val="ru-RU"/>
              </w:rPr>
            </w:pPr>
            <w:r w:rsidRPr="009F62DD">
              <w:rPr>
                <w:rFonts w:ascii="Times New Roman" w:hAnsi="Times New Roman" w:cs="Times New Roman"/>
                <w:lang w:val="ru-RU"/>
              </w:rPr>
              <w:t>Проверочная работа</w:t>
            </w:r>
          </w:p>
        </w:tc>
        <w:tc>
          <w:tcPr>
            <w:tcW w:w="1751"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9C3A61" w:rsidRPr="009F62DD" w:rsidRDefault="009C3A61" w:rsidP="009C3A61">
            <w:pPr>
              <w:rPr>
                <w:rFonts w:ascii="Times New Roman" w:hAnsi="Times New Roman" w:cs="Times New Roman"/>
                <w:lang w:val="ru-RU"/>
              </w:rPr>
            </w:pPr>
          </w:p>
        </w:tc>
      </w:tr>
      <w:tr w:rsidR="009C3A61" w:rsidRPr="0015370F" w:rsidTr="009C3A61">
        <w:trPr>
          <w:gridAfter w:val="1"/>
          <w:wAfter w:w="6" w:type="dxa"/>
          <w:trHeight w:hRule="exact" w:val="571"/>
        </w:trPr>
        <w:tc>
          <w:tcPr>
            <w:tcW w:w="3248" w:type="dxa"/>
            <w:gridSpan w:val="4"/>
            <w:tcBorders>
              <w:top w:val="single" w:sz="4" w:space="0" w:color="000000"/>
              <w:left w:val="single" w:sz="4" w:space="0" w:color="000000"/>
              <w:bottom w:val="single" w:sz="4" w:space="0" w:color="000000"/>
              <w:right w:val="single" w:sz="4" w:space="0" w:color="000000"/>
            </w:tcBorders>
            <w:tcMar>
              <w:left w:w="0" w:type="dxa"/>
              <w:right w:w="0" w:type="dxa"/>
            </w:tcMar>
          </w:tcPr>
          <w:p w:rsidR="009C3A61" w:rsidRPr="009F62DD" w:rsidRDefault="009C3A61" w:rsidP="009C3A61">
            <w:pPr>
              <w:autoSpaceDE w:val="0"/>
              <w:autoSpaceDN w:val="0"/>
              <w:spacing w:before="78" w:after="0" w:line="230" w:lineRule="auto"/>
              <w:ind w:left="72"/>
              <w:rPr>
                <w:rFonts w:ascii="Times New Roman" w:hAnsi="Times New Roman" w:cs="Times New Roman"/>
                <w:lang w:val="ru-RU"/>
              </w:rPr>
            </w:pPr>
            <w:r>
              <w:rPr>
                <w:rFonts w:ascii="Times New Roman" w:hAnsi="Times New Roman" w:cs="Times New Roman"/>
                <w:lang w:val="ru-RU"/>
              </w:rPr>
              <w:t>Итого по разделу</w:t>
            </w:r>
          </w:p>
        </w:tc>
        <w:tc>
          <w:tcPr>
            <w:tcW w:w="525"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9C3A61" w:rsidRPr="009F62DD" w:rsidRDefault="009C3A61" w:rsidP="009C3A61">
            <w:pPr>
              <w:rPr>
                <w:rFonts w:ascii="Times New Roman" w:hAnsi="Times New Roman" w:cs="Times New Roman"/>
                <w:lang w:val="ru-RU"/>
              </w:rPr>
            </w:pPr>
            <w:r>
              <w:rPr>
                <w:rFonts w:ascii="Times New Roman" w:hAnsi="Times New Roman" w:cs="Times New Roman"/>
                <w:lang w:val="ru-RU"/>
              </w:rPr>
              <w:t>6</w:t>
            </w:r>
          </w:p>
        </w:tc>
        <w:tc>
          <w:tcPr>
            <w:tcW w:w="11765" w:type="dxa"/>
            <w:gridSpan w:val="12"/>
            <w:tcBorders>
              <w:top w:val="single" w:sz="4" w:space="0" w:color="000000"/>
              <w:left w:val="single" w:sz="4" w:space="0" w:color="000000"/>
              <w:bottom w:val="single" w:sz="4" w:space="0" w:color="000000"/>
              <w:right w:val="single" w:sz="4" w:space="0" w:color="000000"/>
            </w:tcBorders>
            <w:tcMar>
              <w:left w:w="0" w:type="dxa"/>
              <w:right w:w="0" w:type="dxa"/>
            </w:tcMar>
          </w:tcPr>
          <w:p w:rsidR="009C3A61" w:rsidRPr="009F62DD" w:rsidRDefault="009C3A61" w:rsidP="009C3A61">
            <w:pPr>
              <w:rPr>
                <w:rFonts w:ascii="Times New Roman" w:hAnsi="Times New Roman" w:cs="Times New Roman"/>
                <w:lang w:val="ru-RU"/>
              </w:rPr>
            </w:pPr>
          </w:p>
        </w:tc>
      </w:tr>
      <w:tr w:rsidR="009C3A61" w:rsidRPr="0015370F" w:rsidTr="009C3A61">
        <w:trPr>
          <w:gridAfter w:val="1"/>
          <w:wAfter w:w="6" w:type="dxa"/>
          <w:trHeight w:hRule="exact" w:val="434"/>
        </w:trPr>
        <w:tc>
          <w:tcPr>
            <w:tcW w:w="15538" w:type="dxa"/>
            <w:gridSpan w:val="18"/>
            <w:tcBorders>
              <w:top w:val="single" w:sz="4" w:space="0" w:color="000000"/>
              <w:left w:val="single" w:sz="4" w:space="0" w:color="000000"/>
              <w:bottom w:val="single" w:sz="4" w:space="0" w:color="000000"/>
              <w:right w:val="single" w:sz="4" w:space="0" w:color="000000"/>
            </w:tcBorders>
            <w:tcMar>
              <w:left w:w="0" w:type="dxa"/>
              <w:right w:w="0" w:type="dxa"/>
            </w:tcMar>
          </w:tcPr>
          <w:p w:rsidR="009C3A61" w:rsidRPr="009F62DD" w:rsidRDefault="009C3A61" w:rsidP="009C3A61">
            <w:pPr>
              <w:rPr>
                <w:rFonts w:ascii="Times New Roman" w:hAnsi="Times New Roman" w:cs="Times New Roman"/>
                <w:lang w:val="ru-RU"/>
              </w:rPr>
            </w:pPr>
            <w:r w:rsidRPr="009F62DD">
              <w:rPr>
                <w:rFonts w:ascii="Times New Roman" w:eastAsia="Times New Roman" w:hAnsi="Times New Roman" w:cs="Times New Roman"/>
                <w:color w:val="000000"/>
                <w:w w:val="97"/>
              </w:rPr>
              <w:t>Раздел 2.</w:t>
            </w:r>
            <w:r w:rsidRPr="009F62DD">
              <w:rPr>
                <w:rFonts w:ascii="Times New Roman" w:eastAsia="Times New Roman" w:hAnsi="Times New Roman" w:cs="Times New Roman"/>
                <w:b/>
                <w:color w:val="000000"/>
                <w:w w:val="97"/>
              </w:rPr>
              <w:t xml:space="preserve"> КУЛЬТУРА РЕЧИ</w:t>
            </w:r>
          </w:p>
        </w:tc>
      </w:tr>
      <w:tr w:rsidR="009C3A61" w:rsidRPr="0015370F" w:rsidTr="009C3A61">
        <w:trPr>
          <w:gridAfter w:val="1"/>
          <w:wAfter w:w="6" w:type="dxa"/>
          <w:trHeight w:hRule="exact" w:val="2835"/>
        </w:trPr>
        <w:tc>
          <w:tcPr>
            <w:tcW w:w="120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9C3A61" w:rsidRPr="009F62DD" w:rsidRDefault="009C3A61" w:rsidP="009C3A61">
            <w:pPr>
              <w:autoSpaceDE w:val="0"/>
              <w:autoSpaceDN w:val="0"/>
              <w:spacing w:before="78" w:after="0" w:line="230" w:lineRule="auto"/>
              <w:jc w:val="center"/>
              <w:rPr>
                <w:rFonts w:ascii="Times New Roman" w:hAnsi="Times New Roman" w:cs="Times New Roman"/>
              </w:rPr>
            </w:pPr>
            <w:r w:rsidRPr="009F62DD">
              <w:rPr>
                <w:rFonts w:ascii="Times New Roman" w:eastAsia="Times New Roman" w:hAnsi="Times New Roman" w:cs="Times New Roman"/>
                <w:color w:val="000000"/>
                <w:w w:val="97"/>
              </w:rPr>
              <w:lastRenderedPageBreak/>
              <w:t>2.1.</w:t>
            </w:r>
          </w:p>
        </w:tc>
        <w:tc>
          <w:tcPr>
            <w:tcW w:w="204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9C3A61" w:rsidRPr="009F62DD" w:rsidRDefault="009C3A61" w:rsidP="009C3A61">
            <w:pPr>
              <w:autoSpaceDE w:val="0"/>
              <w:autoSpaceDN w:val="0"/>
              <w:spacing w:before="78" w:after="0" w:line="245" w:lineRule="auto"/>
              <w:ind w:left="72" w:right="288"/>
              <w:rPr>
                <w:rFonts w:ascii="Times New Roman" w:hAnsi="Times New Roman" w:cs="Times New Roman"/>
              </w:rPr>
            </w:pPr>
            <w:r w:rsidRPr="009F62DD">
              <w:rPr>
                <w:rFonts w:ascii="Times New Roman" w:hAnsi="Times New Roman" w:cs="Times New Roman"/>
                <w:lang w:val="ru-RU"/>
              </w:rPr>
              <w:t>Современный русский литературный язык. Русская орф</w:t>
            </w:r>
            <w:r w:rsidRPr="009F62DD">
              <w:rPr>
                <w:rFonts w:ascii="Times New Roman" w:hAnsi="Times New Roman" w:cs="Times New Roman"/>
                <w:lang w:val="ru-RU"/>
              </w:rPr>
              <w:t>о</w:t>
            </w:r>
            <w:r w:rsidRPr="009F62DD">
              <w:rPr>
                <w:rFonts w:ascii="Times New Roman" w:hAnsi="Times New Roman" w:cs="Times New Roman"/>
                <w:lang w:val="ru-RU"/>
              </w:rPr>
              <w:t xml:space="preserve">эпия. </w:t>
            </w:r>
            <w:r w:rsidRPr="009F62DD">
              <w:rPr>
                <w:rFonts w:ascii="Times New Roman" w:hAnsi="Times New Roman" w:cs="Times New Roman"/>
              </w:rPr>
              <w:t>Нормы произношения и уд</w:t>
            </w:r>
            <w:r w:rsidRPr="009F62DD">
              <w:rPr>
                <w:rFonts w:ascii="Times New Roman" w:hAnsi="Times New Roman" w:cs="Times New Roman"/>
              </w:rPr>
              <w:t>а</w:t>
            </w:r>
            <w:r w:rsidRPr="009F62DD">
              <w:rPr>
                <w:rFonts w:ascii="Times New Roman" w:hAnsi="Times New Roman" w:cs="Times New Roman"/>
              </w:rPr>
              <w:t>рения</w:t>
            </w:r>
          </w:p>
        </w:tc>
        <w:tc>
          <w:tcPr>
            <w:tcW w:w="525"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9C3A61" w:rsidRPr="009F62DD" w:rsidRDefault="009C3A61" w:rsidP="009C3A61">
            <w:pPr>
              <w:autoSpaceDE w:val="0"/>
              <w:autoSpaceDN w:val="0"/>
              <w:spacing w:before="78" w:after="0" w:line="230" w:lineRule="auto"/>
              <w:ind w:left="72"/>
              <w:rPr>
                <w:rFonts w:ascii="Times New Roman" w:hAnsi="Times New Roman" w:cs="Times New Roman"/>
                <w:lang w:val="ru-RU"/>
              </w:rPr>
            </w:pPr>
            <w:r w:rsidRPr="009F62DD">
              <w:rPr>
                <w:rFonts w:ascii="Times New Roman" w:eastAsia="Times New Roman" w:hAnsi="Times New Roman" w:cs="Times New Roman"/>
                <w:color w:val="000000"/>
                <w:w w:val="97"/>
                <w:lang w:val="ru-RU"/>
              </w:rPr>
              <w:t>1</w:t>
            </w:r>
          </w:p>
        </w:tc>
        <w:tc>
          <w:tcPr>
            <w:tcW w:w="1381"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9C3A61" w:rsidRPr="009F62DD" w:rsidRDefault="009C3A61" w:rsidP="009C3A61">
            <w:pPr>
              <w:rPr>
                <w:rFonts w:ascii="Times New Roman" w:hAnsi="Times New Roman" w:cs="Times New Roman"/>
                <w:lang w:val="ru-RU"/>
              </w:rPr>
            </w:pPr>
            <w:r w:rsidRPr="009F62DD">
              <w:rPr>
                <w:rFonts w:ascii="Times New Roman" w:hAnsi="Times New Roman" w:cs="Times New Roman"/>
                <w:lang w:val="ru-RU"/>
              </w:rPr>
              <w:t>0</w:t>
            </w:r>
          </w:p>
        </w:tc>
        <w:tc>
          <w:tcPr>
            <w:tcW w:w="1431"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9C3A61" w:rsidRPr="009F62DD" w:rsidRDefault="009C3A61" w:rsidP="009C3A61">
            <w:pPr>
              <w:rPr>
                <w:rFonts w:ascii="Times New Roman" w:hAnsi="Times New Roman" w:cs="Times New Roman"/>
                <w:lang w:val="ru-RU"/>
              </w:rPr>
            </w:pPr>
            <w:r w:rsidRPr="009F62DD">
              <w:rPr>
                <w:rFonts w:ascii="Times New Roman" w:hAnsi="Times New Roman" w:cs="Times New Roman"/>
                <w:lang w:val="ru-RU"/>
              </w:rPr>
              <w:t>0</w:t>
            </w:r>
          </w:p>
        </w:tc>
        <w:tc>
          <w:tcPr>
            <w:tcW w:w="97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9C3A61" w:rsidRPr="009F62DD" w:rsidRDefault="009C3A61" w:rsidP="009C3A61">
            <w:pPr>
              <w:rPr>
                <w:rFonts w:ascii="Times New Roman" w:hAnsi="Times New Roman" w:cs="Times New Roman"/>
              </w:rPr>
            </w:pPr>
          </w:p>
        </w:tc>
        <w:tc>
          <w:tcPr>
            <w:tcW w:w="499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9C3A61" w:rsidRPr="009F62DD" w:rsidRDefault="009C3A61" w:rsidP="009C3A61">
            <w:pPr>
              <w:autoSpaceDE w:val="0"/>
              <w:autoSpaceDN w:val="0"/>
              <w:spacing w:before="78" w:after="0" w:line="254" w:lineRule="auto"/>
              <w:ind w:left="72" w:right="144"/>
              <w:rPr>
                <w:rFonts w:ascii="Times New Roman" w:hAnsi="Times New Roman" w:cs="Times New Roman"/>
                <w:sz w:val="16"/>
                <w:szCs w:val="16"/>
                <w:lang w:val="ru-RU"/>
              </w:rPr>
            </w:pPr>
            <w:r w:rsidRPr="009F62DD">
              <w:rPr>
                <w:rFonts w:ascii="Times New Roman" w:eastAsia="Times New Roman" w:hAnsi="Times New Roman" w:cs="Times New Roman"/>
                <w:color w:val="000000"/>
                <w:w w:val="97"/>
                <w:sz w:val="16"/>
                <w:szCs w:val="16"/>
                <w:lang w:val="ru-RU"/>
              </w:rPr>
              <w:t xml:space="preserve">Понимать и объяснять различие понятий «национальный русский язык» и «литературный русский язык» (на уровне общего представления); </w:t>
            </w:r>
            <w:r w:rsidRPr="009F62DD">
              <w:rPr>
                <w:rFonts w:ascii="Times New Roman" w:hAnsi="Times New Roman" w:cs="Times New Roman"/>
                <w:sz w:val="16"/>
                <w:szCs w:val="16"/>
                <w:lang w:val="ru-RU"/>
              </w:rPr>
              <w:br/>
            </w:r>
            <w:r w:rsidRPr="009F62DD">
              <w:rPr>
                <w:rFonts w:ascii="Times New Roman" w:eastAsia="Times New Roman" w:hAnsi="Times New Roman" w:cs="Times New Roman"/>
                <w:color w:val="000000"/>
                <w:w w:val="97"/>
                <w:sz w:val="16"/>
                <w:szCs w:val="16"/>
                <w:lang w:val="ru-RU"/>
              </w:rPr>
              <w:t xml:space="preserve">Различать варианты орфоэпической и акцентологической нормы; употреблять слова с учётом произносительных вариантов орфоэпической нормы (в рамках изученного); </w:t>
            </w:r>
            <w:r w:rsidRPr="009F62DD">
              <w:rPr>
                <w:rFonts w:ascii="Times New Roman" w:hAnsi="Times New Roman" w:cs="Times New Roman"/>
                <w:sz w:val="16"/>
                <w:szCs w:val="16"/>
                <w:lang w:val="ru-RU"/>
              </w:rPr>
              <w:br/>
            </w:r>
            <w:r w:rsidRPr="009F62DD">
              <w:rPr>
                <w:rFonts w:ascii="Times New Roman" w:eastAsia="Times New Roman" w:hAnsi="Times New Roman" w:cs="Times New Roman"/>
                <w:color w:val="000000"/>
                <w:w w:val="97"/>
                <w:sz w:val="16"/>
                <w:szCs w:val="16"/>
                <w:lang w:val="ru-RU"/>
              </w:rPr>
              <w:t xml:space="preserve">Различать постоянное и подвижное ударение в именах существительных, именах прилагательных, глаголах (в рамках изученного); соблюдать нормы ударения в отдельных грамматических формах имён существительных, имён прилагательных, глаголов (в рамках изученного); </w:t>
            </w:r>
            <w:r w:rsidRPr="009F62DD">
              <w:rPr>
                <w:rFonts w:ascii="Times New Roman" w:hAnsi="Times New Roman" w:cs="Times New Roman"/>
                <w:sz w:val="16"/>
                <w:szCs w:val="16"/>
                <w:lang w:val="ru-RU"/>
              </w:rPr>
              <w:br/>
            </w:r>
            <w:r w:rsidRPr="009F62DD">
              <w:rPr>
                <w:rFonts w:ascii="Times New Roman" w:eastAsia="Times New Roman" w:hAnsi="Times New Roman" w:cs="Times New Roman"/>
                <w:color w:val="000000"/>
                <w:w w:val="97"/>
                <w:sz w:val="16"/>
                <w:szCs w:val="16"/>
                <w:lang w:val="ru-RU"/>
              </w:rPr>
              <w:t xml:space="preserve">Анализировать смыслоразличительную роль ударения на примере омографов; корректно </w:t>
            </w:r>
            <w:r w:rsidRPr="009F62DD">
              <w:rPr>
                <w:rFonts w:ascii="Times New Roman" w:hAnsi="Times New Roman" w:cs="Times New Roman"/>
                <w:sz w:val="16"/>
                <w:szCs w:val="16"/>
                <w:lang w:val="ru-RU"/>
              </w:rPr>
              <w:br/>
            </w:r>
            <w:r w:rsidRPr="009F62DD">
              <w:rPr>
                <w:rFonts w:ascii="Times New Roman" w:eastAsia="Times New Roman" w:hAnsi="Times New Roman" w:cs="Times New Roman"/>
                <w:color w:val="000000"/>
                <w:w w:val="97"/>
                <w:sz w:val="16"/>
                <w:szCs w:val="16"/>
                <w:lang w:val="ru-RU"/>
              </w:rPr>
              <w:t xml:space="preserve">употреблять омографы в письменной речи; </w:t>
            </w:r>
            <w:r w:rsidRPr="009F62DD">
              <w:rPr>
                <w:rFonts w:ascii="Times New Roman" w:hAnsi="Times New Roman" w:cs="Times New Roman"/>
                <w:sz w:val="16"/>
                <w:szCs w:val="16"/>
                <w:lang w:val="ru-RU"/>
              </w:rPr>
              <w:br/>
            </w:r>
            <w:r w:rsidRPr="009F62DD">
              <w:rPr>
                <w:rFonts w:ascii="Times New Roman" w:eastAsia="Times New Roman" w:hAnsi="Times New Roman" w:cs="Times New Roman"/>
                <w:color w:val="000000"/>
                <w:w w:val="97"/>
                <w:sz w:val="16"/>
                <w:szCs w:val="16"/>
                <w:lang w:val="ru-RU"/>
              </w:rPr>
              <w:t xml:space="preserve">Употреблять слова с учётом произносительных вариантов орфоэпической нормы (в рамках изученного); </w:t>
            </w:r>
            <w:r w:rsidRPr="009F62DD">
              <w:rPr>
                <w:rFonts w:ascii="Times New Roman" w:hAnsi="Times New Roman" w:cs="Times New Roman"/>
                <w:sz w:val="16"/>
                <w:szCs w:val="16"/>
                <w:lang w:val="ru-RU"/>
              </w:rPr>
              <w:br/>
            </w:r>
            <w:r w:rsidRPr="009F62DD">
              <w:rPr>
                <w:rFonts w:ascii="Times New Roman" w:eastAsia="Times New Roman" w:hAnsi="Times New Roman" w:cs="Times New Roman"/>
                <w:color w:val="000000"/>
                <w:w w:val="97"/>
                <w:sz w:val="16"/>
                <w:szCs w:val="16"/>
                <w:lang w:val="ru-RU"/>
              </w:rPr>
              <w:t xml:space="preserve">Использовать орфоэпические, в том числе мультимедийные, словари для определения нормативного произношения слова; вариантов произношения; </w:t>
            </w:r>
            <w:r w:rsidRPr="009F62DD">
              <w:rPr>
                <w:rFonts w:ascii="Times New Roman" w:hAnsi="Times New Roman" w:cs="Times New Roman"/>
                <w:sz w:val="16"/>
                <w:szCs w:val="16"/>
                <w:lang w:val="ru-RU"/>
              </w:rPr>
              <w:br/>
            </w:r>
            <w:r w:rsidRPr="009F62DD">
              <w:rPr>
                <w:rFonts w:ascii="Times New Roman" w:eastAsia="Times New Roman" w:hAnsi="Times New Roman" w:cs="Times New Roman"/>
                <w:color w:val="000000"/>
                <w:w w:val="97"/>
                <w:sz w:val="16"/>
                <w:szCs w:val="16"/>
                <w:lang w:val="ru-RU"/>
              </w:rPr>
              <w:t xml:space="preserve">Применять правила орфографии и пунктуации на письме (в рамках изученного); </w:t>
            </w:r>
            <w:r w:rsidRPr="009F62DD">
              <w:rPr>
                <w:rFonts w:ascii="Times New Roman" w:hAnsi="Times New Roman" w:cs="Times New Roman"/>
                <w:sz w:val="16"/>
                <w:szCs w:val="16"/>
                <w:lang w:val="ru-RU"/>
              </w:rPr>
              <w:br/>
            </w:r>
            <w:r w:rsidRPr="009F62DD">
              <w:rPr>
                <w:rFonts w:ascii="Times New Roman" w:eastAsia="Times New Roman" w:hAnsi="Times New Roman" w:cs="Times New Roman"/>
                <w:color w:val="000000"/>
                <w:w w:val="97"/>
                <w:sz w:val="16"/>
                <w:szCs w:val="16"/>
                <w:lang w:val="ru-RU"/>
              </w:rPr>
              <w:t>Использовать орфографические словари и справочники по пунктуации;</w:t>
            </w:r>
          </w:p>
        </w:tc>
        <w:tc>
          <w:tcPr>
            <w:tcW w:w="123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9C3A61" w:rsidRPr="009F62DD" w:rsidRDefault="009C3A61" w:rsidP="009C3A61">
            <w:pPr>
              <w:rPr>
                <w:rFonts w:ascii="Times New Roman" w:hAnsi="Times New Roman" w:cs="Times New Roman"/>
                <w:lang w:val="ru-RU"/>
              </w:rPr>
            </w:pPr>
            <w:r w:rsidRPr="009F62DD">
              <w:rPr>
                <w:rFonts w:ascii="Times New Roman" w:hAnsi="Times New Roman" w:cs="Times New Roman"/>
                <w:lang w:val="ru-RU"/>
              </w:rPr>
              <w:t>Устный опрос</w:t>
            </w:r>
          </w:p>
          <w:p w:rsidR="009C3A61" w:rsidRPr="009F62DD" w:rsidRDefault="009C3A61" w:rsidP="009C3A61">
            <w:pPr>
              <w:rPr>
                <w:rFonts w:ascii="Times New Roman" w:hAnsi="Times New Roman" w:cs="Times New Roman"/>
                <w:lang w:val="ru-RU"/>
              </w:rPr>
            </w:pPr>
            <w:r w:rsidRPr="009F62DD">
              <w:rPr>
                <w:rFonts w:ascii="Times New Roman" w:hAnsi="Times New Roman" w:cs="Times New Roman"/>
                <w:lang w:val="ru-RU"/>
              </w:rPr>
              <w:t>Письменный контроль</w:t>
            </w:r>
          </w:p>
        </w:tc>
        <w:tc>
          <w:tcPr>
            <w:tcW w:w="1751"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9C3A61" w:rsidRPr="009F62DD" w:rsidRDefault="009C3A61" w:rsidP="009C3A61">
            <w:pPr>
              <w:rPr>
                <w:rFonts w:ascii="Times New Roman" w:hAnsi="Times New Roman" w:cs="Times New Roman"/>
                <w:lang w:val="ru-RU"/>
              </w:rPr>
            </w:pPr>
          </w:p>
        </w:tc>
      </w:tr>
    </w:tbl>
    <w:tbl>
      <w:tblPr>
        <w:tblpPr w:leftFromText="180" w:rightFromText="180" w:vertAnchor="text" w:horzAnchor="margin" w:tblpY="-1112"/>
        <w:tblW w:w="0" w:type="auto"/>
        <w:tblLook w:val="04A0" w:firstRow="1" w:lastRow="0" w:firstColumn="1" w:lastColumn="0" w:noHBand="0" w:noVBand="1"/>
      </w:tblPr>
      <w:tblGrid>
        <w:gridCol w:w="437"/>
        <w:gridCol w:w="3948"/>
        <w:gridCol w:w="646"/>
        <w:gridCol w:w="637"/>
        <w:gridCol w:w="885"/>
        <w:gridCol w:w="1153"/>
        <w:gridCol w:w="5569"/>
        <w:gridCol w:w="1238"/>
        <w:gridCol w:w="1011"/>
      </w:tblGrid>
      <w:tr w:rsidR="009C3A61" w:rsidRPr="009F62DD" w:rsidTr="009C3A61">
        <w:trPr>
          <w:trHeight w:hRule="exact" w:val="348"/>
        </w:trPr>
        <w:tc>
          <w:tcPr>
            <w:tcW w:w="15544"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9C3A61" w:rsidRPr="009F62DD" w:rsidRDefault="009C3A61" w:rsidP="009C3A61">
            <w:pPr>
              <w:autoSpaceDE w:val="0"/>
              <w:autoSpaceDN w:val="0"/>
              <w:spacing w:before="78" w:after="0" w:line="230" w:lineRule="auto"/>
              <w:ind w:left="72"/>
              <w:rPr>
                <w:rFonts w:ascii="Times New Roman" w:hAnsi="Times New Roman" w:cs="Times New Roman"/>
              </w:rPr>
            </w:pPr>
          </w:p>
        </w:tc>
      </w:tr>
      <w:tr w:rsidR="00485494" w:rsidRPr="009F62DD" w:rsidTr="00485494">
        <w:trPr>
          <w:trHeight w:hRule="exact" w:val="3346"/>
        </w:trPr>
        <w:tc>
          <w:tcPr>
            <w:tcW w:w="436" w:type="dxa"/>
            <w:tcBorders>
              <w:top w:val="single" w:sz="4" w:space="0" w:color="000000"/>
              <w:left w:val="single" w:sz="4" w:space="0" w:color="000000"/>
              <w:bottom w:val="single" w:sz="4" w:space="0" w:color="000000"/>
              <w:right w:val="single" w:sz="4" w:space="0" w:color="000000"/>
            </w:tcBorders>
            <w:tcMar>
              <w:left w:w="0" w:type="dxa"/>
              <w:right w:w="0" w:type="dxa"/>
            </w:tcMar>
          </w:tcPr>
          <w:p w:rsidR="009C3A61" w:rsidRPr="009F62DD" w:rsidRDefault="009C3A61" w:rsidP="009C3A61">
            <w:pPr>
              <w:autoSpaceDE w:val="0"/>
              <w:autoSpaceDN w:val="0"/>
              <w:spacing w:before="78" w:after="0" w:line="230" w:lineRule="auto"/>
              <w:jc w:val="center"/>
              <w:rPr>
                <w:rFonts w:ascii="Times New Roman" w:hAnsi="Times New Roman" w:cs="Times New Roman"/>
              </w:rPr>
            </w:pPr>
            <w:r w:rsidRPr="009F62DD">
              <w:rPr>
                <w:rFonts w:ascii="Times New Roman" w:eastAsia="Times New Roman" w:hAnsi="Times New Roman" w:cs="Times New Roman"/>
                <w:color w:val="000000"/>
                <w:w w:val="97"/>
              </w:rPr>
              <w:t>2.2.</w:t>
            </w:r>
          </w:p>
        </w:tc>
        <w:tc>
          <w:tcPr>
            <w:tcW w:w="3951" w:type="dxa"/>
            <w:tcBorders>
              <w:top w:val="single" w:sz="4" w:space="0" w:color="000000"/>
              <w:left w:val="single" w:sz="4" w:space="0" w:color="000000"/>
              <w:bottom w:val="single" w:sz="4" w:space="0" w:color="000000"/>
              <w:right w:val="single" w:sz="4" w:space="0" w:color="000000"/>
            </w:tcBorders>
            <w:tcMar>
              <w:left w:w="0" w:type="dxa"/>
              <w:right w:w="0" w:type="dxa"/>
            </w:tcMar>
          </w:tcPr>
          <w:p w:rsidR="009C3A61" w:rsidRPr="009F62DD" w:rsidRDefault="009C3A61" w:rsidP="009C3A61">
            <w:pPr>
              <w:autoSpaceDE w:val="0"/>
              <w:autoSpaceDN w:val="0"/>
              <w:spacing w:before="78" w:after="0" w:line="245" w:lineRule="auto"/>
              <w:ind w:left="72" w:right="144"/>
              <w:rPr>
                <w:rFonts w:ascii="Times New Roman" w:hAnsi="Times New Roman" w:cs="Times New Roman"/>
                <w:lang w:val="ru-RU"/>
              </w:rPr>
            </w:pPr>
            <w:r w:rsidRPr="009F62DD">
              <w:rPr>
                <w:rFonts w:ascii="Times New Roman" w:hAnsi="Times New Roman" w:cs="Times New Roman"/>
                <w:lang w:val="ru-RU"/>
              </w:rPr>
              <w:t>Речь точная и выразительная. Основные лексические но</w:t>
            </w:r>
            <w:r w:rsidRPr="009F62DD">
              <w:rPr>
                <w:rFonts w:ascii="Times New Roman" w:hAnsi="Times New Roman" w:cs="Times New Roman"/>
                <w:lang w:val="ru-RU"/>
              </w:rPr>
              <w:t>р</w:t>
            </w:r>
            <w:r w:rsidRPr="009F62DD">
              <w:rPr>
                <w:rFonts w:ascii="Times New Roman" w:hAnsi="Times New Roman" w:cs="Times New Roman"/>
                <w:lang w:val="ru-RU"/>
              </w:rPr>
              <w:t xml:space="preserve">мы. </w:t>
            </w:r>
            <w:r w:rsidRPr="009F62DD">
              <w:rPr>
                <w:rFonts w:ascii="Times New Roman" w:hAnsi="Times New Roman" w:cs="Times New Roman"/>
              </w:rPr>
              <w:t>Стилистическая окраска слова</w:t>
            </w:r>
          </w:p>
        </w:tc>
        <w:tc>
          <w:tcPr>
            <w:tcW w:w="647" w:type="dxa"/>
            <w:tcBorders>
              <w:top w:val="single" w:sz="4" w:space="0" w:color="000000"/>
              <w:left w:val="single" w:sz="4" w:space="0" w:color="000000"/>
              <w:bottom w:val="single" w:sz="4" w:space="0" w:color="000000"/>
              <w:right w:val="single" w:sz="4" w:space="0" w:color="000000"/>
            </w:tcBorders>
            <w:tcMar>
              <w:left w:w="0" w:type="dxa"/>
              <w:right w:w="0" w:type="dxa"/>
            </w:tcMar>
          </w:tcPr>
          <w:p w:rsidR="009C3A61" w:rsidRPr="009F62DD" w:rsidRDefault="009C3A61" w:rsidP="009C3A61">
            <w:pPr>
              <w:autoSpaceDE w:val="0"/>
              <w:autoSpaceDN w:val="0"/>
              <w:spacing w:before="78" w:after="0" w:line="230" w:lineRule="auto"/>
              <w:ind w:left="72"/>
              <w:rPr>
                <w:rFonts w:ascii="Times New Roman" w:hAnsi="Times New Roman" w:cs="Times New Roman"/>
                <w:lang w:val="ru-RU"/>
              </w:rPr>
            </w:pPr>
            <w:r w:rsidRPr="009F62DD">
              <w:rPr>
                <w:rFonts w:ascii="Times New Roman" w:hAnsi="Times New Roman" w:cs="Times New Roman"/>
                <w:lang w:val="ru-RU"/>
              </w:rPr>
              <w:t>1</w:t>
            </w:r>
          </w:p>
        </w:tc>
        <w:tc>
          <w:tcPr>
            <w:tcW w:w="638" w:type="dxa"/>
            <w:tcBorders>
              <w:top w:val="single" w:sz="4" w:space="0" w:color="000000"/>
              <w:left w:val="single" w:sz="4" w:space="0" w:color="000000"/>
              <w:bottom w:val="single" w:sz="4" w:space="0" w:color="000000"/>
              <w:right w:val="single" w:sz="4" w:space="0" w:color="000000"/>
            </w:tcBorders>
            <w:tcMar>
              <w:left w:w="0" w:type="dxa"/>
              <w:right w:w="0" w:type="dxa"/>
            </w:tcMar>
          </w:tcPr>
          <w:p w:rsidR="009C3A61" w:rsidRPr="009F62DD" w:rsidRDefault="009C3A61" w:rsidP="009C3A61">
            <w:pPr>
              <w:rPr>
                <w:rFonts w:ascii="Times New Roman" w:hAnsi="Times New Roman" w:cs="Times New Roman"/>
                <w:lang w:val="ru-RU"/>
              </w:rPr>
            </w:pPr>
            <w:r w:rsidRPr="009F62DD">
              <w:rPr>
                <w:rFonts w:ascii="Times New Roman" w:hAnsi="Times New Roman" w:cs="Times New Roman"/>
                <w:lang w:val="ru-RU"/>
              </w:rPr>
              <w:t>0</w:t>
            </w:r>
          </w:p>
        </w:tc>
        <w:tc>
          <w:tcPr>
            <w:tcW w:w="887" w:type="dxa"/>
            <w:tcBorders>
              <w:top w:val="single" w:sz="4" w:space="0" w:color="000000"/>
              <w:left w:val="single" w:sz="4" w:space="0" w:color="000000"/>
              <w:bottom w:val="single" w:sz="4" w:space="0" w:color="000000"/>
              <w:right w:val="single" w:sz="4" w:space="0" w:color="000000"/>
            </w:tcBorders>
            <w:tcMar>
              <w:left w:w="0" w:type="dxa"/>
              <w:right w:w="0" w:type="dxa"/>
            </w:tcMar>
          </w:tcPr>
          <w:p w:rsidR="009C3A61" w:rsidRPr="009F62DD" w:rsidRDefault="009C3A61" w:rsidP="009C3A61">
            <w:pPr>
              <w:rPr>
                <w:rFonts w:ascii="Times New Roman" w:hAnsi="Times New Roman" w:cs="Times New Roman"/>
                <w:lang w:val="ru-RU"/>
              </w:rPr>
            </w:pPr>
            <w:r w:rsidRPr="009F62DD">
              <w:rPr>
                <w:rFonts w:ascii="Times New Roman" w:hAnsi="Times New Roman" w:cs="Times New Roman"/>
                <w:lang w:val="ru-RU"/>
              </w:rPr>
              <w:t>0</w:t>
            </w:r>
          </w:p>
        </w:tc>
        <w:tc>
          <w:tcPr>
            <w:tcW w:w="1156" w:type="dxa"/>
            <w:tcBorders>
              <w:top w:val="single" w:sz="4" w:space="0" w:color="000000"/>
              <w:left w:val="single" w:sz="4" w:space="0" w:color="000000"/>
              <w:bottom w:val="single" w:sz="4" w:space="0" w:color="000000"/>
              <w:right w:val="single" w:sz="4" w:space="0" w:color="000000"/>
            </w:tcBorders>
            <w:tcMar>
              <w:left w:w="0" w:type="dxa"/>
              <w:right w:w="0" w:type="dxa"/>
            </w:tcMar>
          </w:tcPr>
          <w:p w:rsidR="009C3A61" w:rsidRPr="009F62DD" w:rsidRDefault="009C3A61" w:rsidP="009C3A61">
            <w:pPr>
              <w:rPr>
                <w:rFonts w:ascii="Times New Roman" w:hAnsi="Times New Roman" w:cs="Times New Roman"/>
              </w:rPr>
            </w:pPr>
          </w:p>
        </w:tc>
        <w:tc>
          <w:tcPr>
            <w:tcW w:w="5577" w:type="dxa"/>
            <w:tcBorders>
              <w:top w:val="single" w:sz="4" w:space="0" w:color="000000"/>
              <w:left w:val="single" w:sz="4" w:space="0" w:color="000000"/>
              <w:bottom w:val="single" w:sz="4" w:space="0" w:color="000000"/>
              <w:right w:val="single" w:sz="4" w:space="0" w:color="000000"/>
            </w:tcBorders>
            <w:tcMar>
              <w:left w:w="0" w:type="dxa"/>
              <w:right w:w="0" w:type="dxa"/>
            </w:tcMar>
          </w:tcPr>
          <w:p w:rsidR="009C3A61" w:rsidRPr="009F62DD" w:rsidRDefault="009C3A61" w:rsidP="009C3A61">
            <w:pPr>
              <w:autoSpaceDE w:val="0"/>
              <w:autoSpaceDN w:val="0"/>
              <w:spacing w:before="78" w:after="0" w:line="254" w:lineRule="auto"/>
              <w:ind w:left="72"/>
              <w:rPr>
                <w:rFonts w:ascii="Times New Roman" w:hAnsi="Times New Roman" w:cs="Times New Roman"/>
                <w:sz w:val="16"/>
                <w:szCs w:val="16"/>
                <w:lang w:val="ru-RU"/>
              </w:rPr>
            </w:pPr>
            <w:r w:rsidRPr="009F62DD">
              <w:rPr>
                <w:rFonts w:ascii="Times New Roman" w:eastAsia="Times New Roman" w:hAnsi="Times New Roman" w:cs="Times New Roman"/>
                <w:color w:val="000000"/>
                <w:w w:val="97"/>
                <w:sz w:val="16"/>
                <w:szCs w:val="16"/>
                <w:lang w:val="ru-RU"/>
              </w:rPr>
              <w:t xml:space="preserve">Соблюдать нормы употребления синонимов‚ антонимов, омонимов (в рамках изученного); Употреблять слова в соответствии с их лексическим значением и правилами лексической сочетаемости; </w:t>
            </w:r>
            <w:r w:rsidRPr="009F62DD">
              <w:rPr>
                <w:rFonts w:ascii="Times New Roman" w:hAnsi="Times New Roman" w:cs="Times New Roman"/>
                <w:sz w:val="16"/>
                <w:szCs w:val="16"/>
                <w:lang w:val="ru-RU"/>
              </w:rPr>
              <w:br/>
            </w:r>
            <w:r w:rsidRPr="009F62DD">
              <w:rPr>
                <w:rFonts w:ascii="Times New Roman" w:eastAsia="Times New Roman" w:hAnsi="Times New Roman" w:cs="Times New Roman"/>
                <w:color w:val="000000"/>
                <w:w w:val="97"/>
                <w:sz w:val="16"/>
                <w:szCs w:val="16"/>
                <w:lang w:val="ru-RU"/>
              </w:rPr>
              <w:t xml:space="preserve">Распознавать слова с различной стилистической окраской; </w:t>
            </w:r>
            <w:r w:rsidRPr="009F62DD">
              <w:rPr>
                <w:rFonts w:ascii="Times New Roman" w:hAnsi="Times New Roman" w:cs="Times New Roman"/>
                <w:sz w:val="16"/>
                <w:szCs w:val="16"/>
                <w:lang w:val="ru-RU"/>
              </w:rPr>
              <w:br/>
            </w:r>
            <w:r w:rsidRPr="009F62DD">
              <w:rPr>
                <w:rFonts w:ascii="Times New Roman" w:eastAsia="Times New Roman" w:hAnsi="Times New Roman" w:cs="Times New Roman"/>
                <w:color w:val="000000"/>
                <w:w w:val="97"/>
                <w:sz w:val="16"/>
                <w:szCs w:val="16"/>
                <w:lang w:val="ru-RU"/>
              </w:rPr>
              <w:t xml:space="preserve">Употреблять имена существительные, имена прилагательные, глаголы с учётом стилистических норм современного русского языка; </w:t>
            </w:r>
            <w:r w:rsidRPr="009F62DD">
              <w:rPr>
                <w:rFonts w:ascii="Times New Roman" w:hAnsi="Times New Roman" w:cs="Times New Roman"/>
                <w:sz w:val="16"/>
                <w:szCs w:val="16"/>
                <w:lang w:val="ru-RU"/>
              </w:rPr>
              <w:br/>
            </w:r>
            <w:r w:rsidRPr="009F62DD">
              <w:rPr>
                <w:rFonts w:ascii="Times New Roman" w:eastAsia="Times New Roman" w:hAnsi="Times New Roman" w:cs="Times New Roman"/>
                <w:color w:val="000000"/>
                <w:w w:val="97"/>
                <w:sz w:val="16"/>
                <w:szCs w:val="16"/>
                <w:lang w:val="ru-RU"/>
              </w:rPr>
              <w:t xml:space="preserve">Объяснять примеры употребления в речевых высказываниях имён существительных, имён прилагательных, глаголов с точки зрения лексических норм современного русского языка; Анализировать частотные примеры речевых ошибок, связанных с употреблением имён </w:t>
            </w:r>
            <w:r w:rsidRPr="009F62DD">
              <w:rPr>
                <w:rFonts w:ascii="Times New Roman" w:hAnsi="Times New Roman" w:cs="Times New Roman"/>
                <w:sz w:val="16"/>
                <w:szCs w:val="16"/>
                <w:lang w:val="ru-RU"/>
              </w:rPr>
              <w:br/>
            </w:r>
            <w:r w:rsidRPr="009F62DD">
              <w:rPr>
                <w:rFonts w:ascii="Times New Roman" w:eastAsia="Times New Roman" w:hAnsi="Times New Roman" w:cs="Times New Roman"/>
                <w:color w:val="000000"/>
                <w:w w:val="97"/>
                <w:sz w:val="16"/>
                <w:szCs w:val="16"/>
                <w:lang w:val="ru-RU"/>
              </w:rPr>
              <w:t xml:space="preserve">существительных, имён прилагательных, глаголов; </w:t>
            </w:r>
            <w:r w:rsidRPr="009F62DD">
              <w:rPr>
                <w:rFonts w:ascii="Times New Roman" w:hAnsi="Times New Roman" w:cs="Times New Roman"/>
                <w:sz w:val="16"/>
                <w:szCs w:val="16"/>
                <w:lang w:val="ru-RU"/>
              </w:rPr>
              <w:br/>
            </w:r>
            <w:r w:rsidRPr="009F62DD">
              <w:rPr>
                <w:rFonts w:ascii="Times New Roman" w:eastAsia="Times New Roman" w:hAnsi="Times New Roman" w:cs="Times New Roman"/>
                <w:color w:val="000000"/>
                <w:w w:val="97"/>
                <w:sz w:val="16"/>
                <w:szCs w:val="16"/>
                <w:lang w:val="ru-RU"/>
              </w:rPr>
              <w:t xml:space="preserve">Использовать толковые словари, в том числе мультимедийные; словари синонимов, антонимов для уточнения значения слов, стилистической окраски, а также в процессе редактирования текста; Применять правила орфографии и пунктуации на письме (в рамках изученного); </w:t>
            </w:r>
            <w:r w:rsidRPr="009F62DD">
              <w:rPr>
                <w:rFonts w:ascii="Times New Roman" w:hAnsi="Times New Roman" w:cs="Times New Roman"/>
                <w:sz w:val="16"/>
                <w:szCs w:val="16"/>
                <w:lang w:val="ru-RU"/>
              </w:rPr>
              <w:br/>
            </w:r>
            <w:r w:rsidRPr="009F62DD">
              <w:rPr>
                <w:rFonts w:ascii="Times New Roman" w:eastAsia="Times New Roman" w:hAnsi="Times New Roman" w:cs="Times New Roman"/>
                <w:color w:val="000000"/>
                <w:w w:val="97"/>
                <w:sz w:val="16"/>
                <w:szCs w:val="16"/>
                <w:lang w:val="ru-RU"/>
              </w:rPr>
              <w:t>Использовать орфографические словари и справочники по пунктуации;</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9C3A61" w:rsidRPr="009F62DD" w:rsidRDefault="009C3A61" w:rsidP="009C3A61">
            <w:pPr>
              <w:rPr>
                <w:rFonts w:ascii="Times New Roman" w:hAnsi="Times New Roman" w:cs="Times New Roman"/>
                <w:lang w:val="ru-RU"/>
              </w:rPr>
            </w:pPr>
            <w:r w:rsidRPr="009F62DD">
              <w:rPr>
                <w:rFonts w:ascii="Times New Roman" w:hAnsi="Times New Roman" w:cs="Times New Roman"/>
                <w:lang w:val="ru-RU"/>
              </w:rPr>
              <w:t>Устный опрос</w:t>
            </w:r>
          </w:p>
          <w:p w:rsidR="009C3A61" w:rsidRPr="009F62DD" w:rsidRDefault="009C3A61" w:rsidP="009C3A61">
            <w:pPr>
              <w:rPr>
                <w:rFonts w:ascii="Times New Roman" w:hAnsi="Times New Roman" w:cs="Times New Roman"/>
                <w:lang w:val="ru-RU"/>
              </w:rPr>
            </w:pPr>
            <w:r w:rsidRPr="009F62DD">
              <w:rPr>
                <w:rFonts w:ascii="Times New Roman" w:hAnsi="Times New Roman" w:cs="Times New Roman"/>
                <w:lang w:val="ru-RU"/>
              </w:rPr>
              <w:t>Письменный контроль</w:t>
            </w:r>
          </w:p>
        </w:tc>
        <w:tc>
          <w:tcPr>
            <w:tcW w:w="1014" w:type="dxa"/>
            <w:tcBorders>
              <w:top w:val="single" w:sz="4" w:space="0" w:color="000000"/>
              <w:left w:val="single" w:sz="4" w:space="0" w:color="000000"/>
              <w:bottom w:val="single" w:sz="4" w:space="0" w:color="000000"/>
              <w:right w:val="single" w:sz="4" w:space="0" w:color="000000"/>
            </w:tcBorders>
            <w:tcMar>
              <w:left w:w="0" w:type="dxa"/>
              <w:right w:w="0" w:type="dxa"/>
            </w:tcMar>
          </w:tcPr>
          <w:p w:rsidR="009C3A61" w:rsidRPr="009F62DD" w:rsidRDefault="009C3A61" w:rsidP="009C3A61">
            <w:pPr>
              <w:rPr>
                <w:rFonts w:ascii="Times New Roman" w:hAnsi="Times New Roman" w:cs="Times New Roman"/>
                <w:lang w:val="ru-RU"/>
              </w:rPr>
            </w:pPr>
          </w:p>
        </w:tc>
      </w:tr>
      <w:tr w:rsidR="00485494" w:rsidRPr="009F62DD" w:rsidTr="00485494">
        <w:trPr>
          <w:trHeight w:hRule="exact" w:val="3265"/>
        </w:trPr>
        <w:tc>
          <w:tcPr>
            <w:tcW w:w="436" w:type="dxa"/>
            <w:tcBorders>
              <w:top w:val="single" w:sz="4" w:space="0" w:color="000000"/>
              <w:left w:val="single" w:sz="4" w:space="0" w:color="000000"/>
              <w:bottom w:val="single" w:sz="4" w:space="0" w:color="000000"/>
              <w:right w:val="single" w:sz="4" w:space="0" w:color="000000"/>
            </w:tcBorders>
            <w:tcMar>
              <w:left w:w="0" w:type="dxa"/>
              <w:right w:w="0" w:type="dxa"/>
            </w:tcMar>
          </w:tcPr>
          <w:p w:rsidR="009C3A61" w:rsidRPr="009F62DD" w:rsidRDefault="009C3A61" w:rsidP="009C3A61">
            <w:pPr>
              <w:autoSpaceDE w:val="0"/>
              <w:autoSpaceDN w:val="0"/>
              <w:spacing w:before="78" w:after="0" w:line="230" w:lineRule="auto"/>
              <w:jc w:val="center"/>
              <w:rPr>
                <w:rFonts w:ascii="Times New Roman" w:hAnsi="Times New Roman" w:cs="Times New Roman"/>
              </w:rPr>
            </w:pPr>
            <w:r w:rsidRPr="009F62DD">
              <w:rPr>
                <w:rFonts w:ascii="Times New Roman" w:eastAsia="Times New Roman" w:hAnsi="Times New Roman" w:cs="Times New Roman"/>
                <w:color w:val="000000"/>
                <w:w w:val="97"/>
              </w:rPr>
              <w:t>2.3.</w:t>
            </w:r>
          </w:p>
        </w:tc>
        <w:tc>
          <w:tcPr>
            <w:tcW w:w="3951" w:type="dxa"/>
            <w:tcBorders>
              <w:top w:val="single" w:sz="4" w:space="0" w:color="000000"/>
              <w:left w:val="single" w:sz="4" w:space="0" w:color="000000"/>
              <w:bottom w:val="single" w:sz="4" w:space="0" w:color="000000"/>
              <w:right w:val="single" w:sz="4" w:space="0" w:color="000000"/>
            </w:tcBorders>
            <w:tcMar>
              <w:left w:w="0" w:type="dxa"/>
              <w:right w:w="0" w:type="dxa"/>
            </w:tcMar>
          </w:tcPr>
          <w:p w:rsidR="009C3A61" w:rsidRPr="009F62DD" w:rsidRDefault="009C3A61" w:rsidP="009C3A61">
            <w:pPr>
              <w:jc w:val="both"/>
              <w:rPr>
                <w:rFonts w:ascii="Times New Roman" w:hAnsi="Times New Roman" w:cs="Times New Roman"/>
                <w:lang w:val="ru-RU"/>
              </w:rPr>
            </w:pPr>
            <w:r w:rsidRPr="009F62DD">
              <w:rPr>
                <w:rFonts w:ascii="Times New Roman" w:hAnsi="Times New Roman" w:cs="Times New Roman"/>
                <w:lang w:val="ru-RU"/>
              </w:rPr>
              <w:t>Речь правильная. Основные грамматические но</w:t>
            </w:r>
            <w:r w:rsidRPr="009F62DD">
              <w:rPr>
                <w:rFonts w:ascii="Times New Roman" w:hAnsi="Times New Roman" w:cs="Times New Roman"/>
                <w:lang w:val="ru-RU"/>
              </w:rPr>
              <w:t>р</w:t>
            </w:r>
            <w:r w:rsidRPr="009F62DD">
              <w:rPr>
                <w:rFonts w:ascii="Times New Roman" w:hAnsi="Times New Roman" w:cs="Times New Roman"/>
                <w:lang w:val="ru-RU"/>
              </w:rPr>
              <w:t>мы</w:t>
            </w:r>
          </w:p>
        </w:tc>
        <w:tc>
          <w:tcPr>
            <w:tcW w:w="647" w:type="dxa"/>
            <w:tcBorders>
              <w:top w:val="single" w:sz="4" w:space="0" w:color="000000"/>
              <w:left w:val="single" w:sz="4" w:space="0" w:color="000000"/>
              <w:bottom w:val="single" w:sz="4" w:space="0" w:color="000000"/>
              <w:right w:val="single" w:sz="4" w:space="0" w:color="000000"/>
            </w:tcBorders>
            <w:tcMar>
              <w:left w:w="0" w:type="dxa"/>
              <w:right w:w="0" w:type="dxa"/>
            </w:tcMar>
          </w:tcPr>
          <w:p w:rsidR="009C3A61" w:rsidRPr="009F62DD" w:rsidRDefault="009C3A61" w:rsidP="009C3A61">
            <w:pPr>
              <w:autoSpaceDE w:val="0"/>
              <w:autoSpaceDN w:val="0"/>
              <w:spacing w:before="78" w:after="0" w:line="230" w:lineRule="auto"/>
              <w:ind w:left="72"/>
              <w:rPr>
                <w:rFonts w:ascii="Times New Roman" w:hAnsi="Times New Roman" w:cs="Times New Roman"/>
                <w:lang w:val="ru-RU"/>
              </w:rPr>
            </w:pPr>
            <w:r w:rsidRPr="009F62DD">
              <w:rPr>
                <w:rFonts w:ascii="Times New Roman" w:eastAsia="Times New Roman" w:hAnsi="Times New Roman" w:cs="Times New Roman"/>
                <w:color w:val="000000"/>
                <w:w w:val="97"/>
                <w:lang w:val="ru-RU"/>
              </w:rPr>
              <w:t>1</w:t>
            </w:r>
          </w:p>
        </w:tc>
        <w:tc>
          <w:tcPr>
            <w:tcW w:w="638" w:type="dxa"/>
            <w:tcBorders>
              <w:top w:val="single" w:sz="4" w:space="0" w:color="000000"/>
              <w:left w:val="single" w:sz="4" w:space="0" w:color="000000"/>
              <w:bottom w:val="single" w:sz="4" w:space="0" w:color="000000"/>
              <w:right w:val="single" w:sz="4" w:space="0" w:color="000000"/>
            </w:tcBorders>
            <w:tcMar>
              <w:left w:w="0" w:type="dxa"/>
              <w:right w:w="0" w:type="dxa"/>
            </w:tcMar>
          </w:tcPr>
          <w:p w:rsidR="009C3A61" w:rsidRPr="009F62DD" w:rsidRDefault="009C3A61" w:rsidP="009C3A61">
            <w:pPr>
              <w:rPr>
                <w:rFonts w:ascii="Times New Roman" w:hAnsi="Times New Roman" w:cs="Times New Roman"/>
                <w:lang w:val="ru-RU"/>
              </w:rPr>
            </w:pPr>
            <w:r w:rsidRPr="009F62DD">
              <w:rPr>
                <w:rFonts w:ascii="Times New Roman" w:hAnsi="Times New Roman" w:cs="Times New Roman"/>
                <w:lang w:val="ru-RU"/>
              </w:rPr>
              <w:t>0</w:t>
            </w:r>
          </w:p>
        </w:tc>
        <w:tc>
          <w:tcPr>
            <w:tcW w:w="887" w:type="dxa"/>
            <w:tcBorders>
              <w:top w:val="single" w:sz="4" w:space="0" w:color="000000"/>
              <w:left w:val="single" w:sz="4" w:space="0" w:color="000000"/>
              <w:bottom w:val="single" w:sz="4" w:space="0" w:color="000000"/>
              <w:right w:val="single" w:sz="4" w:space="0" w:color="000000"/>
            </w:tcBorders>
            <w:tcMar>
              <w:left w:w="0" w:type="dxa"/>
              <w:right w:w="0" w:type="dxa"/>
            </w:tcMar>
          </w:tcPr>
          <w:p w:rsidR="009C3A61" w:rsidRPr="009F62DD" w:rsidRDefault="009C3A61" w:rsidP="009C3A61">
            <w:pPr>
              <w:rPr>
                <w:rFonts w:ascii="Times New Roman" w:hAnsi="Times New Roman" w:cs="Times New Roman"/>
                <w:lang w:val="ru-RU"/>
              </w:rPr>
            </w:pPr>
            <w:r w:rsidRPr="009F62DD">
              <w:rPr>
                <w:rFonts w:ascii="Times New Roman" w:hAnsi="Times New Roman" w:cs="Times New Roman"/>
                <w:lang w:val="ru-RU"/>
              </w:rPr>
              <w:t>0</w:t>
            </w:r>
          </w:p>
        </w:tc>
        <w:tc>
          <w:tcPr>
            <w:tcW w:w="1156" w:type="dxa"/>
            <w:tcBorders>
              <w:top w:val="single" w:sz="4" w:space="0" w:color="000000"/>
              <w:left w:val="single" w:sz="4" w:space="0" w:color="000000"/>
              <w:bottom w:val="single" w:sz="4" w:space="0" w:color="000000"/>
              <w:right w:val="single" w:sz="4" w:space="0" w:color="000000"/>
            </w:tcBorders>
            <w:tcMar>
              <w:left w:w="0" w:type="dxa"/>
              <w:right w:w="0" w:type="dxa"/>
            </w:tcMar>
          </w:tcPr>
          <w:p w:rsidR="009C3A61" w:rsidRPr="009F62DD" w:rsidRDefault="009C3A61" w:rsidP="009C3A61">
            <w:pPr>
              <w:rPr>
                <w:rFonts w:ascii="Times New Roman" w:hAnsi="Times New Roman" w:cs="Times New Roman"/>
              </w:rPr>
            </w:pPr>
          </w:p>
        </w:tc>
        <w:tc>
          <w:tcPr>
            <w:tcW w:w="5577" w:type="dxa"/>
            <w:tcBorders>
              <w:top w:val="single" w:sz="4" w:space="0" w:color="000000"/>
              <w:left w:val="single" w:sz="4" w:space="0" w:color="000000"/>
              <w:bottom w:val="single" w:sz="4" w:space="0" w:color="000000"/>
              <w:right w:val="single" w:sz="4" w:space="0" w:color="000000"/>
            </w:tcBorders>
            <w:tcMar>
              <w:left w:w="0" w:type="dxa"/>
              <w:right w:w="0" w:type="dxa"/>
            </w:tcMar>
          </w:tcPr>
          <w:p w:rsidR="009C3A61" w:rsidRPr="009F62DD" w:rsidRDefault="009C3A61" w:rsidP="009C3A61">
            <w:pPr>
              <w:autoSpaceDE w:val="0"/>
              <w:autoSpaceDN w:val="0"/>
              <w:spacing w:before="78" w:after="0" w:line="254" w:lineRule="auto"/>
              <w:ind w:left="72" w:right="144"/>
              <w:rPr>
                <w:rFonts w:ascii="Times New Roman" w:hAnsi="Times New Roman" w:cs="Times New Roman"/>
                <w:sz w:val="16"/>
                <w:szCs w:val="16"/>
                <w:lang w:val="ru-RU"/>
              </w:rPr>
            </w:pPr>
            <w:r w:rsidRPr="009F62DD">
              <w:rPr>
                <w:rFonts w:ascii="Times New Roman" w:eastAsia="Times New Roman" w:hAnsi="Times New Roman" w:cs="Times New Roman"/>
                <w:color w:val="000000"/>
                <w:w w:val="97"/>
                <w:sz w:val="16"/>
                <w:szCs w:val="16"/>
                <w:lang w:val="ru-RU"/>
              </w:rPr>
              <w:t xml:space="preserve">Определять род заимствованных несклоняемых имён существительных; сложных существительных; имён собственных (географических названий); аббревиатур и корректно употреблять их в речи (в рамках изученного); </w:t>
            </w:r>
            <w:r w:rsidRPr="009F62DD">
              <w:rPr>
                <w:rFonts w:ascii="Times New Roman" w:hAnsi="Times New Roman" w:cs="Times New Roman"/>
                <w:sz w:val="16"/>
                <w:szCs w:val="16"/>
                <w:lang w:val="ru-RU"/>
              </w:rPr>
              <w:br/>
            </w:r>
            <w:r w:rsidRPr="009F62DD">
              <w:rPr>
                <w:rFonts w:ascii="Times New Roman" w:eastAsia="Times New Roman" w:hAnsi="Times New Roman" w:cs="Times New Roman"/>
                <w:color w:val="000000"/>
                <w:w w:val="97"/>
                <w:sz w:val="16"/>
                <w:szCs w:val="16"/>
                <w:lang w:val="ru-RU"/>
              </w:rPr>
              <w:t xml:space="preserve">Различать варианты грамматической нормы: литературных и разговорных форм именительного падежа множественного числа существительных мужского рода‚ форм существительных мужского рода множественного числа с окончаниями -а(-я), -ы(-и)‚ различающихся по смыслу‚ и корректно употреблять их в речи (в рамках изученного); </w:t>
            </w:r>
            <w:r w:rsidRPr="009F62DD">
              <w:rPr>
                <w:rFonts w:ascii="Times New Roman" w:hAnsi="Times New Roman" w:cs="Times New Roman"/>
                <w:sz w:val="16"/>
                <w:szCs w:val="16"/>
                <w:lang w:val="ru-RU"/>
              </w:rPr>
              <w:br/>
            </w:r>
            <w:r w:rsidRPr="009F62DD">
              <w:rPr>
                <w:rFonts w:ascii="Times New Roman" w:eastAsia="Times New Roman" w:hAnsi="Times New Roman" w:cs="Times New Roman"/>
                <w:color w:val="000000"/>
                <w:w w:val="97"/>
                <w:sz w:val="16"/>
                <w:szCs w:val="16"/>
                <w:lang w:val="ru-RU"/>
              </w:rPr>
              <w:t xml:space="preserve">Различать типичные грамматические ошибки (в рамках изученного); </w:t>
            </w:r>
            <w:r w:rsidRPr="009F62DD">
              <w:rPr>
                <w:rFonts w:ascii="Times New Roman" w:hAnsi="Times New Roman" w:cs="Times New Roman"/>
                <w:sz w:val="16"/>
                <w:szCs w:val="16"/>
                <w:lang w:val="ru-RU"/>
              </w:rPr>
              <w:br/>
            </w:r>
            <w:r w:rsidRPr="009F62DD">
              <w:rPr>
                <w:rFonts w:ascii="Times New Roman" w:eastAsia="Times New Roman" w:hAnsi="Times New Roman" w:cs="Times New Roman"/>
                <w:color w:val="000000"/>
                <w:w w:val="97"/>
                <w:sz w:val="16"/>
                <w:szCs w:val="16"/>
                <w:lang w:val="ru-RU"/>
              </w:rPr>
              <w:t xml:space="preserve">Выявлять и исправлять грамматические ошибки в тексте, в устной речи; </w:t>
            </w:r>
            <w:r w:rsidRPr="009F62DD">
              <w:rPr>
                <w:rFonts w:ascii="Times New Roman" w:hAnsi="Times New Roman" w:cs="Times New Roman"/>
                <w:sz w:val="16"/>
                <w:szCs w:val="16"/>
                <w:lang w:val="ru-RU"/>
              </w:rPr>
              <w:br/>
            </w:r>
            <w:r w:rsidRPr="009F62DD">
              <w:rPr>
                <w:rFonts w:ascii="Times New Roman" w:eastAsia="Times New Roman" w:hAnsi="Times New Roman" w:cs="Times New Roman"/>
                <w:color w:val="000000"/>
                <w:w w:val="97"/>
                <w:sz w:val="16"/>
                <w:szCs w:val="16"/>
                <w:lang w:val="ru-RU"/>
              </w:rPr>
              <w:t xml:space="preserve">Использовать грамматические словари и справочники для уточнения норм образования формы слова, построения словосочетания и предложения; опознавания вариантов грамматической нормы; в процессе редактирования текста; </w:t>
            </w:r>
            <w:r w:rsidRPr="009F62DD">
              <w:rPr>
                <w:rFonts w:ascii="Times New Roman" w:hAnsi="Times New Roman" w:cs="Times New Roman"/>
                <w:sz w:val="16"/>
                <w:szCs w:val="16"/>
                <w:lang w:val="ru-RU"/>
              </w:rPr>
              <w:br/>
            </w:r>
            <w:r w:rsidRPr="009F62DD">
              <w:rPr>
                <w:rFonts w:ascii="Times New Roman" w:eastAsia="Times New Roman" w:hAnsi="Times New Roman" w:cs="Times New Roman"/>
                <w:color w:val="000000"/>
                <w:w w:val="97"/>
                <w:sz w:val="16"/>
                <w:szCs w:val="16"/>
                <w:lang w:val="ru-RU"/>
              </w:rPr>
              <w:t xml:space="preserve">Применять правила орфографии и пунктуации на письме (в рамках изученного); </w:t>
            </w:r>
            <w:r w:rsidRPr="009F62DD">
              <w:rPr>
                <w:rFonts w:ascii="Times New Roman" w:hAnsi="Times New Roman" w:cs="Times New Roman"/>
                <w:sz w:val="16"/>
                <w:szCs w:val="16"/>
                <w:lang w:val="ru-RU"/>
              </w:rPr>
              <w:br/>
            </w:r>
            <w:r w:rsidRPr="009F62DD">
              <w:rPr>
                <w:rFonts w:ascii="Times New Roman" w:eastAsia="Times New Roman" w:hAnsi="Times New Roman" w:cs="Times New Roman"/>
                <w:color w:val="000000"/>
                <w:w w:val="97"/>
                <w:sz w:val="16"/>
                <w:szCs w:val="16"/>
                <w:lang w:val="ru-RU"/>
              </w:rPr>
              <w:t xml:space="preserve">Использовать орфографические словари, грамматические справочники для определения </w:t>
            </w:r>
            <w:r w:rsidRPr="009F62DD">
              <w:rPr>
                <w:rFonts w:ascii="Times New Roman" w:hAnsi="Times New Roman" w:cs="Times New Roman"/>
                <w:sz w:val="16"/>
                <w:szCs w:val="16"/>
                <w:lang w:val="ru-RU"/>
              </w:rPr>
              <w:br/>
            </w:r>
            <w:r w:rsidRPr="009F62DD">
              <w:rPr>
                <w:rFonts w:ascii="Times New Roman" w:eastAsia="Times New Roman" w:hAnsi="Times New Roman" w:cs="Times New Roman"/>
                <w:color w:val="000000"/>
                <w:w w:val="97"/>
                <w:sz w:val="16"/>
                <w:szCs w:val="16"/>
                <w:lang w:val="ru-RU"/>
              </w:rPr>
              <w:t>нормативных вариантов написания;</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9C3A61" w:rsidRPr="009F62DD" w:rsidRDefault="009C3A61" w:rsidP="009C3A61">
            <w:pPr>
              <w:rPr>
                <w:rFonts w:ascii="Times New Roman" w:hAnsi="Times New Roman" w:cs="Times New Roman"/>
                <w:lang w:val="ru-RU"/>
              </w:rPr>
            </w:pPr>
            <w:r w:rsidRPr="009F62DD">
              <w:rPr>
                <w:rFonts w:ascii="Times New Roman" w:hAnsi="Times New Roman" w:cs="Times New Roman"/>
                <w:lang w:val="ru-RU"/>
              </w:rPr>
              <w:t>Устный опрос</w:t>
            </w:r>
          </w:p>
          <w:p w:rsidR="009C3A61" w:rsidRPr="009F62DD" w:rsidRDefault="009C3A61" w:rsidP="009C3A61">
            <w:pPr>
              <w:rPr>
                <w:rFonts w:ascii="Times New Roman" w:hAnsi="Times New Roman" w:cs="Times New Roman"/>
                <w:lang w:val="ru-RU"/>
              </w:rPr>
            </w:pPr>
            <w:r w:rsidRPr="009F62DD">
              <w:rPr>
                <w:rFonts w:ascii="Times New Roman" w:hAnsi="Times New Roman" w:cs="Times New Roman"/>
                <w:lang w:val="ru-RU"/>
              </w:rPr>
              <w:t>Письменный контроль</w:t>
            </w:r>
          </w:p>
        </w:tc>
        <w:tc>
          <w:tcPr>
            <w:tcW w:w="1014" w:type="dxa"/>
            <w:tcBorders>
              <w:top w:val="single" w:sz="4" w:space="0" w:color="000000"/>
              <w:left w:val="single" w:sz="4" w:space="0" w:color="000000"/>
              <w:bottom w:val="single" w:sz="4" w:space="0" w:color="000000"/>
              <w:right w:val="single" w:sz="4" w:space="0" w:color="000000"/>
            </w:tcBorders>
            <w:tcMar>
              <w:left w:w="0" w:type="dxa"/>
              <w:right w:w="0" w:type="dxa"/>
            </w:tcMar>
          </w:tcPr>
          <w:p w:rsidR="009C3A61" w:rsidRPr="009F62DD" w:rsidRDefault="009C3A61" w:rsidP="009C3A61">
            <w:pPr>
              <w:rPr>
                <w:rFonts w:ascii="Times New Roman" w:hAnsi="Times New Roman" w:cs="Times New Roman"/>
                <w:lang w:val="ru-RU"/>
              </w:rPr>
            </w:pPr>
          </w:p>
        </w:tc>
      </w:tr>
      <w:tr w:rsidR="009C3A61" w:rsidRPr="009F62DD" w:rsidTr="00485494">
        <w:trPr>
          <w:trHeight w:hRule="exact" w:val="2975"/>
        </w:trPr>
        <w:tc>
          <w:tcPr>
            <w:tcW w:w="436" w:type="dxa"/>
            <w:tcBorders>
              <w:top w:val="single" w:sz="4" w:space="0" w:color="000000"/>
              <w:left w:val="single" w:sz="4" w:space="0" w:color="000000"/>
              <w:bottom w:val="single" w:sz="4" w:space="0" w:color="000000"/>
              <w:right w:val="single" w:sz="4" w:space="0" w:color="000000"/>
            </w:tcBorders>
            <w:tcMar>
              <w:left w:w="0" w:type="dxa"/>
              <w:right w:w="0" w:type="dxa"/>
            </w:tcMar>
          </w:tcPr>
          <w:p w:rsidR="009C3A61" w:rsidRPr="009F62DD" w:rsidRDefault="009C3A61" w:rsidP="009C3A61">
            <w:pPr>
              <w:autoSpaceDE w:val="0"/>
              <w:autoSpaceDN w:val="0"/>
              <w:spacing w:before="76" w:after="0" w:line="233" w:lineRule="auto"/>
              <w:jc w:val="center"/>
              <w:rPr>
                <w:rFonts w:ascii="Times New Roman" w:hAnsi="Times New Roman" w:cs="Times New Roman"/>
              </w:rPr>
            </w:pPr>
            <w:r w:rsidRPr="009F62DD">
              <w:rPr>
                <w:rFonts w:ascii="Times New Roman" w:eastAsia="Times New Roman" w:hAnsi="Times New Roman" w:cs="Times New Roman"/>
                <w:color w:val="000000"/>
                <w:w w:val="97"/>
              </w:rPr>
              <w:t>2.4.</w:t>
            </w:r>
          </w:p>
        </w:tc>
        <w:tc>
          <w:tcPr>
            <w:tcW w:w="3951" w:type="dxa"/>
            <w:tcBorders>
              <w:top w:val="single" w:sz="4" w:space="0" w:color="000000"/>
              <w:left w:val="single" w:sz="4" w:space="0" w:color="000000"/>
              <w:bottom w:val="single" w:sz="4" w:space="0" w:color="000000"/>
              <w:right w:val="single" w:sz="4" w:space="0" w:color="000000"/>
            </w:tcBorders>
            <w:tcMar>
              <w:left w:w="0" w:type="dxa"/>
              <w:right w:w="0" w:type="dxa"/>
            </w:tcMar>
          </w:tcPr>
          <w:p w:rsidR="009C3A61" w:rsidRPr="009F62DD" w:rsidRDefault="009C3A61" w:rsidP="009C3A61">
            <w:pPr>
              <w:autoSpaceDE w:val="0"/>
              <w:autoSpaceDN w:val="0"/>
              <w:spacing w:before="18" w:after="0" w:line="245" w:lineRule="auto"/>
              <w:ind w:left="72"/>
              <w:rPr>
                <w:rFonts w:ascii="Times New Roman" w:hAnsi="Times New Roman" w:cs="Times New Roman"/>
                <w:lang w:val="ru-RU"/>
              </w:rPr>
            </w:pPr>
            <w:r w:rsidRPr="009F62DD">
              <w:rPr>
                <w:rFonts w:ascii="Times New Roman" w:hAnsi="Times New Roman" w:cs="Times New Roman"/>
                <w:lang w:val="ru-RU"/>
              </w:rPr>
              <w:t>Речевой этикет: нормы и традиции</w:t>
            </w:r>
          </w:p>
        </w:tc>
        <w:tc>
          <w:tcPr>
            <w:tcW w:w="647" w:type="dxa"/>
            <w:tcBorders>
              <w:top w:val="single" w:sz="4" w:space="0" w:color="000000"/>
              <w:left w:val="single" w:sz="4" w:space="0" w:color="000000"/>
              <w:bottom w:val="single" w:sz="4" w:space="0" w:color="000000"/>
              <w:right w:val="single" w:sz="4" w:space="0" w:color="000000"/>
            </w:tcBorders>
            <w:tcMar>
              <w:left w:w="0" w:type="dxa"/>
              <w:right w:w="0" w:type="dxa"/>
            </w:tcMar>
          </w:tcPr>
          <w:p w:rsidR="009C3A61" w:rsidRPr="009F62DD" w:rsidRDefault="009C3A61" w:rsidP="009C3A61">
            <w:pPr>
              <w:autoSpaceDE w:val="0"/>
              <w:autoSpaceDN w:val="0"/>
              <w:spacing w:before="76" w:after="0" w:line="233" w:lineRule="auto"/>
              <w:ind w:left="72"/>
              <w:rPr>
                <w:rFonts w:ascii="Times New Roman" w:hAnsi="Times New Roman" w:cs="Times New Roman"/>
                <w:lang w:val="ru-RU"/>
              </w:rPr>
            </w:pPr>
            <w:r w:rsidRPr="009F62DD">
              <w:rPr>
                <w:rFonts w:ascii="Times New Roman" w:hAnsi="Times New Roman" w:cs="Times New Roman"/>
                <w:lang w:val="ru-RU"/>
              </w:rPr>
              <w:t>1</w:t>
            </w:r>
          </w:p>
        </w:tc>
        <w:tc>
          <w:tcPr>
            <w:tcW w:w="638" w:type="dxa"/>
            <w:tcBorders>
              <w:top w:val="single" w:sz="4" w:space="0" w:color="000000"/>
              <w:left w:val="single" w:sz="4" w:space="0" w:color="000000"/>
              <w:bottom w:val="single" w:sz="4" w:space="0" w:color="000000"/>
              <w:right w:val="single" w:sz="4" w:space="0" w:color="000000"/>
            </w:tcBorders>
            <w:tcMar>
              <w:left w:w="0" w:type="dxa"/>
              <w:right w:w="0" w:type="dxa"/>
            </w:tcMar>
          </w:tcPr>
          <w:p w:rsidR="009C3A61" w:rsidRPr="009F62DD" w:rsidRDefault="009C3A61" w:rsidP="009C3A61">
            <w:pPr>
              <w:rPr>
                <w:rFonts w:ascii="Times New Roman" w:hAnsi="Times New Roman" w:cs="Times New Roman"/>
                <w:lang w:val="ru-RU"/>
              </w:rPr>
            </w:pPr>
            <w:r w:rsidRPr="009F62DD">
              <w:rPr>
                <w:rFonts w:ascii="Times New Roman" w:hAnsi="Times New Roman" w:cs="Times New Roman"/>
                <w:lang w:val="ru-RU"/>
              </w:rPr>
              <w:t>0</w:t>
            </w:r>
          </w:p>
        </w:tc>
        <w:tc>
          <w:tcPr>
            <w:tcW w:w="887" w:type="dxa"/>
            <w:tcBorders>
              <w:top w:val="single" w:sz="4" w:space="0" w:color="000000"/>
              <w:left w:val="single" w:sz="4" w:space="0" w:color="000000"/>
              <w:bottom w:val="single" w:sz="4" w:space="0" w:color="000000"/>
              <w:right w:val="single" w:sz="4" w:space="0" w:color="000000"/>
            </w:tcBorders>
            <w:tcMar>
              <w:left w:w="0" w:type="dxa"/>
              <w:right w:w="0" w:type="dxa"/>
            </w:tcMar>
          </w:tcPr>
          <w:p w:rsidR="009C3A61" w:rsidRPr="009F62DD" w:rsidRDefault="009C3A61" w:rsidP="009C3A61">
            <w:pPr>
              <w:rPr>
                <w:rFonts w:ascii="Times New Roman" w:hAnsi="Times New Roman" w:cs="Times New Roman"/>
                <w:lang w:val="ru-RU"/>
              </w:rPr>
            </w:pPr>
            <w:r w:rsidRPr="009F62DD">
              <w:rPr>
                <w:rFonts w:ascii="Times New Roman" w:hAnsi="Times New Roman" w:cs="Times New Roman"/>
                <w:lang w:val="ru-RU"/>
              </w:rPr>
              <w:t>0</w:t>
            </w:r>
          </w:p>
        </w:tc>
        <w:tc>
          <w:tcPr>
            <w:tcW w:w="1156" w:type="dxa"/>
            <w:tcBorders>
              <w:top w:val="single" w:sz="4" w:space="0" w:color="000000"/>
              <w:left w:val="single" w:sz="4" w:space="0" w:color="000000"/>
              <w:bottom w:val="single" w:sz="4" w:space="0" w:color="000000"/>
              <w:right w:val="single" w:sz="4" w:space="0" w:color="000000"/>
            </w:tcBorders>
            <w:tcMar>
              <w:left w:w="0" w:type="dxa"/>
              <w:right w:w="0" w:type="dxa"/>
            </w:tcMar>
          </w:tcPr>
          <w:p w:rsidR="009C3A61" w:rsidRPr="009F62DD" w:rsidRDefault="009C3A61" w:rsidP="009C3A61">
            <w:pPr>
              <w:rPr>
                <w:rFonts w:ascii="Times New Roman" w:hAnsi="Times New Roman" w:cs="Times New Roman"/>
                <w:lang w:val="ru-RU"/>
              </w:rPr>
            </w:pPr>
          </w:p>
        </w:tc>
        <w:tc>
          <w:tcPr>
            <w:tcW w:w="5577" w:type="dxa"/>
            <w:tcBorders>
              <w:top w:val="single" w:sz="4" w:space="0" w:color="000000"/>
              <w:left w:val="single" w:sz="4" w:space="0" w:color="000000"/>
              <w:bottom w:val="single" w:sz="4" w:space="0" w:color="000000"/>
              <w:right w:val="single" w:sz="4" w:space="0" w:color="000000"/>
            </w:tcBorders>
            <w:tcMar>
              <w:left w:w="0" w:type="dxa"/>
              <w:right w:w="0" w:type="dxa"/>
            </w:tcMar>
          </w:tcPr>
          <w:p w:rsidR="009C3A61" w:rsidRPr="009F62DD" w:rsidRDefault="009C3A61" w:rsidP="009C3A61">
            <w:pPr>
              <w:autoSpaceDE w:val="0"/>
              <w:autoSpaceDN w:val="0"/>
              <w:spacing w:before="76" w:after="0" w:line="254" w:lineRule="auto"/>
              <w:ind w:left="72"/>
              <w:rPr>
                <w:rFonts w:ascii="Times New Roman" w:hAnsi="Times New Roman" w:cs="Times New Roman"/>
                <w:sz w:val="16"/>
                <w:szCs w:val="16"/>
                <w:lang w:val="ru-RU"/>
              </w:rPr>
            </w:pPr>
            <w:r w:rsidRPr="009F62DD">
              <w:rPr>
                <w:rFonts w:ascii="Times New Roman" w:eastAsia="Times New Roman" w:hAnsi="Times New Roman" w:cs="Times New Roman"/>
                <w:color w:val="000000"/>
                <w:w w:val="97"/>
                <w:sz w:val="16"/>
                <w:szCs w:val="16"/>
                <w:lang w:val="ru-RU"/>
              </w:rPr>
              <w:t xml:space="preserve">Анализировать этикетные формы и формулы обращения в официальной и неофициальной речевой ситуации; современные формулы обращения к незнакомому человеку; </w:t>
            </w:r>
            <w:r w:rsidRPr="009F62DD">
              <w:rPr>
                <w:rFonts w:ascii="Times New Roman" w:hAnsi="Times New Roman" w:cs="Times New Roman"/>
                <w:sz w:val="16"/>
                <w:szCs w:val="16"/>
                <w:lang w:val="ru-RU"/>
              </w:rPr>
              <w:br/>
            </w:r>
            <w:r w:rsidRPr="009F62DD">
              <w:rPr>
                <w:rFonts w:ascii="Times New Roman" w:eastAsia="Times New Roman" w:hAnsi="Times New Roman" w:cs="Times New Roman"/>
                <w:color w:val="000000"/>
                <w:w w:val="97"/>
                <w:sz w:val="16"/>
                <w:szCs w:val="16"/>
                <w:lang w:val="ru-RU"/>
              </w:rPr>
              <w:t xml:space="preserve">Корректно употреблять форму «он» в ситуациях диалога и полилога; </w:t>
            </w:r>
            <w:r w:rsidRPr="009F62DD">
              <w:rPr>
                <w:rFonts w:ascii="Times New Roman" w:hAnsi="Times New Roman" w:cs="Times New Roman"/>
                <w:sz w:val="16"/>
                <w:szCs w:val="16"/>
                <w:lang w:val="ru-RU"/>
              </w:rPr>
              <w:br/>
            </w:r>
            <w:r w:rsidRPr="009F62DD">
              <w:rPr>
                <w:rFonts w:ascii="Times New Roman" w:eastAsia="Times New Roman" w:hAnsi="Times New Roman" w:cs="Times New Roman"/>
                <w:color w:val="000000"/>
                <w:w w:val="97"/>
                <w:sz w:val="16"/>
                <w:szCs w:val="16"/>
                <w:lang w:val="ru-RU"/>
              </w:rPr>
              <w:t xml:space="preserve">Участвовать в различных речевых ситуациях, требующих использования этикетных форм и устойчивых формул‚ этикетного общения, лежащего в основе национального речевого этикета; Соблюдать в диалоге и монологе русскую этикетную вербальную и невербальную манеру общения; Применять правила орфографии и пунктуации на письме (в рамках изученного); </w:t>
            </w:r>
            <w:r w:rsidRPr="009F62DD">
              <w:rPr>
                <w:rFonts w:ascii="Times New Roman" w:hAnsi="Times New Roman" w:cs="Times New Roman"/>
                <w:sz w:val="16"/>
                <w:szCs w:val="16"/>
                <w:lang w:val="ru-RU"/>
              </w:rPr>
              <w:br/>
            </w:r>
            <w:r w:rsidRPr="009F62DD">
              <w:rPr>
                <w:rFonts w:ascii="Times New Roman" w:eastAsia="Times New Roman" w:hAnsi="Times New Roman" w:cs="Times New Roman"/>
                <w:color w:val="000000"/>
                <w:w w:val="97"/>
                <w:sz w:val="16"/>
                <w:szCs w:val="16"/>
                <w:lang w:val="ru-RU"/>
              </w:rPr>
              <w:t xml:space="preserve">Использовать орфографические словари, грамматические справочники для определения </w:t>
            </w:r>
            <w:r w:rsidRPr="009F62DD">
              <w:rPr>
                <w:rFonts w:ascii="Times New Roman" w:hAnsi="Times New Roman" w:cs="Times New Roman"/>
                <w:sz w:val="16"/>
                <w:szCs w:val="16"/>
                <w:lang w:val="ru-RU"/>
              </w:rPr>
              <w:br/>
            </w:r>
            <w:r w:rsidRPr="009F62DD">
              <w:rPr>
                <w:rFonts w:ascii="Times New Roman" w:eastAsia="Times New Roman" w:hAnsi="Times New Roman" w:cs="Times New Roman"/>
                <w:color w:val="000000"/>
                <w:w w:val="97"/>
                <w:sz w:val="16"/>
                <w:szCs w:val="16"/>
                <w:lang w:val="ru-RU"/>
              </w:rPr>
              <w:t>нормативных вариантов написания;</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9C3A61" w:rsidRPr="009F62DD" w:rsidRDefault="009C3A61" w:rsidP="009C3A61">
            <w:pPr>
              <w:rPr>
                <w:rFonts w:ascii="Times New Roman" w:hAnsi="Times New Roman" w:cs="Times New Roman"/>
                <w:lang w:val="ru-RU"/>
              </w:rPr>
            </w:pPr>
            <w:r w:rsidRPr="009F62DD">
              <w:rPr>
                <w:rFonts w:ascii="Times New Roman" w:hAnsi="Times New Roman" w:cs="Times New Roman"/>
                <w:lang w:val="ru-RU"/>
              </w:rPr>
              <w:t>Устный опрос</w:t>
            </w:r>
          </w:p>
          <w:p w:rsidR="009C3A61" w:rsidRPr="009F62DD" w:rsidRDefault="009C3A61" w:rsidP="009C3A61">
            <w:pPr>
              <w:rPr>
                <w:rFonts w:ascii="Times New Roman" w:hAnsi="Times New Roman" w:cs="Times New Roman"/>
                <w:lang w:val="ru-RU"/>
              </w:rPr>
            </w:pPr>
            <w:r w:rsidRPr="009F62DD">
              <w:rPr>
                <w:rFonts w:ascii="Times New Roman" w:hAnsi="Times New Roman" w:cs="Times New Roman"/>
                <w:lang w:val="ru-RU"/>
              </w:rPr>
              <w:t>Письменный контроль</w:t>
            </w:r>
          </w:p>
        </w:tc>
        <w:tc>
          <w:tcPr>
            <w:tcW w:w="1014" w:type="dxa"/>
            <w:tcBorders>
              <w:top w:val="single" w:sz="4" w:space="0" w:color="000000"/>
              <w:left w:val="single" w:sz="4" w:space="0" w:color="000000"/>
              <w:bottom w:val="single" w:sz="4" w:space="0" w:color="000000"/>
              <w:right w:val="single" w:sz="4" w:space="0" w:color="000000"/>
            </w:tcBorders>
            <w:tcMar>
              <w:left w:w="0" w:type="dxa"/>
              <w:right w:w="0" w:type="dxa"/>
            </w:tcMar>
          </w:tcPr>
          <w:p w:rsidR="009C3A61" w:rsidRPr="009F62DD" w:rsidRDefault="009C3A61" w:rsidP="009C3A61">
            <w:pPr>
              <w:rPr>
                <w:rFonts w:ascii="Times New Roman" w:hAnsi="Times New Roman" w:cs="Times New Roman"/>
                <w:lang w:val="ru-RU"/>
              </w:rPr>
            </w:pPr>
          </w:p>
        </w:tc>
      </w:tr>
      <w:tr w:rsidR="009C3A61" w:rsidRPr="009F62DD" w:rsidTr="00485494">
        <w:trPr>
          <w:trHeight w:hRule="exact" w:val="2143"/>
        </w:trPr>
        <w:tc>
          <w:tcPr>
            <w:tcW w:w="436" w:type="dxa"/>
            <w:tcBorders>
              <w:top w:val="single" w:sz="4" w:space="0" w:color="000000"/>
              <w:left w:val="single" w:sz="4" w:space="0" w:color="000000"/>
              <w:bottom w:val="single" w:sz="4" w:space="0" w:color="000000"/>
              <w:right w:val="single" w:sz="4" w:space="0" w:color="000000"/>
            </w:tcBorders>
            <w:tcMar>
              <w:left w:w="0" w:type="dxa"/>
              <w:right w:w="0" w:type="dxa"/>
            </w:tcMar>
          </w:tcPr>
          <w:p w:rsidR="009C3A61" w:rsidRPr="009F62DD" w:rsidRDefault="009C3A61" w:rsidP="009C3A61">
            <w:pPr>
              <w:autoSpaceDE w:val="0"/>
              <w:autoSpaceDN w:val="0"/>
              <w:spacing w:before="76" w:after="0" w:line="233" w:lineRule="auto"/>
              <w:jc w:val="center"/>
              <w:rPr>
                <w:rFonts w:ascii="Times New Roman" w:hAnsi="Times New Roman" w:cs="Times New Roman"/>
              </w:rPr>
            </w:pPr>
            <w:r w:rsidRPr="009F62DD">
              <w:rPr>
                <w:rFonts w:ascii="Times New Roman" w:eastAsia="Times New Roman" w:hAnsi="Times New Roman" w:cs="Times New Roman"/>
                <w:color w:val="000000"/>
                <w:w w:val="97"/>
              </w:rPr>
              <w:lastRenderedPageBreak/>
              <w:t>2.5.</w:t>
            </w:r>
          </w:p>
        </w:tc>
        <w:tc>
          <w:tcPr>
            <w:tcW w:w="3951" w:type="dxa"/>
            <w:tcBorders>
              <w:top w:val="single" w:sz="4" w:space="0" w:color="000000"/>
              <w:left w:val="single" w:sz="4" w:space="0" w:color="000000"/>
              <w:bottom w:val="single" w:sz="4" w:space="0" w:color="000000"/>
              <w:right w:val="single" w:sz="4" w:space="0" w:color="000000"/>
            </w:tcBorders>
            <w:tcMar>
              <w:left w:w="0" w:type="dxa"/>
              <w:right w:w="0" w:type="dxa"/>
            </w:tcMar>
          </w:tcPr>
          <w:p w:rsidR="009C3A61" w:rsidRPr="009F62DD" w:rsidRDefault="009C3A61" w:rsidP="009C3A61">
            <w:pPr>
              <w:autoSpaceDE w:val="0"/>
              <w:autoSpaceDN w:val="0"/>
              <w:spacing w:before="76" w:after="0" w:line="245" w:lineRule="auto"/>
              <w:ind w:left="72" w:right="144"/>
              <w:rPr>
                <w:rFonts w:ascii="Times New Roman" w:hAnsi="Times New Roman" w:cs="Times New Roman"/>
                <w:lang w:val="ru-RU"/>
              </w:rPr>
            </w:pPr>
            <w:r w:rsidRPr="009F62DD">
              <w:rPr>
                <w:rFonts w:ascii="Times New Roman" w:hAnsi="Times New Roman" w:cs="Times New Roman"/>
                <w:lang w:val="ru-RU"/>
              </w:rPr>
              <w:t>Проверочная работа №2 (представление проектов, резул</w:t>
            </w:r>
            <w:r w:rsidRPr="009F62DD">
              <w:rPr>
                <w:rFonts w:ascii="Times New Roman" w:hAnsi="Times New Roman" w:cs="Times New Roman"/>
                <w:lang w:val="ru-RU"/>
              </w:rPr>
              <w:t>ь</w:t>
            </w:r>
            <w:r w:rsidRPr="009F62DD">
              <w:rPr>
                <w:rFonts w:ascii="Times New Roman" w:hAnsi="Times New Roman" w:cs="Times New Roman"/>
                <w:lang w:val="ru-RU"/>
              </w:rPr>
              <w:t>татов исследовательской работы)</w:t>
            </w:r>
          </w:p>
        </w:tc>
        <w:tc>
          <w:tcPr>
            <w:tcW w:w="647" w:type="dxa"/>
            <w:tcBorders>
              <w:top w:val="single" w:sz="4" w:space="0" w:color="000000"/>
              <w:left w:val="single" w:sz="4" w:space="0" w:color="000000"/>
              <w:bottom w:val="single" w:sz="4" w:space="0" w:color="000000"/>
              <w:right w:val="single" w:sz="4" w:space="0" w:color="000000"/>
            </w:tcBorders>
            <w:tcMar>
              <w:left w:w="0" w:type="dxa"/>
              <w:right w:w="0" w:type="dxa"/>
            </w:tcMar>
          </w:tcPr>
          <w:p w:rsidR="009C3A61" w:rsidRPr="009F62DD" w:rsidRDefault="009C3A61" w:rsidP="009C3A61">
            <w:pPr>
              <w:autoSpaceDE w:val="0"/>
              <w:autoSpaceDN w:val="0"/>
              <w:spacing w:before="76" w:after="0" w:line="233" w:lineRule="auto"/>
              <w:ind w:left="72"/>
              <w:rPr>
                <w:rFonts w:ascii="Times New Roman" w:hAnsi="Times New Roman" w:cs="Times New Roman"/>
                <w:lang w:val="ru-RU"/>
              </w:rPr>
            </w:pPr>
            <w:r w:rsidRPr="009F62DD">
              <w:rPr>
                <w:rFonts w:ascii="Times New Roman" w:hAnsi="Times New Roman" w:cs="Times New Roman"/>
                <w:lang w:val="ru-RU"/>
              </w:rPr>
              <w:t>1</w:t>
            </w:r>
          </w:p>
        </w:tc>
        <w:tc>
          <w:tcPr>
            <w:tcW w:w="638" w:type="dxa"/>
            <w:tcBorders>
              <w:top w:val="single" w:sz="4" w:space="0" w:color="000000"/>
              <w:left w:val="single" w:sz="4" w:space="0" w:color="000000"/>
              <w:bottom w:val="single" w:sz="4" w:space="0" w:color="000000"/>
              <w:right w:val="single" w:sz="4" w:space="0" w:color="000000"/>
            </w:tcBorders>
            <w:tcMar>
              <w:left w:w="0" w:type="dxa"/>
              <w:right w:w="0" w:type="dxa"/>
            </w:tcMar>
          </w:tcPr>
          <w:p w:rsidR="009C3A61" w:rsidRPr="009F62DD" w:rsidRDefault="009C3A61" w:rsidP="009C3A61">
            <w:pPr>
              <w:rPr>
                <w:rFonts w:ascii="Times New Roman" w:hAnsi="Times New Roman" w:cs="Times New Roman"/>
                <w:lang w:val="ru-RU"/>
              </w:rPr>
            </w:pPr>
            <w:r w:rsidRPr="009F62DD">
              <w:rPr>
                <w:rFonts w:ascii="Times New Roman" w:hAnsi="Times New Roman" w:cs="Times New Roman"/>
                <w:lang w:val="ru-RU"/>
              </w:rPr>
              <w:t>1</w:t>
            </w:r>
          </w:p>
        </w:tc>
        <w:tc>
          <w:tcPr>
            <w:tcW w:w="887" w:type="dxa"/>
            <w:tcBorders>
              <w:top w:val="single" w:sz="4" w:space="0" w:color="000000"/>
              <w:left w:val="single" w:sz="4" w:space="0" w:color="000000"/>
              <w:bottom w:val="single" w:sz="4" w:space="0" w:color="000000"/>
              <w:right w:val="single" w:sz="4" w:space="0" w:color="000000"/>
            </w:tcBorders>
            <w:tcMar>
              <w:left w:w="0" w:type="dxa"/>
              <w:right w:w="0" w:type="dxa"/>
            </w:tcMar>
          </w:tcPr>
          <w:p w:rsidR="009C3A61" w:rsidRPr="009F62DD" w:rsidRDefault="009C3A61" w:rsidP="009C3A61">
            <w:pPr>
              <w:rPr>
                <w:rFonts w:ascii="Times New Roman" w:hAnsi="Times New Roman" w:cs="Times New Roman"/>
                <w:lang w:val="ru-RU"/>
              </w:rPr>
            </w:pPr>
            <w:r w:rsidRPr="009F62DD">
              <w:rPr>
                <w:rFonts w:ascii="Times New Roman" w:hAnsi="Times New Roman" w:cs="Times New Roman"/>
                <w:lang w:val="ru-RU"/>
              </w:rPr>
              <w:t>0</w:t>
            </w:r>
          </w:p>
        </w:tc>
        <w:tc>
          <w:tcPr>
            <w:tcW w:w="1156" w:type="dxa"/>
            <w:tcBorders>
              <w:top w:val="single" w:sz="4" w:space="0" w:color="000000"/>
              <w:left w:val="single" w:sz="4" w:space="0" w:color="000000"/>
              <w:bottom w:val="single" w:sz="4" w:space="0" w:color="000000"/>
              <w:right w:val="single" w:sz="4" w:space="0" w:color="000000"/>
            </w:tcBorders>
            <w:tcMar>
              <w:left w:w="0" w:type="dxa"/>
              <w:right w:w="0" w:type="dxa"/>
            </w:tcMar>
          </w:tcPr>
          <w:p w:rsidR="009C3A61" w:rsidRPr="009F62DD" w:rsidRDefault="009C3A61" w:rsidP="009C3A61">
            <w:pPr>
              <w:rPr>
                <w:rFonts w:ascii="Times New Roman" w:hAnsi="Times New Roman" w:cs="Times New Roman"/>
                <w:lang w:val="ru-RU"/>
              </w:rPr>
            </w:pPr>
          </w:p>
        </w:tc>
        <w:tc>
          <w:tcPr>
            <w:tcW w:w="5577" w:type="dxa"/>
            <w:tcBorders>
              <w:top w:val="single" w:sz="4" w:space="0" w:color="000000"/>
              <w:left w:val="single" w:sz="4" w:space="0" w:color="000000"/>
              <w:bottom w:val="single" w:sz="4" w:space="0" w:color="000000"/>
              <w:right w:val="single" w:sz="4" w:space="0" w:color="000000"/>
            </w:tcBorders>
            <w:tcMar>
              <w:left w:w="0" w:type="dxa"/>
              <w:right w:w="0" w:type="dxa"/>
            </w:tcMar>
          </w:tcPr>
          <w:p w:rsidR="009C3A61" w:rsidRPr="009F62DD" w:rsidRDefault="009C3A61" w:rsidP="009C3A61">
            <w:pPr>
              <w:autoSpaceDE w:val="0"/>
              <w:autoSpaceDN w:val="0"/>
              <w:spacing w:before="76" w:after="0" w:line="254" w:lineRule="auto"/>
              <w:ind w:left="72" w:right="144"/>
              <w:rPr>
                <w:rFonts w:ascii="Times New Roman" w:hAnsi="Times New Roman" w:cs="Times New Roman"/>
                <w:sz w:val="16"/>
                <w:szCs w:val="16"/>
                <w:lang w:val="ru-RU"/>
              </w:rPr>
            </w:pPr>
            <w:r w:rsidRPr="009F62DD">
              <w:rPr>
                <w:rFonts w:ascii="Times New Roman" w:eastAsia="Times New Roman" w:hAnsi="Times New Roman" w:cs="Times New Roman"/>
                <w:color w:val="000000"/>
                <w:w w:val="97"/>
                <w:sz w:val="16"/>
                <w:szCs w:val="16"/>
                <w:lang w:val="ru-RU"/>
              </w:rPr>
              <w:t xml:space="preserve">Публично представлять результаты проведённого языкового анализа, выполненного </w:t>
            </w:r>
            <w:r w:rsidRPr="009F62DD">
              <w:rPr>
                <w:rFonts w:ascii="Times New Roman" w:hAnsi="Times New Roman" w:cs="Times New Roman"/>
                <w:sz w:val="16"/>
                <w:szCs w:val="16"/>
                <w:lang w:val="ru-RU"/>
              </w:rPr>
              <w:br/>
            </w:r>
            <w:r w:rsidRPr="009F62DD">
              <w:rPr>
                <w:rFonts w:ascii="Times New Roman" w:eastAsia="Times New Roman" w:hAnsi="Times New Roman" w:cs="Times New Roman"/>
                <w:color w:val="000000"/>
                <w:w w:val="97"/>
                <w:sz w:val="16"/>
                <w:szCs w:val="16"/>
                <w:lang w:val="ru-RU"/>
              </w:rPr>
              <w:t xml:space="preserve">лингвистического эксперимента, исследования, проекта; </w:t>
            </w:r>
            <w:r w:rsidRPr="009F62DD">
              <w:rPr>
                <w:rFonts w:ascii="Times New Roman" w:hAnsi="Times New Roman" w:cs="Times New Roman"/>
                <w:sz w:val="16"/>
                <w:szCs w:val="16"/>
                <w:lang w:val="ru-RU"/>
              </w:rPr>
              <w:br/>
            </w:r>
            <w:r w:rsidRPr="009F62DD">
              <w:rPr>
                <w:rFonts w:ascii="Times New Roman" w:eastAsia="Times New Roman" w:hAnsi="Times New Roman" w:cs="Times New Roman"/>
                <w:color w:val="000000"/>
                <w:w w:val="97"/>
                <w:sz w:val="16"/>
                <w:szCs w:val="16"/>
                <w:lang w:val="ru-RU"/>
              </w:rPr>
              <w:t xml:space="preserve">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w:t>
            </w:r>
            <w:r w:rsidRPr="009F62DD">
              <w:rPr>
                <w:rFonts w:ascii="Times New Roman" w:hAnsi="Times New Roman" w:cs="Times New Roman"/>
                <w:sz w:val="16"/>
                <w:szCs w:val="16"/>
                <w:lang w:val="ru-RU"/>
              </w:rPr>
              <w:br/>
            </w:r>
            <w:r w:rsidRPr="009F62DD">
              <w:rPr>
                <w:rFonts w:ascii="Times New Roman" w:eastAsia="Times New Roman" w:hAnsi="Times New Roman" w:cs="Times New Roman"/>
                <w:color w:val="000000"/>
                <w:w w:val="97"/>
                <w:sz w:val="16"/>
                <w:szCs w:val="16"/>
                <w:lang w:val="ru-RU"/>
              </w:rPr>
              <w:t xml:space="preserve">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 </w:t>
            </w:r>
            <w:r w:rsidRPr="009F62DD">
              <w:rPr>
                <w:rFonts w:ascii="Times New Roman" w:hAnsi="Times New Roman" w:cs="Times New Roman"/>
                <w:sz w:val="16"/>
                <w:szCs w:val="16"/>
                <w:lang w:val="ru-RU"/>
              </w:rPr>
              <w:br/>
            </w:r>
            <w:r w:rsidRPr="009F62DD">
              <w:rPr>
                <w:rFonts w:ascii="Times New Roman" w:eastAsia="Times New Roman" w:hAnsi="Times New Roman" w:cs="Times New Roman"/>
                <w:color w:val="000000"/>
                <w:w w:val="97"/>
                <w:sz w:val="16"/>
                <w:szCs w:val="16"/>
                <w:lang w:val="ru-RU"/>
              </w:rPr>
              <w:t>Самостоятельно составлять план действий, вносить необходимые коррективы в ходе его реализации; Делать выбор и брать ответственность за решение;</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9C3A61" w:rsidRPr="009F62DD" w:rsidRDefault="009C3A61" w:rsidP="009C3A61">
            <w:pPr>
              <w:rPr>
                <w:rFonts w:ascii="Times New Roman" w:hAnsi="Times New Roman" w:cs="Times New Roman"/>
                <w:lang w:val="ru-RU"/>
              </w:rPr>
            </w:pPr>
            <w:r w:rsidRPr="009F62DD">
              <w:rPr>
                <w:rFonts w:ascii="Times New Roman" w:hAnsi="Times New Roman" w:cs="Times New Roman"/>
                <w:lang w:val="ru-RU"/>
              </w:rPr>
              <w:t>Проверочная работа</w:t>
            </w:r>
          </w:p>
        </w:tc>
        <w:tc>
          <w:tcPr>
            <w:tcW w:w="1014" w:type="dxa"/>
            <w:tcBorders>
              <w:top w:val="single" w:sz="4" w:space="0" w:color="000000"/>
              <w:left w:val="single" w:sz="4" w:space="0" w:color="000000"/>
              <w:bottom w:val="single" w:sz="4" w:space="0" w:color="000000"/>
              <w:right w:val="single" w:sz="4" w:space="0" w:color="000000"/>
            </w:tcBorders>
            <w:tcMar>
              <w:left w:w="0" w:type="dxa"/>
              <w:right w:w="0" w:type="dxa"/>
            </w:tcMar>
          </w:tcPr>
          <w:p w:rsidR="009C3A61" w:rsidRPr="009F62DD" w:rsidRDefault="009C3A61" w:rsidP="009C3A61">
            <w:pPr>
              <w:rPr>
                <w:rFonts w:ascii="Times New Roman" w:hAnsi="Times New Roman" w:cs="Times New Roman"/>
                <w:lang w:val="ru-RU"/>
              </w:rPr>
            </w:pPr>
          </w:p>
        </w:tc>
      </w:tr>
      <w:tr w:rsidR="009C3A61" w:rsidRPr="009F62DD" w:rsidTr="00485494">
        <w:trPr>
          <w:trHeight w:hRule="exact" w:val="582"/>
        </w:trPr>
        <w:tc>
          <w:tcPr>
            <w:tcW w:w="4387"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9C3A61" w:rsidRPr="009F62DD" w:rsidRDefault="009C3A61" w:rsidP="009C3A61">
            <w:pPr>
              <w:autoSpaceDE w:val="0"/>
              <w:autoSpaceDN w:val="0"/>
              <w:spacing w:before="76" w:after="0" w:line="233" w:lineRule="auto"/>
              <w:ind w:left="72"/>
              <w:rPr>
                <w:rFonts w:ascii="Times New Roman" w:hAnsi="Times New Roman" w:cs="Times New Roman"/>
                <w:lang w:val="ru-RU"/>
              </w:rPr>
            </w:pPr>
            <w:r w:rsidRPr="009F62DD">
              <w:rPr>
                <w:rFonts w:ascii="Times New Roman" w:eastAsia="Times New Roman" w:hAnsi="Times New Roman" w:cs="Times New Roman"/>
                <w:color w:val="000000"/>
                <w:w w:val="97"/>
              </w:rPr>
              <w:t>Итого по разделу</w:t>
            </w:r>
          </w:p>
        </w:tc>
        <w:tc>
          <w:tcPr>
            <w:tcW w:w="647" w:type="dxa"/>
            <w:tcBorders>
              <w:top w:val="single" w:sz="4" w:space="0" w:color="000000"/>
              <w:left w:val="single" w:sz="4" w:space="0" w:color="000000"/>
              <w:bottom w:val="single" w:sz="4" w:space="0" w:color="000000"/>
              <w:right w:val="single" w:sz="4" w:space="0" w:color="000000"/>
            </w:tcBorders>
            <w:tcMar>
              <w:left w:w="0" w:type="dxa"/>
              <w:right w:w="0" w:type="dxa"/>
            </w:tcMar>
          </w:tcPr>
          <w:p w:rsidR="009C3A61" w:rsidRPr="009C3A61" w:rsidRDefault="009C3A61" w:rsidP="009C3A61">
            <w:pPr>
              <w:rPr>
                <w:rFonts w:ascii="Times New Roman" w:hAnsi="Times New Roman" w:cs="Times New Roman"/>
                <w:lang w:val="ru-RU"/>
              </w:rPr>
            </w:pPr>
            <w:r>
              <w:rPr>
                <w:rFonts w:ascii="Times New Roman" w:hAnsi="Times New Roman" w:cs="Times New Roman"/>
                <w:lang w:val="ru-RU"/>
              </w:rPr>
              <w:t>5</w:t>
            </w:r>
          </w:p>
        </w:tc>
        <w:tc>
          <w:tcPr>
            <w:tcW w:w="10510"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9C3A61" w:rsidRPr="009F62DD" w:rsidRDefault="009C3A61" w:rsidP="009C3A61">
            <w:pPr>
              <w:rPr>
                <w:rFonts w:ascii="Times New Roman" w:hAnsi="Times New Roman" w:cs="Times New Roman"/>
                <w:lang w:val="ru-RU"/>
              </w:rPr>
            </w:pPr>
          </w:p>
        </w:tc>
      </w:tr>
      <w:tr w:rsidR="009C3A61" w:rsidRPr="009F62DD" w:rsidTr="009C3A61">
        <w:trPr>
          <w:trHeight w:hRule="exact" w:val="421"/>
        </w:trPr>
        <w:tc>
          <w:tcPr>
            <w:tcW w:w="15544"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9C3A61" w:rsidRPr="009F62DD" w:rsidRDefault="009C3A61" w:rsidP="009C3A61">
            <w:pPr>
              <w:rPr>
                <w:rFonts w:ascii="Times New Roman" w:hAnsi="Times New Roman" w:cs="Times New Roman"/>
                <w:lang w:val="ru-RU"/>
              </w:rPr>
            </w:pPr>
            <w:r w:rsidRPr="009F62DD">
              <w:rPr>
                <w:rFonts w:ascii="Times New Roman" w:eastAsia="Times New Roman" w:hAnsi="Times New Roman" w:cs="Times New Roman"/>
                <w:color w:val="000000"/>
                <w:w w:val="97"/>
                <w:lang w:val="ru-RU"/>
              </w:rPr>
              <w:t xml:space="preserve">Раздел 3. </w:t>
            </w:r>
            <w:r w:rsidRPr="009F62DD">
              <w:rPr>
                <w:rFonts w:ascii="Times New Roman" w:eastAsia="Times New Roman" w:hAnsi="Times New Roman" w:cs="Times New Roman"/>
                <w:b/>
                <w:color w:val="000000"/>
                <w:w w:val="97"/>
                <w:lang w:val="ru-RU"/>
              </w:rPr>
              <w:t>РЕЧЬ. РЕЧЕВАЯ ДЕЯТЕЛЬНОСТЬ. ТЕКСТ</w:t>
            </w:r>
          </w:p>
        </w:tc>
      </w:tr>
      <w:tr w:rsidR="00485494" w:rsidRPr="009F62DD" w:rsidTr="00485494">
        <w:trPr>
          <w:trHeight w:hRule="exact" w:val="1691"/>
        </w:trPr>
        <w:tc>
          <w:tcPr>
            <w:tcW w:w="436" w:type="dxa"/>
            <w:tcBorders>
              <w:top w:val="single" w:sz="4" w:space="0" w:color="000000"/>
              <w:left w:val="single" w:sz="4" w:space="0" w:color="000000"/>
              <w:bottom w:val="single" w:sz="4" w:space="0" w:color="000000"/>
              <w:right w:val="single" w:sz="4" w:space="0" w:color="000000"/>
            </w:tcBorders>
            <w:tcMar>
              <w:left w:w="0" w:type="dxa"/>
              <w:right w:w="0" w:type="dxa"/>
            </w:tcMar>
          </w:tcPr>
          <w:p w:rsidR="009C3A61" w:rsidRPr="009F62DD" w:rsidRDefault="009C3A61" w:rsidP="009C3A61">
            <w:pPr>
              <w:autoSpaceDE w:val="0"/>
              <w:autoSpaceDN w:val="0"/>
              <w:spacing w:before="78" w:after="0" w:line="230" w:lineRule="auto"/>
              <w:jc w:val="center"/>
              <w:rPr>
                <w:rFonts w:ascii="Times New Roman" w:hAnsi="Times New Roman" w:cs="Times New Roman"/>
              </w:rPr>
            </w:pPr>
            <w:r w:rsidRPr="009F62DD">
              <w:rPr>
                <w:rFonts w:ascii="Times New Roman" w:eastAsia="Times New Roman" w:hAnsi="Times New Roman" w:cs="Times New Roman"/>
                <w:color w:val="000000"/>
                <w:w w:val="97"/>
              </w:rPr>
              <w:t>3.1.</w:t>
            </w:r>
          </w:p>
        </w:tc>
        <w:tc>
          <w:tcPr>
            <w:tcW w:w="3951" w:type="dxa"/>
            <w:tcBorders>
              <w:top w:val="single" w:sz="4" w:space="0" w:color="000000"/>
              <w:left w:val="single" w:sz="4" w:space="0" w:color="000000"/>
              <w:bottom w:val="single" w:sz="4" w:space="0" w:color="000000"/>
              <w:right w:val="single" w:sz="4" w:space="0" w:color="000000"/>
            </w:tcBorders>
            <w:tcMar>
              <w:left w:w="0" w:type="dxa"/>
              <w:right w:w="0" w:type="dxa"/>
            </w:tcMar>
          </w:tcPr>
          <w:p w:rsidR="009C3A61" w:rsidRPr="009F62DD" w:rsidRDefault="009C3A61" w:rsidP="009C3A61">
            <w:pPr>
              <w:autoSpaceDE w:val="0"/>
              <w:autoSpaceDN w:val="0"/>
              <w:spacing w:before="20" w:after="0" w:line="245" w:lineRule="auto"/>
              <w:ind w:left="72"/>
              <w:rPr>
                <w:rFonts w:ascii="Times New Roman" w:hAnsi="Times New Roman" w:cs="Times New Roman"/>
                <w:lang w:val="ru-RU"/>
              </w:rPr>
            </w:pPr>
            <w:r w:rsidRPr="009F62DD">
              <w:rPr>
                <w:rFonts w:ascii="Times New Roman" w:hAnsi="Times New Roman" w:cs="Times New Roman"/>
                <w:lang w:val="ru-RU"/>
              </w:rPr>
              <w:t>Язык и речь. Средства выразительности устной речи. Фо</w:t>
            </w:r>
            <w:r w:rsidRPr="009F62DD">
              <w:rPr>
                <w:rFonts w:ascii="Times New Roman" w:hAnsi="Times New Roman" w:cs="Times New Roman"/>
                <w:lang w:val="ru-RU"/>
              </w:rPr>
              <w:t>р</w:t>
            </w:r>
            <w:r w:rsidRPr="009F62DD">
              <w:rPr>
                <w:rFonts w:ascii="Times New Roman" w:hAnsi="Times New Roman" w:cs="Times New Roman"/>
                <w:lang w:val="ru-RU"/>
              </w:rPr>
              <w:t>мы речи: монолог и диалог</w:t>
            </w:r>
          </w:p>
        </w:tc>
        <w:tc>
          <w:tcPr>
            <w:tcW w:w="647" w:type="dxa"/>
            <w:tcBorders>
              <w:top w:val="single" w:sz="4" w:space="0" w:color="000000"/>
              <w:left w:val="single" w:sz="4" w:space="0" w:color="000000"/>
              <w:bottom w:val="single" w:sz="4" w:space="0" w:color="000000"/>
              <w:right w:val="single" w:sz="4" w:space="0" w:color="000000"/>
            </w:tcBorders>
            <w:tcMar>
              <w:left w:w="0" w:type="dxa"/>
              <w:right w:w="0" w:type="dxa"/>
            </w:tcMar>
          </w:tcPr>
          <w:p w:rsidR="009C3A61" w:rsidRPr="009F62DD" w:rsidRDefault="009C3A61" w:rsidP="009C3A61">
            <w:pPr>
              <w:autoSpaceDE w:val="0"/>
              <w:autoSpaceDN w:val="0"/>
              <w:spacing w:before="78" w:after="0" w:line="230" w:lineRule="auto"/>
              <w:ind w:left="72"/>
              <w:rPr>
                <w:rFonts w:ascii="Times New Roman" w:hAnsi="Times New Roman" w:cs="Times New Roman"/>
                <w:lang w:val="ru-RU"/>
              </w:rPr>
            </w:pPr>
            <w:r w:rsidRPr="009F62DD">
              <w:rPr>
                <w:rFonts w:ascii="Times New Roman" w:eastAsia="Times New Roman" w:hAnsi="Times New Roman" w:cs="Times New Roman"/>
                <w:color w:val="000000"/>
                <w:w w:val="97"/>
                <w:lang w:val="ru-RU"/>
              </w:rPr>
              <w:t>1</w:t>
            </w:r>
          </w:p>
        </w:tc>
        <w:tc>
          <w:tcPr>
            <w:tcW w:w="638" w:type="dxa"/>
            <w:tcBorders>
              <w:top w:val="single" w:sz="4" w:space="0" w:color="000000"/>
              <w:left w:val="single" w:sz="4" w:space="0" w:color="000000"/>
              <w:bottom w:val="single" w:sz="4" w:space="0" w:color="000000"/>
              <w:right w:val="single" w:sz="4" w:space="0" w:color="000000"/>
            </w:tcBorders>
            <w:tcMar>
              <w:left w:w="0" w:type="dxa"/>
              <w:right w:w="0" w:type="dxa"/>
            </w:tcMar>
          </w:tcPr>
          <w:p w:rsidR="009C3A61" w:rsidRPr="009F62DD" w:rsidRDefault="009C3A61" w:rsidP="009C3A61">
            <w:pPr>
              <w:rPr>
                <w:rFonts w:ascii="Times New Roman" w:hAnsi="Times New Roman" w:cs="Times New Roman"/>
                <w:lang w:val="ru-RU"/>
              </w:rPr>
            </w:pPr>
            <w:r w:rsidRPr="009F62DD">
              <w:rPr>
                <w:rFonts w:ascii="Times New Roman" w:hAnsi="Times New Roman" w:cs="Times New Roman"/>
                <w:lang w:val="ru-RU"/>
              </w:rPr>
              <w:t>0</w:t>
            </w:r>
          </w:p>
        </w:tc>
        <w:tc>
          <w:tcPr>
            <w:tcW w:w="887" w:type="dxa"/>
            <w:tcBorders>
              <w:top w:val="single" w:sz="4" w:space="0" w:color="000000"/>
              <w:left w:val="single" w:sz="4" w:space="0" w:color="000000"/>
              <w:bottom w:val="single" w:sz="4" w:space="0" w:color="000000"/>
              <w:right w:val="single" w:sz="4" w:space="0" w:color="000000"/>
            </w:tcBorders>
            <w:tcMar>
              <w:left w:w="0" w:type="dxa"/>
              <w:right w:w="0" w:type="dxa"/>
            </w:tcMar>
          </w:tcPr>
          <w:p w:rsidR="009C3A61" w:rsidRPr="009F62DD" w:rsidRDefault="009C3A61" w:rsidP="009C3A61">
            <w:pPr>
              <w:rPr>
                <w:rFonts w:ascii="Times New Roman" w:hAnsi="Times New Roman" w:cs="Times New Roman"/>
                <w:lang w:val="ru-RU"/>
              </w:rPr>
            </w:pPr>
            <w:r w:rsidRPr="009F62DD">
              <w:rPr>
                <w:rFonts w:ascii="Times New Roman" w:hAnsi="Times New Roman" w:cs="Times New Roman"/>
                <w:lang w:val="ru-RU"/>
              </w:rPr>
              <w:t>0</w:t>
            </w:r>
          </w:p>
        </w:tc>
        <w:tc>
          <w:tcPr>
            <w:tcW w:w="1156" w:type="dxa"/>
            <w:tcBorders>
              <w:top w:val="single" w:sz="4" w:space="0" w:color="000000"/>
              <w:left w:val="single" w:sz="4" w:space="0" w:color="000000"/>
              <w:bottom w:val="single" w:sz="4" w:space="0" w:color="000000"/>
              <w:right w:val="single" w:sz="4" w:space="0" w:color="000000"/>
            </w:tcBorders>
            <w:tcMar>
              <w:left w:w="0" w:type="dxa"/>
              <w:right w:w="0" w:type="dxa"/>
            </w:tcMar>
          </w:tcPr>
          <w:p w:rsidR="009C3A61" w:rsidRPr="009F62DD" w:rsidRDefault="009C3A61" w:rsidP="009C3A61">
            <w:pPr>
              <w:rPr>
                <w:rFonts w:ascii="Times New Roman" w:hAnsi="Times New Roman" w:cs="Times New Roman"/>
              </w:rPr>
            </w:pPr>
          </w:p>
        </w:tc>
        <w:tc>
          <w:tcPr>
            <w:tcW w:w="5577" w:type="dxa"/>
            <w:tcBorders>
              <w:top w:val="single" w:sz="4" w:space="0" w:color="000000"/>
              <w:left w:val="single" w:sz="4" w:space="0" w:color="000000"/>
              <w:bottom w:val="single" w:sz="4" w:space="0" w:color="000000"/>
              <w:right w:val="single" w:sz="4" w:space="0" w:color="000000"/>
            </w:tcBorders>
            <w:tcMar>
              <w:left w:w="0" w:type="dxa"/>
              <w:right w:w="0" w:type="dxa"/>
            </w:tcMar>
          </w:tcPr>
          <w:p w:rsidR="009C3A61" w:rsidRPr="009F62DD" w:rsidRDefault="009C3A61" w:rsidP="009C3A61">
            <w:pPr>
              <w:autoSpaceDE w:val="0"/>
              <w:autoSpaceDN w:val="0"/>
              <w:spacing w:before="78" w:after="0" w:line="252" w:lineRule="auto"/>
              <w:ind w:left="72" w:right="432"/>
              <w:rPr>
                <w:rFonts w:ascii="Times New Roman" w:hAnsi="Times New Roman" w:cs="Times New Roman"/>
                <w:sz w:val="16"/>
                <w:szCs w:val="16"/>
                <w:lang w:val="ru-RU"/>
              </w:rPr>
            </w:pPr>
            <w:r w:rsidRPr="009F62DD">
              <w:rPr>
                <w:rFonts w:ascii="Times New Roman" w:eastAsia="Times New Roman" w:hAnsi="Times New Roman" w:cs="Times New Roman"/>
                <w:color w:val="000000"/>
                <w:w w:val="97"/>
                <w:sz w:val="16"/>
                <w:szCs w:val="16"/>
                <w:lang w:val="ru-RU"/>
              </w:rPr>
              <w:t xml:space="preserve">Использовать разные виды речевой деятельности для решения учебных задач; </w:t>
            </w:r>
            <w:r w:rsidRPr="009F62DD">
              <w:rPr>
                <w:rFonts w:ascii="Times New Roman" w:hAnsi="Times New Roman" w:cs="Times New Roman"/>
                <w:sz w:val="16"/>
                <w:szCs w:val="16"/>
                <w:lang w:val="ru-RU"/>
              </w:rPr>
              <w:br/>
            </w:r>
            <w:r w:rsidRPr="009F62DD">
              <w:rPr>
                <w:rFonts w:ascii="Times New Roman" w:eastAsia="Times New Roman" w:hAnsi="Times New Roman" w:cs="Times New Roman"/>
                <w:color w:val="000000"/>
                <w:w w:val="97"/>
                <w:sz w:val="16"/>
                <w:szCs w:val="16"/>
                <w:lang w:val="ru-RU"/>
              </w:rPr>
              <w:t xml:space="preserve">Анализировать и интерпретировать фольклорные и художественные тексты или их фрагменты (народные и литературные сказки, рассказы, былины, пословицы, загадки); </w:t>
            </w:r>
            <w:r w:rsidRPr="009F62DD">
              <w:rPr>
                <w:rFonts w:ascii="Times New Roman" w:hAnsi="Times New Roman" w:cs="Times New Roman"/>
                <w:sz w:val="16"/>
                <w:szCs w:val="16"/>
                <w:lang w:val="ru-RU"/>
              </w:rPr>
              <w:br/>
            </w:r>
            <w:r w:rsidRPr="009F62DD">
              <w:rPr>
                <w:rFonts w:ascii="Times New Roman" w:eastAsia="Times New Roman" w:hAnsi="Times New Roman" w:cs="Times New Roman"/>
                <w:color w:val="000000"/>
                <w:w w:val="97"/>
                <w:sz w:val="16"/>
                <w:szCs w:val="16"/>
                <w:lang w:val="ru-RU"/>
              </w:rPr>
              <w:t xml:space="preserve">Владеть элементами интонации; выразительно читать тексты; </w:t>
            </w:r>
            <w:r w:rsidRPr="009F62DD">
              <w:rPr>
                <w:rFonts w:ascii="Times New Roman" w:hAnsi="Times New Roman" w:cs="Times New Roman"/>
                <w:sz w:val="16"/>
                <w:szCs w:val="16"/>
                <w:lang w:val="ru-RU"/>
              </w:rPr>
              <w:br/>
            </w:r>
            <w:r w:rsidRPr="009F62DD">
              <w:rPr>
                <w:rFonts w:ascii="Times New Roman" w:eastAsia="Times New Roman" w:hAnsi="Times New Roman" w:cs="Times New Roman"/>
                <w:color w:val="000000"/>
                <w:w w:val="97"/>
                <w:sz w:val="16"/>
                <w:szCs w:val="16"/>
                <w:lang w:val="ru-RU"/>
              </w:rPr>
              <w:t>Инициировать диалог и поддерживать его, сохранять инициативу в диалоге, завершать диалог; Применять правила орфографии и пунктуации на письме (в рамках изученного);</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9C3A61" w:rsidRPr="009F62DD" w:rsidRDefault="009C3A61" w:rsidP="009C3A61">
            <w:pPr>
              <w:rPr>
                <w:rFonts w:ascii="Times New Roman" w:hAnsi="Times New Roman" w:cs="Times New Roman"/>
                <w:lang w:val="ru-RU"/>
              </w:rPr>
            </w:pPr>
            <w:r w:rsidRPr="009F62DD">
              <w:rPr>
                <w:rFonts w:ascii="Times New Roman" w:hAnsi="Times New Roman" w:cs="Times New Roman"/>
                <w:lang w:val="ru-RU"/>
              </w:rPr>
              <w:t>Устный опрос</w:t>
            </w:r>
          </w:p>
          <w:p w:rsidR="009C3A61" w:rsidRPr="009F62DD" w:rsidRDefault="009C3A61" w:rsidP="009C3A61">
            <w:pPr>
              <w:rPr>
                <w:rFonts w:ascii="Times New Roman" w:hAnsi="Times New Roman" w:cs="Times New Roman"/>
                <w:lang w:val="ru-RU"/>
              </w:rPr>
            </w:pPr>
            <w:r w:rsidRPr="009F62DD">
              <w:rPr>
                <w:rFonts w:ascii="Times New Roman" w:hAnsi="Times New Roman" w:cs="Times New Roman"/>
                <w:lang w:val="ru-RU"/>
              </w:rPr>
              <w:t>Письменный контроль</w:t>
            </w:r>
          </w:p>
        </w:tc>
        <w:tc>
          <w:tcPr>
            <w:tcW w:w="1014" w:type="dxa"/>
            <w:tcBorders>
              <w:top w:val="single" w:sz="4" w:space="0" w:color="000000"/>
              <w:left w:val="single" w:sz="4" w:space="0" w:color="000000"/>
              <w:bottom w:val="single" w:sz="4" w:space="0" w:color="000000"/>
              <w:right w:val="single" w:sz="4" w:space="0" w:color="000000"/>
            </w:tcBorders>
            <w:tcMar>
              <w:left w:w="0" w:type="dxa"/>
              <w:right w:w="0" w:type="dxa"/>
            </w:tcMar>
          </w:tcPr>
          <w:p w:rsidR="009C3A61" w:rsidRPr="009F62DD" w:rsidRDefault="009C3A61" w:rsidP="009C3A61">
            <w:pPr>
              <w:rPr>
                <w:rFonts w:ascii="Times New Roman" w:hAnsi="Times New Roman" w:cs="Times New Roman"/>
                <w:lang w:val="ru-RU"/>
              </w:rPr>
            </w:pPr>
          </w:p>
        </w:tc>
      </w:tr>
      <w:tr w:rsidR="00485494" w:rsidRPr="009F62DD" w:rsidTr="00485494">
        <w:trPr>
          <w:trHeight w:hRule="exact" w:val="1843"/>
        </w:trPr>
        <w:tc>
          <w:tcPr>
            <w:tcW w:w="436" w:type="dxa"/>
            <w:tcBorders>
              <w:top w:val="single" w:sz="4" w:space="0" w:color="000000"/>
              <w:left w:val="single" w:sz="4" w:space="0" w:color="000000"/>
              <w:bottom w:val="single" w:sz="4" w:space="0" w:color="000000"/>
              <w:right w:val="single" w:sz="4" w:space="0" w:color="000000"/>
            </w:tcBorders>
            <w:tcMar>
              <w:left w:w="0" w:type="dxa"/>
              <w:right w:w="0" w:type="dxa"/>
            </w:tcMar>
          </w:tcPr>
          <w:p w:rsidR="009C3A61" w:rsidRPr="009F62DD" w:rsidRDefault="009C3A61" w:rsidP="009C3A61">
            <w:pPr>
              <w:autoSpaceDE w:val="0"/>
              <w:autoSpaceDN w:val="0"/>
              <w:spacing w:before="78" w:after="0" w:line="230" w:lineRule="auto"/>
              <w:jc w:val="center"/>
              <w:rPr>
                <w:rFonts w:ascii="Times New Roman" w:hAnsi="Times New Roman" w:cs="Times New Roman"/>
              </w:rPr>
            </w:pPr>
            <w:r w:rsidRPr="009F62DD">
              <w:rPr>
                <w:rFonts w:ascii="Times New Roman" w:eastAsia="Times New Roman" w:hAnsi="Times New Roman" w:cs="Times New Roman"/>
                <w:color w:val="000000"/>
                <w:w w:val="97"/>
              </w:rPr>
              <w:t>3.2.</w:t>
            </w:r>
          </w:p>
        </w:tc>
        <w:tc>
          <w:tcPr>
            <w:tcW w:w="3951" w:type="dxa"/>
            <w:tcBorders>
              <w:top w:val="single" w:sz="4" w:space="0" w:color="000000"/>
              <w:left w:val="single" w:sz="4" w:space="0" w:color="000000"/>
              <w:bottom w:val="single" w:sz="4" w:space="0" w:color="000000"/>
              <w:right w:val="single" w:sz="4" w:space="0" w:color="000000"/>
            </w:tcBorders>
            <w:tcMar>
              <w:left w:w="0" w:type="dxa"/>
              <w:right w:w="0" w:type="dxa"/>
            </w:tcMar>
          </w:tcPr>
          <w:p w:rsidR="009C3A61" w:rsidRPr="009F62DD" w:rsidRDefault="009C3A61" w:rsidP="009C3A61">
            <w:pPr>
              <w:jc w:val="both"/>
              <w:rPr>
                <w:rFonts w:ascii="Times New Roman" w:hAnsi="Times New Roman" w:cs="Times New Roman"/>
              </w:rPr>
            </w:pPr>
            <w:r w:rsidRPr="009F62DD">
              <w:rPr>
                <w:rFonts w:ascii="Times New Roman" w:hAnsi="Times New Roman" w:cs="Times New Roman"/>
                <w:lang w:val="ru-RU"/>
              </w:rPr>
              <w:t>Текст и его строение. Композиционные особенности оп</w:t>
            </w:r>
            <w:r w:rsidRPr="009F62DD">
              <w:rPr>
                <w:rFonts w:ascii="Times New Roman" w:hAnsi="Times New Roman" w:cs="Times New Roman"/>
                <w:lang w:val="ru-RU"/>
              </w:rPr>
              <w:t>и</w:t>
            </w:r>
            <w:r w:rsidRPr="009F62DD">
              <w:rPr>
                <w:rFonts w:ascii="Times New Roman" w:hAnsi="Times New Roman" w:cs="Times New Roman"/>
                <w:lang w:val="ru-RU"/>
              </w:rPr>
              <w:t xml:space="preserve">сания, повествования, рассуждения. </w:t>
            </w:r>
            <w:r w:rsidRPr="009F62DD">
              <w:rPr>
                <w:rFonts w:ascii="Times New Roman" w:hAnsi="Times New Roman" w:cs="Times New Roman"/>
              </w:rPr>
              <w:t>Средства связи пре</w:t>
            </w:r>
            <w:r w:rsidRPr="009F62DD">
              <w:rPr>
                <w:rFonts w:ascii="Times New Roman" w:hAnsi="Times New Roman" w:cs="Times New Roman"/>
              </w:rPr>
              <w:t>д</w:t>
            </w:r>
            <w:r w:rsidRPr="009F62DD">
              <w:rPr>
                <w:rFonts w:ascii="Times New Roman" w:hAnsi="Times New Roman" w:cs="Times New Roman"/>
              </w:rPr>
              <w:t>лож</w:t>
            </w:r>
            <w:r w:rsidRPr="009F62DD">
              <w:rPr>
                <w:rFonts w:ascii="Times New Roman" w:hAnsi="Times New Roman" w:cs="Times New Roman"/>
              </w:rPr>
              <w:t>е</w:t>
            </w:r>
            <w:r w:rsidRPr="009F62DD">
              <w:rPr>
                <w:rFonts w:ascii="Times New Roman" w:hAnsi="Times New Roman" w:cs="Times New Roman"/>
              </w:rPr>
              <w:t>ний и частей текста</w:t>
            </w:r>
          </w:p>
        </w:tc>
        <w:tc>
          <w:tcPr>
            <w:tcW w:w="647" w:type="dxa"/>
            <w:tcBorders>
              <w:top w:val="single" w:sz="4" w:space="0" w:color="000000"/>
              <w:left w:val="single" w:sz="4" w:space="0" w:color="000000"/>
              <w:bottom w:val="single" w:sz="4" w:space="0" w:color="000000"/>
              <w:right w:val="single" w:sz="4" w:space="0" w:color="000000"/>
            </w:tcBorders>
            <w:tcMar>
              <w:left w:w="0" w:type="dxa"/>
              <w:right w:w="0" w:type="dxa"/>
            </w:tcMar>
          </w:tcPr>
          <w:p w:rsidR="009C3A61" w:rsidRPr="009F62DD" w:rsidRDefault="009C3A61" w:rsidP="009C3A61">
            <w:pPr>
              <w:autoSpaceDE w:val="0"/>
              <w:autoSpaceDN w:val="0"/>
              <w:spacing w:before="78" w:after="0" w:line="230" w:lineRule="auto"/>
              <w:ind w:left="72"/>
              <w:rPr>
                <w:rFonts w:ascii="Times New Roman" w:hAnsi="Times New Roman" w:cs="Times New Roman"/>
              </w:rPr>
            </w:pPr>
            <w:r w:rsidRPr="009F62DD">
              <w:rPr>
                <w:rFonts w:ascii="Times New Roman" w:eastAsia="Times New Roman" w:hAnsi="Times New Roman" w:cs="Times New Roman"/>
                <w:color w:val="000000"/>
                <w:w w:val="97"/>
              </w:rPr>
              <w:t>1</w:t>
            </w:r>
          </w:p>
        </w:tc>
        <w:tc>
          <w:tcPr>
            <w:tcW w:w="638" w:type="dxa"/>
            <w:tcBorders>
              <w:top w:val="single" w:sz="4" w:space="0" w:color="000000"/>
              <w:left w:val="single" w:sz="4" w:space="0" w:color="000000"/>
              <w:bottom w:val="single" w:sz="4" w:space="0" w:color="000000"/>
              <w:right w:val="single" w:sz="4" w:space="0" w:color="000000"/>
            </w:tcBorders>
            <w:tcMar>
              <w:left w:w="0" w:type="dxa"/>
              <w:right w:w="0" w:type="dxa"/>
            </w:tcMar>
          </w:tcPr>
          <w:p w:rsidR="009C3A61" w:rsidRPr="009F62DD" w:rsidRDefault="009C3A61" w:rsidP="009C3A61">
            <w:pPr>
              <w:rPr>
                <w:rFonts w:ascii="Times New Roman" w:hAnsi="Times New Roman" w:cs="Times New Roman"/>
                <w:lang w:val="ru-RU"/>
              </w:rPr>
            </w:pPr>
            <w:r w:rsidRPr="009F62DD">
              <w:rPr>
                <w:rFonts w:ascii="Times New Roman" w:hAnsi="Times New Roman" w:cs="Times New Roman"/>
                <w:lang w:val="ru-RU"/>
              </w:rPr>
              <w:t>0</w:t>
            </w:r>
          </w:p>
        </w:tc>
        <w:tc>
          <w:tcPr>
            <w:tcW w:w="887" w:type="dxa"/>
            <w:tcBorders>
              <w:top w:val="single" w:sz="4" w:space="0" w:color="000000"/>
              <w:left w:val="single" w:sz="4" w:space="0" w:color="000000"/>
              <w:bottom w:val="single" w:sz="4" w:space="0" w:color="000000"/>
              <w:right w:val="single" w:sz="4" w:space="0" w:color="000000"/>
            </w:tcBorders>
            <w:tcMar>
              <w:left w:w="0" w:type="dxa"/>
              <w:right w:w="0" w:type="dxa"/>
            </w:tcMar>
          </w:tcPr>
          <w:p w:rsidR="009C3A61" w:rsidRPr="009F62DD" w:rsidRDefault="009C3A61" w:rsidP="009C3A61">
            <w:pPr>
              <w:rPr>
                <w:rFonts w:ascii="Times New Roman" w:hAnsi="Times New Roman" w:cs="Times New Roman"/>
                <w:lang w:val="ru-RU"/>
              </w:rPr>
            </w:pPr>
            <w:r w:rsidRPr="009F62DD">
              <w:rPr>
                <w:rFonts w:ascii="Times New Roman" w:hAnsi="Times New Roman" w:cs="Times New Roman"/>
                <w:lang w:val="ru-RU"/>
              </w:rPr>
              <w:t>0</w:t>
            </w:r>
          </w:p>
        </w:tc>
        <w:tc>
          <w:tcPr>
            <w:tcW w:w="1156" w:type="dxa"/>
            <w:tcBorders>
              <w:top w:val="single" w:sz="4" w:space="0" w:color="000000"/>
              <w:left w:val="single" w:sz="4" w:space="0" w:color="000000"/>
              <w:bottom w:val="single" w:sz="4" w:space="0" w:color="000000"/>
              <w:right w:val="single" w:sz="4" w:space="0" w:color="000000"/>
            </w:tcBorders>
            <w:tcMar>
              <w:left w:w="0" w:type="dxa"/>
              <w:right w:w="0" w:type="dxa"/>
            </w:tcMar>
          </w:tcPr>
          <w:p w:rsidR="009C3A61" w:rsidRPr="009F62DD" w:rsidRDefault="009C3A61" w:rsidP="009C3A61">
            <w:pPr>
              <w:rPr>
                <w:rFonts w:ascii="Times New Roman" w:hAnsi="Times New Roman" w:cs="Times New Roman"/>
              </w:rPr>
            </w:pPr>
          </w:p>
        </w:tc>
        <w:tc>
          <w:tcPr>
            <w:tcW w:w="5577" w:type="dxa"/>
            <w:tcBorders>
              <w:top w:val="single" w:sz="4" w:space="0" w:color="000000"/>
              <w:left w:val="single" w:sz="4" w:space="0" w:color="000000"/>
              <w:bottom w:val="single" w:sz="4" w:space="0" w:color="000000"/>
              <w:right w:val="single" w:sz="4" w:space="0" w:color="000000"/>
            </w:tcBorders>
            <w:tcMar>
              <w:left w:w="0" w:type="dxa"/>
              <w:right w:w="0" w:type="dxa"/>
            </w:tcMar>
          </w:tcPr>
          <w:p w:rsidR="009C3A61" w:rsidRPr="009F62DD" w:rsidRDefault="009C3A61" w:rsidP="009C3A61">
            <w:pPr>
              <w:autoSpaceDE w:val="0"/>
              <w:autoSpaceDN w:val="0"/>
              <w:spacing w:before="78" w:after="0" w:line="252" w:lineRule="auto"/>
              <w:ind w:left="72" w:right="432"/>
              <w:rPr>
                <w:rFonts w:ascii="Times New Roman" w:hAnsi="Times New Roman" w:cs="Times New Roman"/>
                <w:sz w:val="16"/>
                <w:szCs w:val="16"/>
                <w:lang w:val="ru-RU"/>
              </w:rPr>
            </w:pPr>
            <w:r w:rsidRPr="009F62DD">
              <w:rPr>
                <w:rFonts w:ascii="Times New Roman" w:eastAsia="Times New Roman" w:hAnsi="Times New Roman" w:cs="Times New Roman"/>
                <w:color w:val="000000"/>
                <w:w w:val="97"/>
                <w:sz w:val="16"/>
                <w:szCs w:val="16"/>
                <w:lang w:val="ru-RU"/>
              </w:rPr>
              <w:t xml:space="preserve">Анализировать и интерпретировать фольклорные и художественные тексты или их фрагменты, определяя ведущий тип речи; их композиционные особенности (на уровне изученного); Анализировать и создавать (в том числе с опорой на образец) тексты разных функционально-смысловых типов речи; </w:t>
            </w:r>
            <w:r w:rsidRPr="009F62DD">
              <w:rPr>
                <w:rFonts w:ascii="Times New Roman" w:hAnsi="Times New Roman" w:cs="Times New Roman"/>
                <w:sz w:val="16"/>
                <w:szCs w:val="16"/>
                <w:lang w:val="ru-RU"/>
              </w:rPr>
              <w:br/>
            </w:r>
            <w:r w:rsidRPr="009F62DD">
              <w:rPr>
                <w:rFonts w:ascii="Times New Roman" w:eastAsia="Times New Roman" w:hAnsi="Times New Roman" w:cs="Times New Roman"/>
                <w:color w:val="000000"/>
                <w:w w:val="97"/>
                <w:sz w:val="16"/>
                <w:szCs w:val="16"/>
                <w:lang w:val="ru-RU"/>
              </w:rPr>
              <w:t>Применять правила орфографии и пунктуации на письме (в рамках изученного);</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9C3A61" w:rsidRPr="009F62DD" w:rsidRDefault="009C3A61" w:rsidP="009C3A61">
            <w:pPr>
              <w:rPr>
                <w:rFonts w:ascii="Times New Roman" w:hAnsi="Times New Roman" w:cs="Times New Roman"/>
                <w:lang w:val="ru-RU"/>
              </w:rPr>
            </w:pPr>
            <w:r w:rsidRPr="009F62DD">
              <w:rPr>
                <w:rFonts w:ascii="Times New Roman" w:hAnsi="Times New Roman" w:cs="Times New Roman"/>
                <w:lang w:val="ru-RU"/>
              </w:rPr>
              <w:t>Устный опрос</w:t>
            </w:r>
          </w:p>
          <w:p w:rsidR="009C3A61" w:rsidRPr="009F62DD" w:rsidRDefault="009C3A61" w:rsidP="009C3A61">
            <w:pPr>
              <w:rPr>
                <w:rFonts w:ascii="Times New Roman" w:hAnsi="Times New Roman" w:cs="Times New Roman"/>
                <w:lang w:val="ru-RU"/>
              </w:rPr>
            </w:pPr>
            <w:r w:rsidRPr="009F62DD">
              <w:rPr>
                <w:rFonts w:ascii="Times New Roman" w:hAnsi="Times New Roman" w:cs="Times New Roman"/>
                <w:lang w:val="ru-RU"/>
              </w:rPr>
              <w:t>Письменный контроль</w:t>
            </w:r>
          </w:p>
        </w:tc>
        <w:tc>
          <w:tcPr>
            <w:tcW w:w="1014" w:type="dxa"/>
            <w:tcBorders>
              <w:top w:val="single" w:sz="4" w:space="0" w:color="000000"/>
              <w:left w:val="single" w:sz="4" w:space="0" w:color="000000"/>
              <w:bottom w:val="single" w:sz="4" w:space="0" w:color="000000"/>
              <w:right w:val="single" w:sz="4" w:space="0" w:color="000000"/>
            </w:tcBorders>
            <w:tcMar>
              <w:left w:w="0" w:type="dxa"/>
              <w:right w:w="0" w:type="dxa"/>
            </w:tcMar>
          </w:tcPr>
          <w:p w:rsidR="009C3A61" w:rsidRPr="009F62DD" w:rsidRDefault="009C3A61" w:rsidP="009C3A61">
            <w:pPr>
              <w:rPr>
                <w:rFonts w:ascii="Times New Roman" w:hAnsi="Times New Roman" w:cs="Times New Roman"/>
                <w:lang w:val="ru-RU"/>
              </w:rPr>
            </w:pPr>
          </w:p>
        </w:tc>
      </w:tr>
      <w:tr w:rsidR="00485494" w:rsidRPr="009F62DD" w:rsidTr="00485494">
        <w:trPr>
          <w:trHeight w:hRule="exact" w:val="1543"/>
        </w:trPr>
        <w:tc>
          <w:tcPr>
            <w:tcW w:w="436" w:type="dxa"/>
            <w:tcBorders>
              <w:top w:val="single" w:sz="4" w:space="0" w:color="000000"/>
              <w:left w:val="single" w:sz="4" w:space="0" w:color="000000"/>
              <w:bottom w:val="single" w:sz="4" w:space="0" w:color="000000"/>
              <w:right w:val="single" w:sz="4" w:space="0" w:color="000000"/>
            </w:tcBorders>
            <w:tcMar>
              <w:left w:w="0" w:type="dxa"/>
              <w:right w:w="0" w:type="dxa"/>
            </w:tcMar>
          </w:tcPr>
          <w:p w:rsidR="009C3A61" w:rsidRPr="009F62DD" w:rsidRDefault="009C3A61" w:rsidP="009C3A61">
            <w:pPr>
              <w:autoSpaceDE w:val="0"/>
              <w:autoSpaceDN w:val="0"/>
              <w:spacing w:before="76" w:after="0" w:line="233" w:lineRule="auto"/>
              <w:jc w:val="center"/>
              <w:rPr>
                <w:rFonts w:ascii="Times New Roman" w:hAnsi="Times New Roman" w:cs="Times New Roman"/>
              </w:rPr>
            </w:pPr>
            <w:r w:rsidRPr="009F62DD">
              <w:rPr>
                <w:rFonts w:ascii="Times New Roman" w:eastAsia="Times New Roman" w:hAnsi="Times New Roman" w:cs="Times New Roman"/>
                <w:color w:val="000000"/>
                <w:w w:val="97"/>
              </w:rPr>
              <w:t>3.3.</w:t>
            </w:r>
          </w:p>
        </w:tc>
        <w:tc>
          <w:tcPr>
            <w:tcW w:w="3951" w:type="dxa"/>
            <w:tcBorders>
              <w:top w:val="single" w:sz="4" w:space="0" w:color="000000"/>
              <w:left w:val="single" w:sz="4" w:space="0" w:color="000000"/>
              <w:bottom w:val="single" w:sz="4" w:space="0" w:color="000000"/>
              <w:right w:val="single" w:sz="4" w:space="0" w:color="000000"/>
            </w:tcBorders>
            <w:tcMar>
              <w:left w:w="0" w:type="dxa"/>
              <w:right w:w="0" w:type="dxa"/>
            </w:tcMar>
          </w:tcPr>
          <w:p w:rsidR="009C3A61" w:rsidRPr="009F62DD" w:rsidRDefault="009C3A61" w:rsidP="009C3A61">
            <w:pPr>
              <w:autoSpaceDE w:val="0"/>
              <w:autoSpaceDN w:val="0"/>
              <w:spacing w:before="76" w:after="0" w:line="245" w:lineRule="auto"/>
              <w:ind w:left="72" w:right="432"/>
              <w:rPr>
                <w:rFonts w:ascii="Times New Roman" w:hAnsi="Times New Roman" w:cs="Times New Roman"/>
                <w:lang w:val="ru-RU"/>
              </w:rPr>
            </w:pPr>
            <w:r w:rsidRPr="009F62DD">
              <w:rPr>
                <w:rFonts w:ascii="Times New Roman" w:hAnsi="Times New Roman" w:cs="Times New Roman"/>
                <w:lang w:val="ru-RU"/>
              </w:rPr>
              <w:t>Функциональные разновидности языка. Стили речи</w:t>
            </w:r>
          </w:p>
        </w:tc>
        <w:tc>
          <w:tcPr>
            <w:tcW w:w="647" w:type="dxa"/>
            <w:tcBorders>
              <w:top w:val="single" w:sz="4" w:space="0" w:color="000000"/>
              <w:left w:val="single" w:sz="4" w:space="0" w:color="000000"/>
              <w:bottom w:val="single" w:sz="4" w:space="0" w:color="000000"/>
              <w:right w:val="single" w:sz="4" w:space="0" w:color="000000"/>
            </w:tcBorders>
            <w:tcMar>
              <w:left w:w="0" w:type="dxa"/>
              <w:right w:w="0" w:type="dxa"/>
            </w:tcMar>
          </w:tcPr>
          <w:p w:rsidR="009C3A61" w:rsidRPr="009F62DD" w:rsidRDefault="009C3A61" w:rsidP="009C3A61">
            <w:pPr>
              <w:autoSpaceDE w:val="0"/>
              <w:autoSpaceDN w:val="0"/>
              <w:spacing w:before="76" w:after="0" w:line="233" w:lineRule="auto"/>
              <w:ind w:left="72"/>
              <w:rPr>
                <w:rFonts w:ascii="Times New Roman" w:hAnsi="Times New Roman" w:cs="Times New Roman"/>
                <w:lang w:val="ru-RU"/>
              </w:rPr>
            </w:pPr>
            <w:r w:rsidRPr="009F62DD">
              <w:rPr>
                <w:rFonts w:ascii="Times New Roman" w:eastAsia="Times New Roman" w:hAnsi="Times New Roman" w:cs="Times New Roman"/>
                <w:color w:val="000000"/>
                <w:w w:val="97"/>
                <w:lang w:val="ru-RU"/>
              </w:rPr>
              <w:t>1</w:t>
            </w:r>
          </w:p>
        </w:tc>
        <w:tc>
          <w:tcPr>
            <w:tcW w:w="638" w:type="dxa"/>
            <w:tcBorders>
              <w:top w:val="single" w:sz="4" w:space="0" w:color="000000"/>
              <w:left w:val="single" w:sz="4" w:space="0" w:color="000000"/>
              <w:bottom w:val="single" w:sz="4" w:space="0" w:color="000000"/>
              <w:right w:val="single" w:sz="4" w:space="0" w:color="000000"/>
            </w:tcBorders>
            <w:tcMar>
              <w:left w:w="0" w:type="dxa"/>
              <w:right w:w="0" w:type="dxa"/>
            </w:tcMar>
          </w:tcPr>
          <w:p w:rsidR="009C3A61" w:rsidRPr="009F62DD" w:rsidRDefault="009C3A61" w:rsidP="009C3A61">
            <w:pPr>
              <w:rPr>
                <w:rFonts w:ascii="Times New Roman" w:hAnsi="Times New Roman" w:cs="Times New Roman"/>
                <w:lang w:val="ru-RU"/>
              </w:rPr>
            </w:pPr>
            <w:r w:rsidRPr="009F62DD">
              <w:rPr>
                <w:rFonts w:ascii="Times New Roman" w:hAnsi="Times New Roman" w:cs="Times New Roman"/>
                <w:lang w:val="ru-RU"/>
              </w:rPr>
              <w:t>0</w:t>
            </w:r>
          </w:p>
        </w:tc>
        <w:tc>
          <w:tcPr>
            <w:tcW w:w="887" w:type="dxa"/>
            <w:tcBorders>
              <w:top w:val="single" w:sz="4" w:space="0" w:color="000000"/>
              <w:left w:val="single" w:sz="4" w:space="0" w:color="000000"/>
              <w:bottom w:val="single" w:sz="4" w:space="0" w:color="000000"/>
              <w:right w:val="single" w:sz="4" w:space="0" w:color="000000"/>
            </w:tcBorders>
            <w:tcMar>
              <w:left w:w="0" w:type="dxa"/>
              <w:right w:w="0" w:type="dxa"/>
            </w:tcMar>
          </w:tcPr>
          <w:p w:rsidR="009C3A61" w:rsidRPr="009F62DD" w:rsidRDefault="009C3A61" w:rsidP="009C3A61">
            <w:pPr>
              <w:rPr>
                <w:rFonts w:ascii="Times New Roman" w:hAnsi="Times New Roman" w:cs="Times New Roman"/>
                <w:lang w:val="ru-RU"/>
              </w:rPr>
            </w:pPr>
            <w:r w:rsidRPr="009F62DD">
              <w:rPr>
                <w:rFonts w:ascii="Times New Roman" w:hAnsi="Times New Roman" w:cs="Times New Roman"/>
                <w:lang w:val="ru-RU"/>
              </w:rPr>
              <w:t>0</w:t>
            </w:r>
          </w:p>
        </w:tc>
        <w:tc>
          <w:tcPr>
            <w:tcW w:w="1156" w:type="dxa"/>
            <w:tcBorders>
              <w:top w:val="single" w:sz="4" w:space="0" w:color="000000"/>
              <w:left w:val="single" w:sz="4" w:space="0" w:color="000000"/>
              <w:bottom w:val="single" w:sz="4" w:space="0" w:color="000000"/>
              <w:right w:val="single" w:sz="4" w:space="0" w:color="000000"/>
            </w:tcBorders>
            <w:tcMar>
              <w:left w:w="0" w:type="dxa"/>
              <w:right w:w="0" w:type="dxa"/>
            </w:tcMar>
          </w:tcPr>
          <w:p w:rsidR="009C3A61" w:rsidRPr="009F62DD" w:rsidRDefault="009C3A61" w:rsidP="009C3A61">
            <w:pPr>
              <w:rPr>
                <w:rFonts w:ascii="Times New Roman" w:hAnsi="Times New Roman" w:cs="Times New Roman"/>
              </w:rPr>
            </w:pPr>
          </w:p>
        </w:tc>
        <w:tc>
          <w:tcPr>
            <w:tcW w:w="5577" w:type="dxa"/>
            <w:tcBorders>
              <w:top w:val="single" w:sz="4" w:space="0" w:color="000000"/>
              <w:left w:val="single" w:sz="4" w:space="0" w:color="000000"/>
              <w:bottom w:val="single" w:sz="4" w:space="0" w:color="000000"/>
              <w:right w:val="single" w:sz="4" w:space="0" w:color="000000"/>
            </w:tcBorders>
            <w:tcMar>
              <w:left w:w="0" w:type="dxa"/>
              <w:right w:w="0" w:type="dxa"/>
            </w:tcMar>
          </w:tcPr>
          <w:p w:rsidR="009C3A61" w:rsidRPr="009F62DD" w:rsidRDefault="009C3A61" w:rsidP="009C3A61">
            <w:pPr>
              <w:autoSpaceDE w:val="0"/>
              <w:autoSpaceDN w:val="0"/>
              <w:spacing w:before="76" w:after="0" w:line="250" w:lineRule="auto"/>
              <w:ind w:left="72" w:right="432"/>
              <w:rPr>
                <w:rFonts w:ascii="Times New Roman" w:hAnsi="Times New Roman" w:cs="Times New Roman"/>
                <w:sz w:val="16"/>
                <w:szCs w:val="16"/>
                <w:lang w:val="ru-RU"/>
              </w:rPr>
            </w:pPr>
            <w:r w:rsidRPr="009F62DD">
              <w:rPr>
                <w:rFonts w:ascii="Times New Roman" w:eastAsia="Times New Roman" w:hAnsi="Times New Roman" w:cs="Times New Roman"/>
                <w:color w:val="000000"/>
                <w:w w:val="97"/>
                <w:sz w:val="16"/>
                <w:szCs w:val="16"/>
                <w:lang w:val="ru-RU"/>
              </w:rPr>
              <w:t xml:space="preserve">Анализировать и создавать (в том числе с опорой на образец) тексты с учётом сферы, ситуации общения; стилевой принадлежности; </w:t>
            </w:r>
            <w:r w:rsidRPr="009F62DD">
              <w:rPr>
                <w:rFonts w:ascii="Times New Roman" w:hAnsi="Times New Roman" w:cs="Times New Roman"/>
                <w:sz w:val="16"/>
                <w:szCs w:val="16"/>
                <w:lang w:val="ru-RU"/>
              </w:rPr>
              <w:br/>
            </w:r>
            <w:r w:rsidRPr="009F62DD">
              <w:rPr>
                <w:rFonts w:ascii="Times New Roman" w:eastAsia="Times New Roman" w:hAnsi="Times New Roman" w:cs="Times New Roman"/>
                <w:color w:val="000000"/>
                <w:w w:val="97"/>
                <w:sz w:val="16"/>
                <w:szCs w:val="16"/>
                <w:lang w:val="ru-RU"/>
              </w:rPr>
              <w:t>Редактировать собственные тексты с целью совершенствования их содержания и формы; Применять правила орфографии и пунктуации на письме (в рамках изученного);</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9C3A61" w:rsidRPr="009F62DD" w:rsidRDefault="009C3A61" w:rsidP="009C3A61">
            <w:pPr>
              <w:rPr>
                <w:rFonts w:ascii="Times New Roman" w:hAnsi="Times New Roman" w:cs="Times New Roman"/>
                <w:lang w:val="ru-RU"/>
              </w:rPr>
            </w:pPr>
            <w:r w:rsidRPr="009F62DD">
              <w:rPr>
                <w:rFonts w:ascii="Times New Roman" w:hAnsi="Times New Roman" w:cs="Times New Roman"/>
                <w:lang w:val="ru-RU"/>
              </w:rPr>
              <w:t>Устный опрос</w:t>
            </w:r>
          </w:p>
          <w:p w:rsidR="009C3A61" w:rsidRPr="009F62DD" w:rsidRDefault="009C3A61" w:rsidP="009C3A61">
            <w:pPr>
              <w:rPr>
                <w:rFonts w:ascii="Times New Roman" w:hAnsi="Times New Roman" w:cs="Times New Roman"/>
                <w:lang w:val="ru-RU"/>
              </w:rPr>
            </w:pPr>
            <w:r w:rsidRPr="009F62DD">
              <w:rPr>
                <w:rFonts w:ascii="Times New Roman" w:hAnsi="Times New Roman" w:cs="Times New Roman"/>
                <w:lang w:val="ru-RU"/>
              </w:rPr>
              <w:t>Письменный контроль</w:t>
            </w:r>
          </w:p>
        </w:tc>
        <w:tc>
          <w:tcPr>
            <w:tcW w:w="1014" w:type="dxa"/>
            <w:tcBorders>
              <w:top w:val="single" w:sz="4" w:space="0" w:color="000000"/>
              <w:left w:val="single" w:sz="4" w:space="0" w:color="000000"/>
              <w:bottom w:val="single" w:sz="4" w:space="0" w:color="000000"/>
              <w:right w:val="single" w:sz="4" w:space="0" w:color="000000"/>
            </w:tcBorders>
            <w:tcMar>
              <w:left w:w="0" w:type="dxa"/>
              <w:right w:w="0" w:type="dxa"/>
            </w:tcMar>
          </w:tcPr>
          <w:p w:rsidR="009C3A61" w:rsidRPr="009F62DD" w:rsidRDefault="009C3A61" w:rsidP="009C3A61">
            <w:pPr>
              <w:rPr>
                <w:rFonts w:ascii="Times New Roman" w:hAnsi="Times New Roman" w:cs="Times New Roman"/>
                <w:lang w:val="ru-RU"/>
              </w:rPr>
            </w:pPr>
          </w:p>
        </w:tc>
      </w:tr>
      <w:tr w:rsidR="009C3A61" w:rsidRPr="009F62DD" w:rsidTr="00485494">
        <w:trPr>
          <w:trHeight w:hRule="exact" w:val="1151"/>
        </w:trPr>
        <w:tc>
          <w:tcPr>
            <w:tcW w:w="436" w:type="dxa"/>
            <w:tcBorders>
              <w:top w:val="single" w:sz="4" w:space="0" w:color="000000"/>
              <w:left w:val="single" w:sz="4" w:space="0" w:color="000000"/>
              <w:bottom w:val="single" w:sz="4" w:space="0" w:color="000000"/>
              <w:right w:val="single" w:sz="4" w:space="0" w:color="000000"/>
            </w:tcBorders>
            <w:tcMar>
              <w:left w:w="0" w:type="dxa"/>
              <w:right w:w="0" w:type="dxa"/>
            </w:tcMar>
          </w:tcPr>
          <w:p w:rsidR="009C3A61" w:rsidRPr="009F62DD" w:rsidRDefault="009C3A61" w:rsidP="009C3A61">
            <w:pPr>
              <w:autoSpaceDE w:val="0"/>
              <w:autoSpaceDN w:val="0"/>
              <w:spacing w:before="76" w:after="0" w:line="233" w:lineRule="auto"/>
              <w:jc w:val="center"/>
              <w:rPr>
                <w:rFonts w:ascii="Times New Roman" w:hAnsi="Times New Roman" w:cs="Times New Roman"/>
              </w:rPr>
            </w:pPr>
            <w:r w:rsidRPr="009F62DD">
              <w:rPr>
                <w:rFonts w:ascii="Times New Roman" w:eastAsia="Times New Roman" w:hAnsi="Times New Roman" w:cs="Times New Roman"/>
                <w:color w:val="000000"/>
                <w:w w:val="97"/>
              </w:rPr>
              <w:t>3.4.</w:t>
            </w:r>
          </w:p>
        </w:tc>
        <w:tc>
          <w:tcPr>
            <w:tcW w:w="3951" w:type="dxa"/>
            <w:tcBorders>
              <w:top w:val="single" w:sz="4" w:space="0" w:color="000000"/>
              <w:left w:val="single" w:sz="4" w:space="0" w:color="000000"/>
              <w:bottom w:val="single" w:sz="4" w:space="0" w:color="000000"/>
              <w:right w:val="single" w:sz="4" w:space="0" w:color="000000"/>
            </w:tcBorders>
            <w:tcMar>
              <w:left w:w="0" w:type="dxa"/>
              <w:right w:w="0" w:type="dxa"/>
            </w:tcMar>
          </w:tcPr>
          <w:p w:rsidR="009C3A61" w:rsidRPr="009F62DD" w:rsidRDefault="009C3A61" w:rsidP="009C3A61">
            <w:pPr>
              <w:autoSpaceDE w:val="0"/>
              <w:autoSpaceDN w:val="0"/>
              <w:spacing w:before="76" w:after="0" w:line="245" w:lineRule="auto"/>
              <w:ind w:left="72" w:right="576"/>
              <w:rPr>
                <w:rFonts w:ascii="Times New Roman" w:hAnsi="Times New Roman" w:cs="Times New Roman"/>
              </w:rPr>
            </w:pPr>
            <w:r w:rsidRPr="009F62DD">
              <w:rPr>
                <w:rFonts w:ascii="Times New Roman" w:hAnsi="Times New Roman" w:cs="Times New Roman"/>
              </w:rPr>
              <w:t>Публицистиче</w:t>
            </w:r>
            <w:r w:rsidRPr="009F62DD">
              <w:rPr>
                <w:rFonts w:ascii="Times New Roman" w:hAnsi="Times New Roman" w:cs="Times New Roman"/>
                <w:lang w:val="ru-RU"/>
              </w:rPr>
              <w:t>с</w:t>
            </w:r>
            <w:r w:rsidRPr="009F62DD">
              <w:rPr>
                <w:rFonts w:ascii="Times New Roman" w:hAnsi="Times New Roman" w:cs="Times New Roman"/>
              </w:rPr>
              <w:t>кий стиль. Устное выступление</w:t>
            </w:r>
          </w:p>
        </w:tc>
        <w:tc>
          <w:tcPr>
            <w:tcW w:w="647" w:type="dxa"/>
            <w:tcBorders>
              <w:top w:val="single" w:sz="4" w:space="0" w:color="000000"/>
              <w:left w:val="single" w:sz="4" w:space="0" w:color="000000"/>
              <w:bottom w:val="single" w:sz="4" w:space="0" w:color="000000"/>
              <w:right w:val="single" w:sz="4" w:space="0" w:color="000000"/>
            </w:tcBorders>
            <w:tcMar>
              <w:left w:w="0" w:type="dxa"/>
              <w:right w:w="0" w:type="dxa"/>
            </w:tcMar>
          </w:tcPr>
          <w:p w:rsidR="009C3A61" w:rsidRPr="009F62DD" w:rsidRDefault="009C3A61" w:rsidP="009C3A61">
            <w:pPr>
              <w:autoSpaceDE w:val="0"/>
              <w:autoSpaceDN w:val="0"/>
              <w:spacing w:before="76" w:after="0" w:line="233" w:lineRule="auto"/>
              <w:ind w:left="72"/>
              <w:rPr>
                <w:rFonts w:ascii="Times New Roman" w:hAnsi="Times New Roman" w:cs="Times New Roman"/>
              </w:rPr>
            </w:pPr>
            <w:r w:rsidRPr="009F62DD">
              <w:rPr>
                <w:rFonts w:ascii="Times New Roman" w:eastAsia="Times New Roman" w:hAnsi="Times New Roman" w:cs="Times New Roman"/>
                <w:color w:val="000000"/>
                <w:w w:val="97"/>
              </w:rPr>
              <w:t>1</w:t>
            </w:r>
          </w:p>
        </w:tc>
        <w:tc>
          <w:tcPr>
            <w:tcW w:w="638" w:type="dxa"/>
            <w:tcBorders>
              <w:top w:val="single" w:sz="4" w:space="0" w:color="000000"/>
              <w:left w:val="single" w:sz="4" w:space="0" w:color="000000"/>
              <w:bottom w:val="single" w:sz="4" w:space="0" w:color="000000"/>
              <w:right w:val="single" w:sz="4" w:space="0" w:color="000000"/>
            </w:tcBorders>
            <w:tcMar>
              <w:left w:w="0" w:type="dxa"/>
              <w:right w:w="0" w:type="dxa"/>
            </w:tcMar>
          </w:tcPr>
          <w:p w:rsidR="009C3A61" w:rsidRPr="009F62DD" w:rsidRDefault="009C3A61" w:rsidP="009C3A61">
            <w:pPr>
              <w:rPr>
                <w:rFonts w:ascii="Times New Roman" w:hAnsi="Times New Roman" w:cs="Times New Roman"/>
                <w:lang w:val="ru-RU"/>
              </w:rPr>
            </w:pPr>
            <w:r w:rsidRPr="009F62DD">
              <w:rPr>
                <w:rFonts w:ascii="Times New Roman" w:hAnsi="Times New Roman" w:cs="Times New Roman"/>
                <w:lang w:val="ru-RU"/>
              </w:rPr>
              <w:t>0</w:t>
            </w:r>
          </w:p>
        </w:tc>
        <w:tc>
          <w:tcPr>
            <w:tcW w:w="887" w:type="dxa"/>
            <w:tcBorders>
              <w:top w:val="single" w:sz="4" w:space="0" w:color="000000"/>
              <w:left w:val="single" w:sz="4" w:space="0" w:color="000000"/>
              <w:bottom w:val="single" w:sz="4" w:space="0" w:color="000000"/>
              <w:right w:val="single" w:sz="4" w:space="0" w:color="000000"/>
            </w:tcBorders>
            <w:tcMar>
              <w:left w:w="0" w:type="dxa"/>
              <w:right w:w="0" w:type="dxa"/>
            </w:tcMar>
          </w:tcPr>
          <w:p w:rsidR="009C3A61" w:rsidRPr="009F62DD" w:rsidRDefault="009C3A61" w:rsidP="009C3A61">
            <w:pPr>
              <w:rPr>
                <w:rFonts w:ascii="Times New Roman" w:hAnsi="Times New Roman" w:cs="Times New Roman"/>
                <w:lang w:val="ru-RU"/>
              </w:rPr>
            </w:pPr>
            <w:r w:rsidRPr="009F62DD">
              <w:rPr>
                <w:rFonts w:ascii="Times New Roman" w:hAnsi="Times New Roman" w:cs="Times New Roman"/>
                <w:lang w:val="ru-RU"/>
              </w:rPr>
              <w:t>0</w:t>
            </w:r>
          </w:p>
        </w:tc>
        <w:tc>
          <w:tcPr>
            <w:tcW w:w="1156" w:type="dxa"/>
            <w:tcBorders>
              <w:top w:val="single" w:sz="4" w:space="0" w:color="000000"/>
              <w:left w:val="single" w:sz="4" w:space="0" w:color="000000"/>
              <w:bottom w:val="single" w:sz="4" w:space="0" w:color="000000"/>
              <w:right w:val="single" w:sz="4" w:space="0" w:color="000000"/>
            </w:tcBorders>
            <w:tcMar>
              <w:left w:w="0" w:type="dxa"/>
              <w:right w:w="0" w:type="dxa"/>
            </w:tcMar>
          </w:tcPr>
          <w:p w:rsidR="009C3A61" w:rsidRPr="009F62DD" w:rsidRDefault="009C3A61" w:rsidP="009C3A61">
            <w:pPr>
              <w:rPr>
                <w:rFonts w:ascii="Times New Roman" w:hAnsi="Times New Roman" w:cs="Times New Roman"/>
              </w:rPr>
            </w:pPr>
          </w:p>
        </w:tc>
        <w:tc>
          <w:tcPr>
            <w:tcW w:w="5577" w:type="dxa"/>
            <w:tcBorders>
              <w:top w:val="single" w:sz="4" w:space="0" w:color="000000"/>
              <w:left w:val="single" w:sz="4" w:space="0" w:color="000000"/>
              <w:bottom w:val="single" w:sz="4" w:space="0" w:color="000000"/>
              <w:right w:val="single" w:sz="4" w:space="0" w:color="000000"/>
            </w:tcBorders>
            <w:tcMar>
              <w:left w:w="0" w:type="dxa"/>
              <w:right w:w="0" w:type="dxa"/>
            </w:tcMar>
          </w:tcPr>
          <w:p w:rsidR="009C3A61" w:rsidRPr="009F62DD" w:rsidRDefault="009C3A61" w:rsidP="009C3A61">
            <w:pPr>
              <w:autoSpaceDE w:val="0"/>
              <w:autoSpaceDN w:val="0"/>
              <w:spacing w:before="76" w:after="0" w:line="254" w:lineRule="auto"/>
              <w:ind w:left="72" w:right="432"/>
              <w:rPr>
                <w:rFonts w:ascii="Times New Roman" w:hAnsi="Times New Roman" w:cs="Times New Roman"/>
                <w:sz w:val="16"/>
                <w:szCs w:val="16"/>
                <w:lang w:val="ru-RU"/>
              </w:rPr>
            </w:pPr>
            <w:r w:rsidRPr="009F62DD">
              <w:rPr>
                <w:rFonts w:ascii="Times New Roman" w:eastAsia="Times New Roman" w:hAnsi="Times New Roman" w:cs="Times New Roman"/>
                <w:color w:val="000000"/>
                <w:w w:val="97"/>
                <w:sz w:val="16"/>
                <w:szCs w:val="16"/>
                <w:lang w:val="ru-RU"/>
              </w:rPr>
              <w:t xml:space="preserve">Распознавать и создавать тексты публицистических жанров (девиз, слоган); Анализировать и создавать текст устного выступления; </w:t>
            </w:r>
            <w:r w:rsidRPr="009F62DD">
              <w:rPr>
                <w:rFonts w:ascii="Times New Roman" w:hAnsi="Times New Roman" w:cs="Times New Roman"/>
                <w:sz w:val="16"/>
                <w:szCs w:val="16"/>
                <w:lang w:val="ru-RU"/>
              </w:rPr>
              <w:br/>
            </w:r>
            <w:r w:rsidRPr="009F62DD">
              <w:rPr>
                <w:rFonts w:ascii="Times New Roman" w:eastAsia="Times New Roman" w:hAnsi="Times New Roman" w:cs="Times New Roman"/>
                <w:color w:val="000000"/>
                <w:w w:val="97"/>
                <w:sz w:val="16"/>
                <w:szCs w:val="16"/>
                <w:lang w:val="ru-RU"/>
              </w:rPr>
              <w:t>Владеть элементами интонации; выразительно читать тексты;</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9C3A61" w:rsidRPr="009F62DD" w:rsidRDefault="009C3A61" w:rsidP="009C3A61">
            <w:pPr>
              <w:rPr>
                <w:rFonts w:ascii="Times New Roman" w:hAnsi="Times New Roman" w:cs="Times New Roman"/>
                <w:lang w:val="ru-RU"/>
              </w:rPr>
            </w:pPr>
            <w:r w:rsidRPr="009F62DD">
              <w:rPr>
                <w:rFonts w:ascii="Times New Roman" w:hAnsi="Times New Roman" w:cs="Times New Roman"/>
                <w:lang w:val="ru-RU"/>
              </w:rPr>
              <w:t>Устный опрос</w:t>
            </w:r>
          </w:p>
          <w:p w:rsidR="009C3A61" w:rsidRPr="009F62DD" w:rsidRDefault="009C3A61" w:rsidP="009C3A61">
            <w:pPr>
              <w:rPr>
                <w:rFonts w:ascii="Times New Roman" w:hAnsi="Times New Roman" w:cs="Times New Roman"/>
                <w:lang w:val="ru-RU"/>
              </w:rPr>
            </w:pPr>
            <w:r w:rsidRPr="009F62DD">
              <w:rPr>
                <w:rFonts w:ascii="Times New Roman" w:hAnsi="Times New Roman" w:cs="Times New Roman"/>
                <w:lang w:val="ru-RU"/>
              </w:rPr>
              <w:t>Письменный контроль</w:t>
            </w:r>
          </w:p>
        </w:tc>
        <w:tc>
          <w:tcPr>
            <w:tcW w:w="1014" w:type="dxa"/>
            <w:tcBorders>
              <w:top w:val="single" w:sz="4" w:space="0" w:color="000000"/>
              <w:left w:val="single" w:sz="4" w:space="0" w:color="000000"/>
              <w:bottom w:val="single" w:sz="4" w:space="0" w:color="000000"/>
              <w:right w:val="single" w:sz="4" w:space="0" w:color="000000"/>
            </w:tcBorders>
            <w:tcMar>
              <w:left w:w="0" w:type="dxa"/>
              <w:right w:w="0" w:type="dxa"/>
            </w:tcMar>
          </w:tcPr>
          <w:p w:rsidR="009C3A61" w:rsidRPr="009F62DD" w:rsidRDefault="009C3A61" w:rsidP="009C3A61">
            <w:pPr>
              <w:rPr>
                <w:rFonts w:ascii="Times New Roman" w:hAnsi="Times New Roman" w:cs="Times New Roman"/>
                <w:lang w:val="ru-RU"/>
              </w:rPr>
            </w:pPr>
          </w:p>
        </w:tc>
      </w:tr>
      <w:tr w:rsidR="009C3A61" w:rsidRPr="009F62DD" w:rsidTr="00485494">
        <w:trPr>
          <w:trHeight w:hRule="exact" w:val="2001"/>
        </w:trPr>
        <w:tc>
          <w:tcPr>
            <w:tcW w:w="436" w:type="dxa"/>
            <w:tcBorders>
              <w:top w:val="single" w:sz="4" w:space="0" w:color="000000"/>
              <w:left w:val="single" w:sz="4" w:space="0" w:color="000000"/>
              <w:bottom w:val="single" w:sz="4" w:space="0" w:color="000000"/>
              <w:right w:val="single" w:sz="4" w:space="0" w:color="000000"/>
            </w:tcBorders>
            <w:tcMar>
              <w:left w:w="0" w:type="dxa"/>
              <w:right w:w="0" w:type="dxa"/>
            </w:tcMar>
          </w:tcPr>
          <w:p w:rsidR="009C3A61" w:rsidRPr="009F62DD" w:rsidRDefault="009C3A61" w:rsidP="009C3A61">
            <w:pPr>
              <w:autoSpaceDE w:val="0"/>
              <w:autoSpaceDN w:val="0"/>
              <w:spacing w:before="78" w:after="0" w:line="230" w:lineRule="auto"/>
              <w:jc w:val="center"/>
              <w:rPr>
                <w:rFonts w:ascii="Times New Roman" w:hAnsi="Times New Roman" w:cs="Times New Roman"/>
              </w:rPr>
            </w:pPr>
            <w:r w:rsidRPr="009F62DD">
              <w:rPr>
                <w:rFonts w:ascii="Times New Roman" w:eastAsia="Times New Roman" w:hAnsi="Times New Roman" w:cs="Times New Roman"/>
                <w:color w:val="000000"/>
                <w:w w:val="97"/>
              </w:rPr>
              <w:lastRenderedPageBreak/>
              <w:t>3.5.</w:t>
            </w:r>
          </w:p>
        </w:tc>
        <w:tc>
          <w:tcPr>
            <w:tcW w:w="3951" w:type="dxa"/>
            <w:tcBorders>
              <w:top w:val="single" w:sz="4" w:space="0" w:color="000000"/>
              <w:left w:val="single" w:sz="4" w:space="0" w:color="000000"/>
              <w:bottom w:val="single" w:sz="4" w:space="0" w:color="000000"/>
              <w:right w:val="single" w:sz="4" w:space="0" w:color="000000"/>
            </w:tcBorders>
            <w:tcMar>
              <w:left w:w="0" w:type="dxa"/>
              <w:right w:w="0" w:type="dxa"/>
            </w:tcMar>
          </w:tcPr>
          <w:p w:rsidR="009C3A61" w:rsidRPr="009F62DD" w:rsidRDefault="009C3A61" w:rsidP="009C3A61">
            <w:pPr>
              <w:autoSpaceDE w:val="0"/>
              <w:autoSpaceDN w:val="0"/>
              <w:spacing w:before="20" w:after="0" w:line="230" w:lineRule="auto"/>
              <w:ind w:left="72"/>
              <w:rPr>
                <w:rFonts w:ascii="Times New Roman" w:hAnsi="Times New Roman" w:cs="Times New Roman"/>
                <w:lang w:val="ru-RU"/>
              </w:rPr>
            </w:pPr>
            <w:r w:rsidRPr="009F62DD">
              <w:rPr>
                <w:rFonts w:ascii="Times New Roman" w:hAnsi="Times New Roman" w:cs="Times New Roman"/>
                <w:lang w:val="ru-RU"/>
              </w:rPr>
              <w:t>Язык художественной литературы. Литературная сказка. Рассказ. Особенности языка фольклорных текстов</w:t>
            </w:r>
          </w:p>
        </w:tc>
        <w:tc>
          <w:tcPr>
            <w:tcW w:w="647" w:type="dxa"/>
            <w:tcBorders>
              <w:top w:val="single" w:sz="4" w:space="0" w:color="000000"/>
              <w:left w:val="single" w:sz="4" w:space="0" w:color="000000"/>
              <w:bottom w:val="single" w:sz="4" w:space="0" w:color="000000"/>
              <w:right w:val="single" w:sz="4" w:space="0" w:color="000000"/>
            </w:tcBorders>
            <w:tcMar>
              <w:left w:w="0" w:type="dxa"/>
              <w:right w:w="0" w:type="dxa"/>
            </w:tcMar>
          </w:tcPr>
          <w:p w:rsidR="009C3A61" w:rsidRPr="009F62DD" w:rsidRDefault="009C3A61" w:rsidP="009C3A61">
            <w:pPr>
              <w:autoSpaceDE w:val="0"/>
              <w:autoSpaceDN w:val="0"/>
              <w:spacing w:before="78" w:after="0" w:line="230" w:lineRule="auto"/>
              <w:ind w:left="72"/>
              <w:rPr>
                <w:rFonts w:ascii="Times New Roman" w:hAnsi="Times New Roman" w:cs="Times New Roman"/>
              </w:rPr>
            </w:pPr>
            <w:r w:rsidRPr="009F62DD">
              <w:rPr>
                <w:rFonts w:ascii="Times New Roman" w:eastAsia="Times New Roman" w:hAnsi="Times New Roman" w:cs="Times New Roman"/>
                <w:color w:val="000000"/>
                <w:w w:val="97"/>
              </w:rPr>
              <w:t>1</w:t>
            </w:r>
          </w:p>
        </w:tc>
        <w:tc>
          <w:tcPr>
            <w:tcW w:w="638" w:type="dxa"/>
            <w:tcBorders>
              <w:top w:val="single" w:sz="4" w:space="0" w:color="000000"/>
              <w:left w:val="single" w:sz="4" w:space="0" w:color="000000"/>
              <w:bottom w:val="single" w:sz="4" w:space="0" w:color="000000"/>
              <w:right w:val="single" w:sz="4" w:space="0" w:color="000000"/>
            </w:tcBorders>
            <w:tcMar>
              <w:left w:w="0" w:type="dxa"/>
              <w:right w:w="0" w:type="dxa"/>
            </w:tcMar>
          </w:tcPr>
          <w:p w:rsidR="009C3A61" w:rsidRPr="009F62DD" w:rsidRDefault="009C3A61" w:rsidP="009C3A61">
            <w:pPr>
              <w:rPr>
                <w:rFonts w:ascii="Times New Roman" w:hAnsi="Times New Roman" w:cs="Times New Roman"/>
              </w:rPr>
            </w:pPr>
          </w:p>
        </w:tc>
        <w:tc>
          <w:tcPr>
            <w:tcW w:w="887" w:type="dxa"/>
            <w:tcBorders>
              <w:top w:val="single" w:sz="4" w:space="0" w:color="000000"/>
              <w:left w:val="single" w:sz="4" w:space="0" w:color="000000"/>
              <w:bottom w:val="single" w:sz="4" w:space="0" w:color="000000"/>
              <w:right w:val="single" w:sz="4" w:space="0" w:color="000000"/>
            </w:tcBorders>
            <w:tcMar>
              <w:left w:w="0" w:type="dxa"/>
              <w:right w:w="0" w:type="dxa"/>
            </w:tcMar>
          </w:tcPr>
          <w:p w:rsidR="009C3A61" w:rsidRPr="009F62DD" w:rsidRDefault="009C3A61" w:rsidP="009C3A61">
            <w:pPr>
              <w:rPr>
                <w:rFonts w:ascii="Times New Roman" w:hAnsi="Times New Roman" w:cs="Times New Roman"/>
              </w:rPr>
            </w:pPr>
          </w:p>
        </w:tc>
        <w:tc>
          <w:tcPr>
            <w:tcW w:w="1156" w:type="dxa"/>
            <w:tcBorders>
              <w:top w:val="single" w:sz="4" w:space="0" w:color="000000"/>
              <w:left w:val="single" w:sz="4" w:space="0" w:color="000000"/>
              <w:bottom w:val="single" w:sz="4" w:space="0" w:color="000000"/>
              <w:right w:val="single" w:sz="4" w:space="0" w:color="000000"/>
            </w:tcBorders>
            <w:tcMar>
              <w:left w:w="0" w:type="dxa"/>
              <w:right w:w="0" w:type="dxa"/>
            </w:tcMar>
          </w:tcPr>
          <w:p w:rsidR="009C3A61" w:rsidRPr="009F62DD" w:rsidRDefault="009C3A61" w:rsidP="009C3A61">
            <w:pPr>
              <w:rPr>
                <w:rFonts w:ascii="Times New Roman" w:hAnsi="Times New Roman" w:cs="Times New Roman"/>
              </w:rPr>
            </w:pPr>
          </w:p>
        </w:tc>
        <w:tc>
          <w:tcPr>
            <w:tcW w:w="5577" w:type="dxa"/>
            <w:tcBorders>
              <w:top w:val="single" w:sz="4" w:space="0" w:color="000000"/>
              <w:left w:val="single" w:sz="4" w:space="0" w:color="000000"/>
              <w:bottom w:val="single" w:sz="4" w:space="0" w:color="000000"/>
              <w:right w:val="single" w:sz="4" w:space="0" w:color="000000"/>
            </w:tcBorders>
            <w:tcMar>
              <w:left w:w="0" w:type="dxa"/>
              <w:right w:w="0" w:type="dxa"/>
            </w:tcMar>
          </w:tcPr>
          <w:p w:rsidR="009C3A61" w:rsidRPr="009F62DD" w:rsidRDefault="009C3A61" w:rsidP="009C3A61">
            <w:pPr>
              <w:autoSpaceDE w:val="0"/>
              <w:autoSpaceDN w:val="0"/>
              <w:spacing w:before="78" w:after="0" w:line="247" w:lineRule="auto"/>
              <w:ind w:left="72" w:right="864"/>
              <w:rPr>
                <w:rFonts w:ascii="Times New Roman" w:eastAsia="Times New Roman" w:hAnsi="Times New Roman" w:cs="Times New Roman"/>
                <w:color w:val="000000"/>
                <w:w w:val="97"/>
                <w:sz w:val="16"/>
                <w:szCs w:val="16"/>
                <w:lang w:val="ru-RU"/>
              </w:rPr>
            </w:pPr>
            <w:r w:rsidRPr="009F62DD">
              <w:rPr>
                <w:rFonts w:ascii="Times New Roman" w:eastAsia="Times New Roman" w:hAnsi="Times New Roman" w:cs="Times New Roman"/>
                <w:color w:val="000000"/>
                <w:w w:val="97"/>
                <w:sz w:val="16"/>
                <w:szCs w:val="16"/>
                <w:lang w:val="ru-RU"/>
              </w:rPr>
              <w:t xml:space="preserve">Анализировать и интерпретировать художественные тексты или их фрагменты (литературные сказки); </w:t>
            </w:r>
            <w:r w:rsidRPr="009F62DD">
              <w:rPr>
                <w:rFonts w:ascii="Times New Roman" w:hAnsi="Times New Roman" w:cs="Times New Roman"/>
                <w:sz w:val="16"/>
                <w:szCs w:val="16"/>
                <w:lang w:val="ru-RU"/>
              </w:rPr>
              <w:br/>
            </w:r>
            <w:r w:rsidRPr="009F62DD">
              <w:rPr>
                <w:rFonts w:ascii="Times New Roman" w:eastAsia="Times New Roman" w:hAnsi="Times New Roman" w:cs="Times New Roman"/>
                <w:color w:val="000000"/>
                <w:w w:val="97"/>
                <w:sz w:val="16"/>
                <w:szCs w:val="16"/>
                <w:lang w:val="ru-RU"/>
              </w:rPr>
              <w:t>Применять правила орфографии и пунктуации на письме (в рамках изученного);</w:t>
            </w:r>
          </w:p>
          <w:p w:rsidR="009C3A61" w:rsidRPr="009F62DD" w:rsidRDefault="009C3A61" w:rsidP="009C3A61">
            <w:pPr>
              <w:autoSpaceDE w:val="0"/>
              <w:autoSpaceDN w:val="0"/>
              <w:spacing w:before="78" w:after="0" w:line="247" w:lineRule="auto"/>
              <w:ind w:left="72" w:right="864"/>
              <w:rPr>
                <w:rFonts w:ascii="Times New Roman" w:hAnsi="Times New Roman" w:cs="Times New Roman"/>
                <w:sz w:val="16"/>
                <w:szCs w:val="16"/>
                <w:lang w:val="ru-RU"/>
              </w:rPr>
            </w:pPr>
            <w:r w:rsidRPr="009F62DD">
              <w:rPr>
                <w:rFonts w:ascii="Times New Roman" w:eastAsia="Times New Roman" w:hAnsi="Times New Roman" w:cs="Times New Roman"/>
                <w:color w:val="000000"/>
                <w:w w:val="97"/>
                <w:sz w:val="16"/>
                <w:szCs w:val="16"/>
                <w:lang w:val="ru-RU"/>
              </w:rPr>
              <w:t xml:space="preserve">Анализировать и интерпретировать фольклорные тексты (сказки, былины, пословицы, загадки); Создавать (в том числе с опорой на образец) тексты разных функционально-смысловых типов речи; Редактировать собственные тексты с целью совершенствования их содержания и формы; </w:t>
            </w:r>
            <w:r w:rsidRPr="009F62DD">
              <w:rPr>
                <w:rFonts w:ascii="Times New Roman" w:hAnsi="Times New Roman" w:cs="Times New Roman"/>
                <w:sz w:val="16"/>
                <w:szCs w:val="16"/>
                <w:lang w:val="ru-RU"/>
              </w:rPr>
              <w:br/>
            </w:r>
            <w:r w:rsidRPr="009F62DD">
              <w:rPr>
                <w:rFonts w:ascii="Times New Roman" w:eastAsia="Times New Roman" w:hAnsi="Times New Roman" w:cs="Times New Roman"/>
                <w:color w:val="000000"/>
                <w:w w:val="97"/>
                <w:sz w:val="16"/>
                <w:szCs w:val="16"/>
                <w:lang w:val="ru-RU"/>
              </w:rPr>
              <w:t xml:space="preserve">сопоставлять черновой и отредактированный тексты; </w:t>
            </w:r>
            <w:r w:rsidRPr="009F62DD">
              <w:rPr>
                <w:rFonts w:ascii="Times New Roman" w:hAnsi="Times New Roman" w:cs="Times New Roman"/>
                <w:sz w:val="16"/>
                <w:szCs w:val="16"/>
                <w:lang w:val="ru-RU"/>
              </w:rPr>
              <w:br/>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9C3A61" w:rsidRPr="009F62DD" w:rsidRDefault="009C3A61" w:rsidP="009C3A61">
            <w:pPr>
              <w:rPr>
                <w:rFonts w:ascii="Times New Roman" w:hAnsi="Times New Roman" w:cs="Times New Roman"/>
                <w:lang w:val="ru-RU"/>
              </w:rPr>
            </w:pPr>
            <w:r w:rsidRPr="009F62DD">
              <w:rPr>
                <w:rFonts w:ascii="Times New Roman" w:hAnsi="Times New Roman" w:cs="Times New Roman"/>
                <w:lang w:val="ru-RU"/>
              </w:rPr>
              <w:t>Устный опрос</w:t>
            </w:r>
          </w:p>
          <w:p w:rsidR="009C3A61" w:rsidRPr="009F62DD" w:rsidRDefault="009C3A61" w:rsidP="009C3A61">
            <w:pPr>
              <w:rPr>
                <w:rFonts w:ascii="Times New Roman" w:hAnsi="Times New Roman" w:cs="Times New Roman"/>
                <w:lang w:val="ru-RU"/>
              </w:rPr>
            </w:pPr>
            <w:r w:rsidRPr="009F62DD">
              <w:rPr>
                <w:rFonts w:ascii="Times New Roman" w:hAnsi="Times New Roman" w:cs="Times New Roman"/>
                <w:lang w:val="ru-RU"/>
              </w:rPr>
              <w:t>Письменный контроль</w:t>
            </w:r>
          </w:p>
        </w:tc>
        <w:tc>
          <w:tcPr>
            <w:tcW w:w="1014" w:type="dxa"/>
            <w:tcBorders>
              <w:top w:val="single" w:sz="4" w:space="0" w:color="000000"/>
              <w:left w:val="single" w:sz="4" w:space="0" w:color="000000"/>
              <w:bottom w:val="single" w:sz="4" w:space="0" w:color="000000"/>
              <w:right w:val="single" w:sz="4" w:space="0" w:color="000000"/>
            </w:tcBorders>
            <w:tcMar>
              <w:left w:w="0" w:type="dxa"/>
              <w:right w:w="0" w:type="dxa"/>
            </w:tcMar>
          </w:tcPr>
          <w:p w:rsidR="009C3A61" w:rsidRPr="009F62DD" w:rsidRDefault="009C3A61" w:rsidP="009C3A61">
            <w:pPr>
              <w:rPr>
                <w:rFonts w:ascii="Times New Roman" w:hAnsi="Times New Roman" w:cs="Times New Roman"/>
                <w:lang w:val="ru-RU"/>
              </w:rPr>
            </w:pPr>
          </w:p>
        </w:tc>
      </w:tr>
      <w:tr w:rsidR="009C3A61" w:rsidRPr="009F62DD" w:rsidTr="00485494">
        <w:trPr>
          <w:trHeight w:hRule="exact" w:val="2114"/>
        </w:trPr>
        <w:tc>
          <w:tcPr>
            <w:tcW w:w="436" w:type="dxa"/>
            <w:tcBorders>
              <w:top w:val="single" w:sz="4" w:space="0" w:color="000000"/>
              <w:left w:val="single" w:sz="4" w:space="0" w:color="000000"/>
              <w:bottom w:val="single" w:sz="4" w:space="0" w:color="000000"/>
              <w:right w:val="single" w:sz="4" w:space="0" w:color="000000"/>
            </w:tcBorders>
            <w:tcMar>
              <w:left w:w="0" w:type="dxa"/>
              <w:right w:w="0" w:type="dxa"/>
            </w:tcMar>
          </w:tcPr>
          <w:p w:rsidR="009C3A61" w:rsidRPr="009F62DD" w:rsidRDefault="009C3A61" w:rsidP="009C3A61">
            <w:pPr>
              <w:autoSpaceDE w:val="0"/>
              <w:autoSpaceDN w:val="0"/>
              <w:spacing w:before="78" w:after="0" w:line="230" w:lineRule="auto"/>
              <w:jc w:val="center"/>
              <w:rPr>
                <w:rFonts w:ascii="Times New Roman" w:hAnsi="Times New Roman" w:cs="Times New Roman"/>
              </w:rPr>
            </w:pPr>
            <w:r w:rsidRPr="009F62DD">
              <w:rPr>
                <w:rFonts w:ascii="Times New Roman" w:eastAsia="Times New Roman" w:hAnsi="Times New Roman" w:cs="Times New Roman"/>
                <w:color w:val="000000"/>
                <w:w w:val="97"/>
              </w:rPr>
              <w:t>3.11.</w:t>
            </w:r>
          </w:p>
        </w:tc>
        <w:tc>
          <w:tcPr>
            <w:tcW w:w="3951" w:type="dxa"/>
            <w:tcBorders>
              <w:top w:val="single" w:sz="4" w:space="0" w:color="000000"/>
              <w:left w:val="single" w:sz="4" w:space="0" w:color="000000"/>
              <w:bottom w:val="single" w:sz="4" w:space="0" w:color="000000"/>
              <w:right w:val="single" w:sz="4" w:space="0" w:color="000000"/>
            </w:tcBorders>
            <w:tcMar>
              <w:left w:w="0" w:type="dxa"/>
              <w:right w:w="0" w:type="dxa"/>
            </w:tcMar>
          </w:tcPr>
          <w:p w:rsidR="009C3A61" w:rsidRPr="009F62DD" w:rsidRDefault="009C3A61" w:rsidP="009C3A61">
            <w:pPr>
              <w:autoSpaceDE w:val="0"/>
              <w:autoSpaceDN w:val="0"/>
              <w:spacing w:before="20" w:after="0" w:line="245" w:lineRule="auto"/>
              <w:ind w:left="72" w:right="1008"/>
              <w:rPr>
                <w:rFonts w:ascii="Times New Roman" w:hAnsi="Times New Roman" w:cs="Times New Roman"/>
                <w:lang w:val="ru-RU"/>
              </w:rPr>
            </w:pPr>
            <w:r w:rsidRPr="009F62DD">
              <w:rPr>
                <w:rFonts w:ascii="Times New Roman" w:hAnsi="Times New Roman" w:cs="Times New Roman"/>
                <w:lang w:val="ru-RU"/>
              </w:rPr>
              <w:t>Проверочная работа №3 (представление проектов, резул</w:t>
            </w:r>
            <w:r w:rsidRPr="009F62DD">
              <w:rPr>
                <w:rFonts w:ascii="Times New Roman" w:hAnsi="Times New Roman" w:cs="Times New Roman"/>
                <w:lang w:val="ru-RU"/>
              </w:rPr>
              <w:t>ь</w:t>
            </w:r>
            <w:r w:rsidRPr="009F62DD">
              <w:rPr>
                <w:rFonts w:ascii="Times New Roman" w:hAnsi="Times New Roman" w:cs="Times New Roman"/>
                <w:lang w:val="ru-RU"/>
              </w:rPr>
              <w:t>татов исследовательской работы)</w:t>
            </w:r>
          </w:p>
        </w:tc>
        <w:tc>
          <w:tcPr>
            <w:tcW w:w="647" w:type="dxa"/>
            <w:tcBorders>
              <w:top w:val="single" w:sz="4" w:space="0" w:color="000000"/>
              <w:left w:val="single" w:sz="4" w:space="0" w:color="000000"/>
              <w:bottom w:val="single" w:sz="4" w:space="0" w:color="000000"/>
              <w:right w:val="single" w:sz="4" w:space="0" w:color="000000"/>
            </w:tcBorders>
            <w:tcMar>
              <w:left w:w="0" w:type="dxa"/>
              <w:right w:w="0" w:type="dxa"/>
            </w:tcMar>
          </w:tcPr>
          <w:p w:rsidR="009C3A61" w:rsidRPr="009F62DD" w:rsidRDefault="009C3A61" w:rsidP="009C3A61">
            <w:pPr>
              <w:autoSpaceDE w:val="0"/>
              <w:autoSpaceDN w:val="0"/>
              <w:spacing w:before="78" w:after="0" w:line="230" w:lineRule="auto"/>
              <w:ind w:left="72"/>
              <w:rPr>
                <w:rFonts w:ascii="Times New Roman" w:hAnsi="Times New Roman" w:cs="Times New Roman"/>
                <w:lang w:val="ru-RU"/>
              </w:rPr>
            </w:pPr>
            <w:r w:rsidRPr="009F62DD">
              <w:rPr>
                <w:rFonts w:ascii="Times New Roman" w:eastAsia="Times New Roman" w:hAnsi="Times New Roman" w:cs="Times New Roman"/>
                <w:color w:val="000000"/>
                <w:w w:val="97"/>
                <w:lang w:val="ru-RU"/>
              </w:rPr>
              <w:t>1</w:t>
            </w:r>
          </w:p>
        </w:tc>
        <w:tc>
          <w:tcPr>
            <w:tcW w:w="638" w:type="dxa"/>
            <w:tcBorders>
              <w:top w:val="single" w:sz="4" w:space="0" w:color="000000"/>
              <w:left w:val="single" w:sz="4" w:space="0" w:color="000000"/>
              <w:bottom w:val="single" w:sz="4" w:space="0" w:color="000000"/>
              <w:right w:val="single" w:sz="4" w:space="0" w:color="000000"/>
            </w:tcBorders>
            <w:tcMar>
              <w:left w:w="0" w:type="dxa"/>
              <w:right w:w="0" w:type="dxa"/>
            </w:tcMar>
          </w:tcPr>
          <w:p w:rsidR="009C3A61" w:rsidRPr="009F62DD" w:rsidRDefault="009C3A61" w:rsidP="009C3A61">
            <w:pPr>
              <w:rPr>
                <w:rFonts w:ascii="Times New Roman" w:hAnsi="Times New Roman" w:cs="Times New Roman"/>
                <w:lang w:val="ru-RU"/>
              </w:rPr>
            </w:pPr>
            <w:r w:rsidRPr="009F62DD">
              <w:rPr>
                <w:rFonts w:ascii="Times New Roman" w:hAnsi="Times New Roman" w:cs="Times New Roman"/>
                <w:lang w:val="ru-RU"/>
              </w:rPr>
              <w:t>1</w:t>
            </w:r>
          </w:p>
        </w:tc>
        <w:tc>
          <w:tcPr>
            <w:tcW w:w="887" w:type="dxa"/>
            <w:tcBorders>
              <w:top w:val="single" w:sz="4" w:space="0" w:color="000000"/>
              <w:left w:val="single" w:sz="4" w:space="0" w:color="000000"/>
              <w:bottom w:val="single" w:sz="4" w:space="0" w:color="000000"/>
              <w:right w:val="single" w:sz="4" w:space="0" w:color="000000"/>
            </w:tcBorders>
            <w:tcMar>
              <w:left w:w="0" w:type="dxa"/>
              <w:right w:w="0" w:type="dxa"/>
            </w:tcMar>
          </w:tcPr>
          <w:p w:rsidR="009C3A61" w:rsidRPr="009F62DD" w:rsidRDefault="009C3A61" w:rsidP="009C3A61">
            <w:pPr>
              <w:rPr>
                <w:rFonts w:ascii="Times New Roman" w:hAnsi="Times New Roman" w:cs="Times New Roman"/>
                <w:lang w:val="ru-RU"/>
              </w:rPr>
            </w:pPr>
            <w:r w:rsidRPr="009F62DD">
              <w:rPr>
                <w:rFonts w:ascii="Times New Roman" w:hAnsi="Times New Roman" w:cs="Times New Roman"/>
                <w:lang w:val="ru-RU"/>
              </w:rPr>
              <w:t>0</w:t>
            </w:r>
          </w:p>
        </w:tc>
        <w:tc>
          <w:tcPr>
            <w:tcW w:w="1156" w:type="dxa"/>
            <w:tcBorders>
              <w:top w:val="single" w:sz="4" w:space="0" w:color="000000"/>
              <w:left w:val="single" w:sz="4" w:space="0" w:color="000000"/>
              <w:bottom w:val="single" w:sz="4" w:space="0" w:color="000000"/>
              <w:right w:val="single" w:sz="4" w:space="0" w:color="000000"/>
            </w:tcBorders>
            <w:tcMar>
              <w:left w:w="0" w:type="dxa"/>
              <w:right w:w="0" w:type="dxa"/>
            </w:tcMar>
          </w:tcPr>
          <w:p w:rsidR="009C3A61" w:rsidRPr="009F62DD" w:rsidRDefault="009C3A61" w:rsidP="009C3A61">
            <w:pPr>
              <w:rPr>
                <w:rFonts w:ascii="Times New Roman" w:hAnsi="Times New Roman" w:cs="Times New Roman"/>
              </w:rPr>
            </w:pPr>
          </w:p>
        </w:tc>
        <w:tc>
          <w:tcPr>
            <w:tcW w:w="5577" w:type="dxa"/>
            <w:tcBorders>
              <w:top w:val="single" w:sz="4" w:space="0" w:color="000000"/>
              <w:left w:val="single" w:sz="4" w:space="0" w:color="000000"/>
              <w:bottom w:val="single" w:sz="4" w:space="0" w:color="000000"/>
              <w:right w:val="single" w:sz="4" w:space="0" w:color="000000"/>
            </w:tcBorders>
            <w:tcMar>
              <w:left w:w="0" w:type="dxa"/>
              <w:right w:w="0" w:type="dxa"/>
            </w:tcMar>
          </w:tcPr>
          <w:p w:rsidR="009C3A61" w:rsidRPr="009F62DD" w:rsidRDefault="009C3A61" w:rsidP="009C3A61">
            <w:pPr>
              <w:autoSpaceDE w:val="0"/>
              <w:autoSpaceDN w:val="0"/>
              <w:spacing w:before="78" w:after="0" w:line="252" w:lineRule="auto"/>
              <w:ind w:left="72"/>
              <w:rPr>
                <w:rFonts w:ascii="Times New Roman" w:hAnsi="Times New Roman" w:cs="Times New Roman"/>
                <w:sz w:val="16"/>
                <w:szCs w:val="16"/>
                <w:lang w:val="ru-RU"/>
              </w:rPr>
            </w:pPr>
            <w:r w:rsidRPr="009F62DD">
              <w:rPr>
                <w:rFonts w:ascii="Times New Roman" w:eastAsia="Times New Roman" w:hAnsi="Times New Roman" w:cs="Times New Roman"/>
                <w:color w:val="000000"/>
                <w:w w:val="97"/>
                <w:sz w:val="16"/>
                <w:szCs w:val="16"/>
                <w:lang w:val="ru-RU"/>
              </w:rPr>
              <w:t xml:space="preserve">Анализировать и интерпретировать фольклорные и художественные тексты или их фрагменты (народные и литературные сказки, рассказы, былины, пословицы, загадки); </w:t>
            </w:r>
            <w:r w:rsidRPr="009F62DD">
              <w:rPr>
                <w:rFonts w:ascii="Times New Roman" w:hAnsi="Times New Roman" w:cs="Times New Roman"/>
                <w:sz w:val="16"/>
                <w:szCs w:val="16"/>
                <w:lang w:val="ru-RU"/>
              </w:rPr>
              <w:br/>
            </w:r>
            <w:r w:rsidRPr="009F62DD">
              <w:rPr>
                <w:rFonts w:ascii="Times New Roman" w:eastAsia="Times New Roman" w:hAnsi="Times New Roman" w:cs="Times New Roman"/>
                <w:color w:val="000000"/>
                <w:w w:val="97"/>
                <w:sz w:val="16"/>
                <w:szCs w:val="16"/>
                <w:lang w:val="ru-RU"/>
              </w:rPr>
              <w:t xml:space="preserve">Редактировать собственные тексты с целью совершенствования их содержания и формы; </w:t>
            </w:r>
            <w:r w:rsidRPr="009F62DD">
              <w:rPr>
                <w:rFonts w:ascii="Times New Roman" w:hAnsi="Times New Roman" w:cs="Times New Roman"/>
                <w:sz w:val="16"/>
                <w:szCs w:val="16"/>
                <w:lang w:val="ru-RU"/>
              </w:rPr>
              <w:br/>
            </w:r>
            <w:r w:rsidRPr="009F62DD">
              <w:rPr>
                <w:rFonts w:ascii="Times New Roman" w:eastAsia="Times New Roman" w:hAnsi="Times New Roman" w:cs="Times New Roman"/>
                <w:color w:val="000000"/>
                <w:w w:val="97"/>
                <w:sz w:val="16"/>
                <w:szCs w:val="16"/>
                <w:lang w:val="ru-RU"/>
              </w:rPr>
              <w:t xml:space="preserve">сопоставлять черновой и отредактированный тексты; </w:t>
            </w:r>
            <w:r w:rsidRPr="009F62DD">
              <w:rPr>
                <w:rFonts w:ascii="Times New Roman" w:hAnsi="Times New Roman" w:cs="Times New Roman"/>
                <w:sz w:val="16"/>
                <w:szCs w:val="16"/>
                <w:lang w:val="ru-RU"/>
              </w:rPr>
              <w:br/>
            </w:r>
            <w:r w:rsidRPr="009F62DD">
              <w:rPr>
                <w:rFonts w:ascii="Times New Roman" w:eastAsia="Times New Roman" w:hAnsi="Times New Roman" w:cs="Times New Roman"/>
                <w:color w:val="000000"/>
                <w:w w:val="97"/>
                <w:sz w:val="16"/>
                <w:szCs w:val="16"/>
                <w:lang w:val="ru-RU"/>
              </w:rPr>
              <w:t>Создавать тексты как результат проектной (исследовательской) деятельности; оформлять результаты проекта (исследования), представлять их в устной форме;</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9C3A61" w:rsidRPr="009F62DD" w:rsidRDefault="009C3A61" w:rsidP="009C3A61">
            <w:pPr>
              <w:rPr>
                <w:rFonts w:ascii="Times New Roman" w:hAnsi="Times New Roman" w:cs="Times New Roman"/>
                <w:lang w:val="ru-RU"/>
              </w:rPr>
            </w:pPr>
            <w:r w:rsidRPr="009F62DD">
              <w:rPr>
                <w:rFonts w:ascii="Times New Roman" w:hAnsi="Times New Roman" w:cs="Times New Roman"/>
                <w:lang w:val="ru-RU"/>
              </w:rPr>
              <w:t>Проверочная работа</w:t>
            </w:r>
          </w:p>
        </w:tc>
        <w:tc>
          <w:tcPr>
            <w:tcW w:w="1014" w:type="dxa"/>
            <w:tcBorders>
              <w:top w:val="single" w:sz="4" w:space="0" w:color="000000"/>
              <w:left w:val="single" w:sz="4" w:space="0" w:color="000000"/>
              <w:bottom w:val="single" w:sz="4" w:space="0" w:color="000000"/>
              <w:right w:val="single" w:sz="4" w:space="0" w:color="000000"/>
            </w:tcBorders>
            <w:tcMar>
              <w:left w:w="0" w:type="dxa"/>
              <w:right w:w="0" w:type="dxa"/>
            </w:tcMar>
          </w:tcPr>
          <w:p w:rsidR="009C3A61" w:rsidRPr="009F62DD" w:rsidRDefault="009C3A61" w:rsidP="009C3A61">
            <w:pPr>
              <w:rPr>
                <w:rFonts w:ascii="Times New Roman" w:hAnsi="Times New Roman" w:cs="Times New Roman"/>
                <w:lang w:val="ru-RU"/>
              </w:rPr>
            </w:pPr>
          </w:p>
        </w:tc>
      </w:tr>
      <w:tr w:rsidR="00485494" w:rsidRPr="009F62DD" w:rsidTr="00F824E2">
        <w:trPr>
          <w:trHeight w:hRule="exact" w:val="712"/>
        </w:trPr>
        <w:tc>
          <w:tcPr>
            <w:tcW w:w="4387"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85494" w:rsidRPr="009F62DD" w:rsidRDefault="00485494" w:rsidP="00485494">
            <w:pPr>
              <w:autoSpaceDE w:val="0"/>
              <w:autoSpaceDN w:val="0"/>
              <w:spacing w:before="78" w:after="0" w:line="230" w:lineRule="auto"/>
              <w:ind w:left="72"/>
              <w:rPr>
                <w:rFonts w:ascii="Times New Roman" w:hAnsi="Times New Roman" w:cs="Times New Roman"/>
              </w:rPr>
            </w:pPr>
            <w:r w:rsidRPr="009F62DD">
              <w:rPr>
                <w:rFonts w:ascii="Times New Roman" w:eastAsia="Times New Roman" w:hAnsi="Times New Roman" w:cs="Times New Roman"/>
                <w:color w:val="000000"/>
                <w:w w:val="97"/>
              </w:rPr>
              <w:t>Итого по разделу</w:t>
            </w:r>
          </w:p>
          <w:p w:rsidR="00485494" w:rsidRPr="009F62DD" w:rsidRDefault="00485494" w:rsidP="00485494">
            <w:pPr>
              <w:rPr>
                <w:rFonts w:ascii="Times New Roman" w:hAnsi="Times New Roman" w:cs="Times New Roman"/>
                <w:lang w:val="ru-RU"/>
              </w:rPr>
            </w:pPr>
          </w:p>
        </w:tc>
        <w:tc>
          <w:tcPr>
            <w:tcW w:w="647" w:type="dxa"/>
            <w:tcBorders>
              <w:top w:val="single" w:sz="4" w:space="0" w:color="000000"/>
              <w:left w:val="single" w:sz="4" w:space="0" w:color="000000"/>
              <w:bottom w:val="single" w:sz="4" w:space="0" w:color="000000"/>
              <w:right w:val="single" w:sz="4" w:space="0" w:color="000000"/>
            </w:tcBorders>
            <w:tcMar>
              <w:left w:w="0" w:type="dxa"/>
              <w:right w:w="0" w:type="dxa"/>
            </w:tcMar>
          </w:tcPr>
          <w:p w:rsidR="00485494" w:rsidRPr="009F62DD" w:rsidRDefault="00485494" w:rsidP="00485494">
            <w:pPr>
              <w:rPr>
                <w:rFonts w:ascii="Times New Roman" w:hAnsi="Times New Roman" w:cs="Times New Roman"/>
                <w:lang w:val="ru-RU"/>
              </w:rPr>
            </w:pPr>
            <w:r>
              <w:rPr>
                <w:rFonts w:ascii="Times New Roman" w:hAnsi="Times New Roman" w:cs="Times New Roman"/>
                <w:lang w:val="ru-RU"/>
              </w:rPr>
              <w:t>6</w:t>
            </w:r>
          </w:p>
        </w:tc>
        <w:tc>
          <w:tcPr>
            <w:tcW w:w="10510"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485494" w:rsidRPr="009F62DD" w:rsidRDefault="00485494" w:rsidP="00485494">
            <w:pPr>
              <w:rPr>
                <w:rFonts w:ascii="Times New Roman" w:hAnsi="Times New Roman" w:cs="Times New Roman"/>
                <w:lang w:val="ru-RU"/>
              </w:rPr>
            </w:pPr>
          </w:p>
        </w:tc>
      </w:tr>
      <w:tr w:rsidR="00485494" w:rsidRPr="009F62DD" w:rsidTr="00075CB5">
        <w:trPr>
          <w:trHeight w:hRule="exact" w:val="709"/>
        </w:trPr>
        <w:tc>
          <w:tcPr>
            <w:tcW w:w="4387"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85494" w:rsidRPr="009F62DD" w:rsidRDefault="00485494" w:rsidP="00485494">
            <w:pPr>
              <w:autoSpaceDE w:val="0"/>
              <w:autoSpaceDN w:val="0"/>
              <w:spacing w:before="76" w:after="0" w:line="233" w:lineRule="auto"/>
              <w:rPr>
                <w:rFonts w:ascii="Times New Roman" w:hAnsi="Times New Roman" w:cs="Times New Roman"/>
                <w:lang w:val="ru-RU"/>
              </w:rPr>
            </w:pPr>
            <w:r w:rsidRPr="009F62DD">
              <w:rPr>
                <w:rFonts w:ascii="Times New Roman" w:eastAsia="Times New Roman" w:hAnsi="Times New Roman" w:cs="Times New Roman"/>
                <w:color w:val="000000"/>
                <w:w w:val="97"/>
                <w:lang w:val="ru-RU"/>
              </w:rPr>
              <w:t>ОБЩЕЕ КОЛИЧЕСТВО ЧАСОВ ПО ПРОГРАММЕ</w:t>
            </w:r>
          </w:p>
        </w:tc>
        <w:tc>
          <w:tcPr>
            <w:tcW w:w="647" w:type="dxa"/>
            <w:tcBorders>
              <w:top w:val="single" w:sz="4" w:space="0" w:color="000000"/>
              <w:left w:val="single" w:sz="4" w:space="0" w:color="000000"/>
              <w:bottom w:val="single" w:sz="4" w:space="0" w:color="000000"/>
              <w:right w:val="single" w:sz="4" w:space="0" w:color="000000"/>
            </w:tcBorders>
            <w:tcMar>
              <w:left w:w="0" w:type="dxa"/>
              <w:right w:w="0" w:type="dxa"/>
            </w:tcMar>
          </w:tcPr>
          <w:p w:rsidR="00485494" w:rsidRPr="009F62DD" w:rsidRDefault="00485494" w:rsidP="00485494">
            <w:pPr>
              <w:rPr>
                <w:rFonts w:ascii="Times New Roman" w:hAnsi="Times New Roman" w:cs="Times New Roman"/>
                <w:lang w:val="ru-RU"/>
              </w:rPr>
            </w:pPr>
            <w:r>
              <w:rPr>
                <w:rFonts w:ascii="Times New Roman" w:hAnsi="Times New Roman" w:cs="Times New Roman"/>
                <w:lang w:val="ru-RU"/>
              </w:rPr>
              <w:t>17</w:t>
            </w:r>
          </w:p>
        </w:tc>
        <w:tc>
          <w:tcPr>
            <w:tcW w:w="638" w:type="dxa"/>
            <w:tcBorders>
              <w:top w:val="single" w:sz="4" w:space="0" w:color="000000"/>
              <w:left w:val="single" w:sz="4" w:space="0" w:color="000000"/>
              <w:bottom w:val="single" w:sz="4" w:space="0" w:color="000000"/>
              <w:right w:val="single" w:sz="4" w:space="0" w:color="000000"/>
            </w:tcBorders>
            <w:tcMar>
              <w:left w:w="0" w:type="dxa"/>
              <w:right w:w="0" w:type="dxa"/>
            </w:tcMar>
          </w:tcPr>
          <w:p w:rsidR="00485494" w:rsidRPr="009F62DD" w:rsidRDefault="00485494" w:rsidP="00485494">
            <w:pPr>
              <w:rPr>
                <w:rFonts w:ascii="Times New Roman" w:hAnsi="Times New Roman" w:cs="Times New Roman"/>
                <w:lang w:val="ru-RU"/>
              </w:rPr>
            </w:pPr>
            <w:r>
              <w:rPr>
                <w:rFonts w:ascii="Times New Roman" w:hAnsi="Times New Roman" w:cs="Times New Roman"/>
                <w:lang w:val="ru-RU"/>
              </w:rPr>
              <w:t>3</w:t>
            </w:r>
          </w:p>
        </w:tc>
        <w:tc>
          <w:tcPr>
            <w:tcW w:w="887" w:type="dxa"/>
            <w:tcBorders>
              <w:top w:val="single" w:sz="4" w:space="0" w:color="000000"/>
              <w:left w:val="single" w:sz="4" w:space="0" w:color="000000"/>
              <w:bottom w:val="single" w:sz="4" w:space="0" w:color="000000"/>
              <w:right w:val="single" w:sz="4" w:space="0" w:color="000000"/>
            </w:tcBorders>
            <w:tcMar>
              <w:left w:w="0" w:type="dxa"/>
              <w:right w:w="0" w:type="dxa"/>
            </w:tcMar>
          </w:tcPr>
          <w:p w:rsidR="00485494" w:rsidRPr="009F62DD" w:rsidRDefault="00485494" w:rsidP="00485494">
            <w:pPr>
              <w:rPr>
                <w:rFonts w:ascii="Times New Roman" w:hAnsi="Times New Roman" w:cs="Times New Roman"/>
                <w:lang w:val="ru-RU"/>
              </w:rPr>
            </w:pPr>
          </w:p>
        </w:tc>
        <w:tc>
          <w:tcPr>
            <w:tcW w:w="1156" w:type="dxa"/>
            <w:tcBorders>
              <w:top w:val="single" w:sz="4" w:space="0" w:color="000000"/>
              <w:left w:val="single" w:sz="4" w:space="0" w:color="000000"/>
              <w:bottom w:val="single" w:sz="4" w:space="0" w:color="000000"/>
              <w:right w:val="single" w:sz="4" w:space="0" w:color="000000"/>
            </w:tcBorders>
            <w:tcMar>
              <w:left w:w="0" w:type="dxa"/>
              <w:right w:w="0" w:type="dxa"/>
            </w:tcMar>
          </w:tcPr>
          <w:p w:rsidR="00485494" w:rsidRPr="009F62DD" w:rsidRDefault="00485494" w:rsidP="00485494">
            <w:pPr>
              <w:rPr>
                <w:rFonts w:ascii="Times New Roman" w:hAnsi="Times New Roman" w:cs="Times New Roman"/>
              </w:rPr>
            </w:pPr>
          </w:p>
        </w:tc>
        <w:tc>
          <w:tcPr>
            <w:tcW w:w="5577" w:type="dxa"/>
            <w:tcBorders>
              <w:top w:val="single" w:sz="4" w:space="0" w:color="000000"/>
              <w:left w:val="single" w:sz="4" w:space="0" w:color="000000"/>
              <w:bottom w:val="single" w:sz="4" w:space="0" w:color="000000"/>
              <w:right w:val="single" w:sz="4" w:space="0" w:color="000000"/>
            </w:tcBorders>
            <w:tcMar>
              <w:left w:w="0" w:type="dxa"/>
              <w:right w:w="0" w:type="dxa"/>
            </w:tcMar>
          </w:tcPr>
          <w:p w:rsidR="00485494" w:rsidRPr="009F62DD" w:rsidRDefault="00485494" w:rsidP="00485494">
            <w:pPr>
              <w:autoSpaceDE w:val="0"/>
              <w:autoSpaceDN w:val="0"/>
              <w:spacing w:before="78" w:after="0" w:line="252" w:lineRule="auto"/>
              <w:ind w:left="72"/>
              <w:rPr>
                <w:rFonts w:ascii="Times New Roman" w:eastAsia="Times New Roman" w:hAnsi="Times New Roman" w:cs="Times New Roman"/>
                <w:color w:val="000000"/>
                <w:w w:val="97"/>
                <w:sz w:val="16"/>
                <w:szCs w:val="16"/>
                <w:lang w:val="ru-RU"/>
              </w:rPr>
            </w:pP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485494" w:rsidRPr="009F62DD" w:rsidRDefault="00485494" w:rsidP="00485494">
            <w:pPr>
              <w:rPr>
                <w:rFonts w:ascii="Times New Roman" w:hAnsi="Times New Roman" w:cs="Times New Roman"/>
                <w:lang w:val="ru-RU"/>
              </w:rPr>
            </w:pPr>
          </w:p>
        </w:tc>
        <w:tc>
          <w:tcPr>
            <w:tcW w:w="1014" w:type="dxa"/>
            <w:tcBorders>
              <w:top w:val="single" w:sz="4" w:space="0" w:color="000000"/>
              <w:left w:val="single" w:sz="4" w:space="0" w:color="000000"/>
              <w:bottom w:val="single" w:sz="4" w:space="0" w:color="000000"/>
              <w:right w:val="single" w:sz="4" w:space="0" w:color="000000"/>
            </w:tcBorders>
            <w:tcMar>
              <w:left w:w="0" w:type="dxa"/>
              <w:right w:w="0" w:type="dxa"/>
            </w:tcMar>
          </w:tcPr>
          <w:p w:rsidR="00485494" w:rsidRPr="009F62DD" w:rsidRDefault="00485494" w:rsidP="00485494">
            <w:pPr>
              <w:rPr>
                <w:rFonts w:ascii="Times New Roman" w:hAnsi="Times New Roman" w:cs="Times New Roman"/>
                <w:lang w:val="ru-RU"/>
              </w:rPr>
            </w:pPr>
          </w:p>
        </w:tc>
      </w:tr>
    </w:tbl>
    <w:p w:rsidR="005C6E37" w:rsidRDefault="005C6E37">
      <w:pPr>
        <w:autoSpaceDE w:val="0"/>
        <w:autoSpaceDN w:val="0"/>
        <w:spacing w:after="0" w:line="14" w:lineRule="exact"/>
        <w:rPr>
          <w:lang w:val="ru-RU"/>
        </w:rPr>
      </w:pPr>
    </w:p>
    <w:p w:rsidR="009C3A61" w:rsidRDefault="009C3A61">
      <w:pPr>
        <w:autoSpaceDE w:val="0"/>
        <w:autoSpaceDN w:val="0"/>
        <w:spacing w:after="0" w:line="14" w:lineRule="exact"/>
        <w:rPr>
          <w:lang w:val="ru-RU"/>
        </w:rPr>
      </w:pPr>
    </w:p>
    <w:p w:rsidR="009C3A61" w:rsidRDefault="009C3A61">
      <w:pPr>
        <w:autoSpaceDE w:val="0"/>
        <w:autoSpaceDN w:val="0"/>
        <w:spacing w:after="0" w:line="14" w:lineRule="exact"/>
        <w:rPr>
          <w:lang w:val="ru-RU"/>
        </w:rPr>
      </w:pPr>
    </w:p>
    <w:p w:rsidR="009C3A61" w:rsidRPr="0015370F" w:rsidRDefault="009C3A61">
      <w:pPr>
        <w:autoSpaceDE w:val="0"/>
        <w:autoSpaceDN w:val="0"/>
        <w:spacing w:after="0" w:line="14" w:lineRule="exact"/>
        <w:rPr>
          <w:lang w:val="ru-RU"/>
        </w:rPr>
      </w:pPr>
    </w:p>
    <w:p w:rsidR="005C6E37" w:rsidRDefault="005C6E37">
      <w:pPr>
        <w:rPr>
          <w:lang w:val="ru-RU"/>
        </w:rPr>
      </w:pPr>
    </w:p>
    <w:p w:rsidR="009C3A61" w:rsidRDefault="009C3A61">
      <w:pPr>
        <w:rPr>
          <w:lang w:val="ru-RU"/>
        </w:rPr>
      </w:pPr>
    </w:p>
    <w:p w:rsidR="00485494" w:rsidRDefault="00485494">
      <w:pPr>
        <w:rPr>
          <w:lang w:val="ru-RU"/>
        </w:rPr>
      </w:pPr>
    </w:p>
    <w:p w:rsidR="005C6E37" w:rsidRDefault="005C6E37">
      <w:pPr>
        <w:autoSpaceDE w:val="0"/>
        <w:autoSpaceDN w:val="0"/>
        <w:spacing w:after="0" w:line="14" w:lineRule="exact"/>
      </w:pPr>
    </w:p>
    <w:p w:rsidR="005C6E37" w:rsidRDefault="005C6E37">
      <w:pPr>
        <w:sectPr w:rsidR="005C6E37">
          <w:pgSz w:w="16840" w:h="11900"/>
          <w:pgMar w:top="284" w:right="640" w:bottom="1440" w:left="666" w:header="720" w:footer="720" w:gutter="0"/>
          <w:cols w:space="720" w:equalWidth="0">
            <w:col w:w="15534" w:space="0"/>
          </w:cols>
          <w:docGrid w:linePitch="360"/>
        </w:sectPr>
      </w:pPr>
    </w:p>
    <w:p w:rsidR="005C6E37" w:rsidRDefault="005C6E37">
      <w:pPr>
        <w:autoSpaceDE w:val="0"/>
        <w:autoSpaceDN w:val="0"/>
        <w:spacing w:after="78" w:line="220" w:lineRule="exact"/>
      </w:pPr>
    </w:p>
    <w:p w:rsidR="005C6E37" w:rsidRDefault="005C6E37">
      <w:pPr>
        <w:autoSpaceDE w:val="0"/>
        <w:autoSpaceDN w:val="0"/>
        <w:spacing w:after="78" w:line="220" w:lineRule="exact"/>
      </w:pPr>
    </w:p>
    <w:p w:rsidR="005C6E37" w:rsidRPr="00485494" w:rsidRDefault="0015370F">
      <w:pPr>
        <w:autoSpaceDE w:val="0"/>
        <w:autoSpaceDN w:val="0"/>
        <w:spacing w:after="0" w:line="230" w:lineRule="auto"/>
        <w:rPr>
          <w:lang w:val="ru-RU"/>
        </w:rPr>
      </w:pPr>
      <w:r w:rsidRPr="00485494">
        <w:rPr>
          <w:rFonts w:ascii="Times New Roman" w:eastAsia="Times New Roman" w:hAnsi="Times New Roman"/>
          <w:b/>
          <w:color w:val="000000"/>
          <w:sz w:val="24"/>
          <w:lang w:val="ru-RU"/>
        </w:rPr>
        <w:t xml:space="preserve">УЧЕБНО-МЕТОДИЧЕСКОЕ ОБЕСПЕЧЕНИЕ ОБРАЗОВАТЕЛЬНОГО ПРОЦЕССА </w:t>
      </w:r>
    </w:p>
    <w:p w:rsidR="005C6E37" w:rsidRPr="00485494" w:rsidRDefault="0015370F">
      <w:pPr>
        <w:autoSpaceDE w:val="0"/>
        <w:autoSpaceDN w:val="0"/>
        <w:spacing w:before="346" w:after="0" w:line="230" w:lineRule="auto"/>
        <w:rPr>
          <w:lang w:val="ru-RU"/>
        </w:rPr>
      </w:pPr>
      <w:r w:rsidRPr="00485494">
        <w:rPr>
          <w:rFonts w:ascii="Times New Roman" w:eastAsia="Times New Roman" w:hAnsi="Times New Roman"/>
          <w:b/>
          <w:color w:val="000000"/>
          <w:sz w:val="24"/>
          <w:lang w:val="ru-RU"/>
        </w:rPr>
        <w:t>ОБЯЗАТЕЛЬНЫЕ УЧЕБНЫЕ МАТЕРИАЛЫ ДЛЯ УЧЕНИКА</w:t>
      </w:r>
    </w:p>
    <w:p w:rsidR="005C6E37" w:rsidRPr="0015370F" w:rsidRDefault="0015370F">
      <w:pPr>
        <w:autoSpaceDE w:val="0"/>
        <w:autoSpaceDN w:val="0"/>
        <w:spacing w:before="166" w:after="0"/>
        <w:ind w:right="144"/>
        <w:rPr>
          <w:lang w:val="ru-RU"/>
        </w:rPr>
      </w:pPr>
      <w:r w:rsidRPr="0015370F">
        <w:rPr>
          <w:rFonts w:ascii="Times New Roman" w:eastAsia="Times New Roman" w:hAnsi="Times New Roman"/>
          <w:color w:val="000000"/>
          <w:sz w:val="24"/>
          <w:lang w:val="ru-RU"/>
        </w:rPr>
        <w:t xml:space="preserve">Русский родной язык, 5 класс/Александрова О.М., Загоровская О.В., Богданов С.И., Вербицкая Л.А., Гостева Ю.Н., Добротина И.Н., Нарушевич А.Г., Казакова Е.И., Васильевых И.П.; АО «Издательство«Просвещение»; </w:t>
      </w:r>
      <w:r w:rsidRPr="0015370F">
        <w:rPr>
          <w:lang w:val="ru-RU"/>
        </w:rPr>
        <w:br/>
      </w:r>
      <w:r w:rsidRPr="0015370F">
        <w:rPr>
          <w:rFonts w:ascii="Times New Roman" w:eastAsia="Times New Roman" w:hAnsi="Times New Roman"/>
          <w:color w:val="000000"/>
          <w:sz w:val="24"/>
          <w:lang w:val="ru-RU"/>
        </w:rPr>
        <w:t>Введите свой вариант:</w:t>
      </w:r>
    </w:p>
    <w:p w:rsidR="005C6E37" w:rsidRPr="0015370F" w:rsidRDefault="0015370F">
      <w:pPr>
        <w:autoSpaceDE w:val="0"/>
        <w:autoSpaceDN w:val="0"/>
        <w:spacing w:before="262" w:after="0" w:line="230" w:lineRule="auto"/>
        <w:rPr>
          <w:lang w:val="ru-RU"/>
        </w:rPr>
      </w:pPr>
      <w:r w:rsidRPr="0015370F">
        <w:rPr>
          <w:rFonts w:ascii="Times New Roman" w:eastAsia="Times New Roman" w:hAnsi="Times New Roman"/>
          <w:b/>
          <w:color w:val="000000"/>
          <w:sz w:val="24"/>
          <w:lang w:val="ru-RU"/>
        </w:rPr>
        <w:t>М</w:t>
      </w:r>
      <w:bookmarkStart w:id="0" w:name="_GoBack"/>
      <w:bookmarkEnd w:id="0"/>
      <w:r w:rsidRPr="0015370F">
        <w:rPr>
          <w:rFonts w:ascii="Times New Roman" w:eastAsia="Times New Roman" w:hAnsi="Times New Roman"/>
          <w:b/>
          <w:color w:val="000000"/>
          <w:sz w:val="24"/>
          <w:lang w:val="ru-RU"/>
        </w:rPr>
        <w:t>ЕТОДИЧЕСКИЕ МАТЕРИАЛЫ ДЛЯ УЧИТЕЛЯ</w:t>
      </w:r>
    </w:p>
    <w:p w:rsidR="005C6E37" w:rsidRPr="0015370F" w:rsidRDefault="0015370F">
      <w:pPr>
        <w:autoSpaceDE w:val="0"/>
        <w:autoSpaceDN w:val="0"/>
        <w:spacing w:before="264" w:after="0" w:line="230" w:lineRule="auto"/>
        <w:rPr>
          <w:lang w:val="ru-RU"/>
        </w:rPr>
      </w:pPr>
      <w:r w:rsidRPr="0015370F">
        <w:rPr>
          <w:rFonts w:ascii="Times New Roman" w:eastAsia="Times New Roman" w:hAnsi="Times New Roman"/>
          <w:b/>
          <w:color w:val="000000"/>
          <w:sz w:val="24"/>
          <w:lang w:val="ru-RU"/>
        </w:rPr>
        <w:t>ЦИФРОВЫЕ ОБРАЗОВАТЕЛЬНЫЕ РЕСУРСЫ И РЕСУРСЫ СЕТИ ИНТЕРНЕТ</w:t>
      </w:r>
    </w:p>
    <w:p w:rsidR="005C6E37" w:rsidRPr="0015370F" w:rsidRDefault="005C6E37">
      <w:pPr>
        <w:rPr>
          <w:lang w:val="ru-RU"/>
        </w:rPr>
        <w:sectPr w:rsidR="005C6E37" w:rsidRPr="0015370F">
          <w:pgSz w:w="11900" w:h="16840"/>
          <w:pgMar w:top="298" w:right="650" w:bottom="1440" w:left="666" w:header="720" w:footer="720" w:gutter="0"/>
          <w:cols w:space="720" w:equalWidth="0">
            <w:col w:w="10584" w:space="0"/>
          </w:cols>
          <w:docGrid w:linePitch="360"/>
        </w:sectPr>
      </w:pPr>
    </w:p>
    <w:p w:rsidR="005C6E37" w:rsidRPr="0015370F" w:rsidRDefault="005C6E37">
      <w:pPr>
        <w:autoSpaceDE w:val="0"/>
        <w:autoSpaceDN w:val="0"/>
        <w:spacing w:after="78" w:line="220" w:lineRule="exact"/>
        <w:rPr>
          <w:lang w:val="ru-RU"/>
        </w:rPr>
      </w:pPr>
    </w:p>
    <w:p w:rsidR="005C6E37" w:rsidRPr="0015370F" w:rsidRDefault="0015370F">
      <w:pPr>
        <w:autoSpaceDE w:val="0"/>
        <w:autoSpaceDN w:val="0"/>
        <w:spacing w:after="0" w:line="408" w:lineRule="auto"/>
        <w:ind w:right="432"/>
        <w:rPr>
          <w:lang w:val="ru-RU"/>
        </w:rPr>
      </w:pPr>
      <w:r w:rsidRPr="0015370F">
        <w:rPr>
          <w:rFonts w:ascii="Times New Roman" w:eastAsia="Times New Roman" w:hAnsi="Times New Roman"/>
          <w:b/>
          <w:color w:val="000000"/>
          <w:sz w:val="24"/>
          <w:lang w:val="ru-RU"/>
        </w:rPr>
        <w:t xml:space="preserve">МАТЕРИАЛЬНО-ТЕХНИЧЕСКОЕ ОБЕСПЕЧЕНИЕ ОБРАЗОВАТЕЛЬНОГО ПРОЦЕССА УЧЕБНОЕ ОБОРУДОВАНИЕ </w:t>
      </w:r>
      <w:r w:rsidRPr="0015370F">
        <w:rPr>
          <w:lang w:val="ru-RU"/>
        </w:rPr>
        <w:br/>
      </w:r>
      <w:r w:rsidRPr="0015370F">
        <w:rPr>
          <w:rFonts w:ascii="Times New Roman" w:eastAsia="Times New Roman" w:hAnsi="Times New Roman"/>
          <w:b/>
          <w:color w:val="000000"/>
          <w:sz w:val="24"/>
          <w:lang w:val="ru-RU"/>
        </w:rPr>
        <w:t>ОБОРУДОВАНИЕ ДЛЯ ПРОВЕДЕНИЯ ПРАКТИЧЕСКИХ РАБОТ</w:t>
      </w:r>
    </w:p>
    <w:p w:rsidR="005C6E37" w:rsidRPr="0015370F" w:rsidRDefault="005C6E37">
      <w:pPr>
        <w:rPr>
          <w:lang w:val="ru-RU"/>
        </w:rPr>
        <w:sectPr w:rsidR="005C6E37" w:rsidRPr="0015370F">
          <w:pgSz w:w="11900" w:h="16840"/>
          <w:pgMar w:top="298" w:right="650" w:bottom="1440" w:left="666" w:header="720" w:footer="720" w:gutter="0"/>
          <w:cols w:space="720" w:equalWidth="0">
            <w:col w:w="10584" w:space="0"/>
          </w:cols>
          <w:docGrid w:linePitch="360"/>
        </w:sectPr>
      </w:pPr>
    </w:p>
    <w:p w:rsidR="0015370F" w:rsidRPr="0015370F" w:rsidRDefault="0015370F">
      <w:pPr>
        <w:rPr>
          <w:lang w:val="ru-RU"/>
        </w:rPr>
      </w:pPr>
    </w:p>
    <w:sectPr w:rsidR="0015370F" w:rsidRPr="0015370F" w:rsidSect="00034616">
      <w:pgSz w:w="11900" w:h="16840"/>
      <w:pgMar w:top="1440" w:right="1440" w:bottom="1440" w:left="1440" w:header="720" w:footer="720" w:gutter="0"/>
      <w:cols w:space="720" w:equalWidth="0">
        <w:col w:w="10584" w:space="0"/>
      </w:cols>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7215" w:rsidRDefault="00957215" w:rsidP="009F62DD">
      <w:pPr>
        <w:spacing w:after="0" w:line="240" w:lineRule="auto"/>
      </w:pPr>
      <w:r>
        <w:separator/>
      </w:r>
    </w:p>
  </w:endnote>
  <w:endnote w:type="continuationSeparator" w:id="0">
    <w:p w:rsidR="00957215" w:rsidRDefault="00957215" w:rsidP="009F62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309020205020404"/>
    <w:charset w:val="00"/>
    <w:family w:val="auto"/>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7215" w:rsidRDefault="00957215" w:rsidP="009F62DD">
      <w:pPr>
        <w:spacing w:after="0" w:line="240" w:lineRule="auto"/>
      </w:pPr>
      <w:r>
        <w:separator/>
      </w:r>
    </w:p>
  </w:footnote>
  <w:footnote w:type="continuationSeparator" w:id="0">
    <w:p w:rsidR="00957215" w:rsidRDefault="00957215" w:rsidP="009F62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30"/>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20"/>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a"/>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a0"/>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730"/>
    <w:rsid w:val="00034616"/>
    <w:rsid w:val="0006063C"/>
    <w:rsid w:val="0015074B"/>
    <w:rsid w:val="0015370F"/>
    <w:rsid w:val="0029639D"/>
    <w:rsid w:val="00326F90"/>
    <w:rsid w:val="00485494"/>
    <w:rsid w:val="005C6E37"/>
    <w:rsid w:val="00957215"/>
    <w:rsid w:val="009C3A61"/>
    <w:rsid w:val="009F62DD"/>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AC795AE"/>
  <w14:defaultImageDpi w14:val="300"/>
  <w15:docId w15:val="{D3DD44CF-3849-4E98-B5C8-B4552396F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FC693F"/>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E618BF"/>
    <w:pPr>
      <w:tabs>
        <w:tab w:val="center" w:pos="4680"/>
        <w:tab w:val="right" w:pos="9360"/>
      </w:tabs>
      <w:spacing w:after="0" w:line="240" w:lineRule="auto"/>
    </w:pPr>
  </w:style>
  <w:style w:type="character" w:customStyle="1" w:styleId="a6">
    <w:name w:val="Верхний колонтитул Знак"/>
    <w:basedOn w:val="a2"/>
    <w:link w:val="a5"/>
    <w:uiPriority w:val="99"/>
    <w:rsid w:val="00E618BF"/>
  </w:style>
  <w:style w:type="paragraph" w:styleId="a7">
    <w:name w:val="footer"/>
    <w:basedOn w:val="a1"/>
    <w:link w:val="a8"/>
    <w:uiPriority w:val="99"/>
    <w:unhideWhenUsed/>
    <w:rsid w:val="00E618BF"/>
    <w:pPr>
      <w:tabs>
        <w:tab w:val="center" w:pos="4680"/>
        <w:tab w:val="right" w:pos="9360"/>
      </w:tabs>
      <w:spacing w:after="0" w:line="240" w:lineRule="auto"/>
    </w:pPr>
  </w:style>
  <w:style w:type="character" w:customStyle="1" w:styleId="a8">
    <w:name w:val="Нижний колонтитул Знак"/>
    <w:basedOn w:val="a2"/>
    <w:link w:val="a7"/>
    <w:uiPriority w:val="99"/>
    <w:rsid w:val="00E618BF"/>
  </w:style>
  <w:style w:type="paragraph" w:styleId="a9">
    <w:name w:val="No Spacing"/>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a">
    <w:name w:val="Title"/>
    <w:basedOn w:val="a1"/>
    <w:next w:val="a1"/>
    <w:link w:val="ab"/>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Заголовок Знак"/>
    <w:basedOn w:val="a2"/>
    <w:link w:val="aa"/>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1"/>
    <w:next w:val="a1"/>
    <w:link w:val="ad"/>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2"/>
    <w:link w:val="ac"/>
    <w:uiPriority w:val="11"/>
    <w:rsid w:val="00FC693F"/>
    <w:rPr>
      <w:rFonts w:asciiTheme="majorHAnsi" w:eastAsiaTheme="majorEastAsia" w:hAnsiTheme="majorHAnsi" w:cstheme="majorBidi"/>
      <w:i/>
      <w:iCs/>
      <w:color w:val="4F81BD" w:themeColor="accent1"/>
      <w:spacing w:val="15"/>
      <w:sz w:val="24"/>
      <w:szCs w:val="24"/>
    </w:rPr>
  </w:style>
  <w:style w:type="paragraph" w:styleId="ae">
    <w:name w:val="List Paragraph"/>
    <w:basedOn w:val="a1"/>
    <w:uiPriority w:val="34"/>
    <w:qFormat/>
    <w:rsid w:val="00FC693F"/>
    <w:pPr>
      <w:ind w:left="720"/>
      <w:contextualSpacing/>
    </w:pPr>
  </w:style>
  <w:style w:type="paragraph" w:styleId="af">
    <w:name w:val="Body Text"/>
    <w:basedOn w:val="a1"/>
    <w:link w:val="af0"/>
    <w:uiPriority w:val="99"/>
    <w:unhideWhenUsed/>
    <w:rsid w:val="00AA1D8D"/>
    <w:pPr>
      <w:spacing w:after="120"/>
    </w:pPr>
  </w:style>
  <w:style w:type="character" w:customStyle="1" w:styleId="af0">
    <w:name w:val="Основной текст Знак"/>
    <w:basedOn w:val="a2"/>
    <w:link w:val="af"/>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f1">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f2">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3">
    <w:name w:val="macro"/>
    <w:link w:val="af4"/>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4">
    <w:name w:val="Текст макроса Знак"/>
    <w:basedOn w:val="a2"/>
    <w:link w:val="af3"/>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5">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6">
    <w:name w:val="Strong"/>
    <w:basedOn w:val="a2"/>
    <w:uiPriority w:val="22"/>
    <w:qFormat/>
    <w:rsid w:val="00FC693F"/>
    <w:rPr>
      <w:b/>
      <w:bCs/>
    </w:rPr>
  </w:style>
  <w:style w:type="character" w:styleId="af7">
    <w:name w:val="Emphasis"/>
    <w:basedOn w:val="a2"/>
    <w:uiPriority w:val="20"/>
    <w:qFormat/>
    <w:rsid w:val="00FC693F"/>
    <w:rPr>
      <w:i/>
      <w:iCs/>
    </w:rPr>
  </w:style>
  <w:style w:type="paragraph" w:styleId="af8">
    <w:name w:val="Intense Quote"/>
    <w:basedOn w:val="a1"/>
    <w:next w:val="a1"/>
    <w:link w:val="af9"/>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9">
    <w:name w:val="Выделенная цитата Знак"/>
    <w:basedOn w:val="a2"/>
    <w:link w:val="af8"/>
    <w:uiPriority w:val="30"/>
    <w:rsid w:val="00FC693F"/>
    <w:rPr>
      <w:b/>
      <w:bCs/>
      <w:i/>
      <w:iCs/>
      <w:color w:val="4F81BD" w:themeColor="accent1"/>
    </w:rPr>
  </w:style>
  <w:style w:type="character" w:styleId="afa">
    <w:name w:val="Subtle Emphasis"/>
    <w:basedOn w:val="a2"/>
    <w:uiPriority w:val="19"/>
    <w:qFormat/>
    <w:rsid w:val="00FC693F"/>
    <w:rPr>
      <w:i/>
      <w:iCs/>
      <w:color w:val="808080" w:themeColor="text1" w:themeTint="7F"/>
    </w:rPr>
  </w:style>
  <w:style w:type="character" w:styleId="afb">
    <w:name w:val="Intense Emphasis"/>
    <w:basedOn w:val="a2"/>
    <w:uiPriority w:val="21"/>
    <w:qFormat/>
    <w:rsid w:val="00FC693F"/>
    <w:rPr>
      <w:b/>
      <w:bCs/>
      <w:i/>
      <w:iCs/>
      <w:color w:val="4F81BD" w:themeColor="accent1"/>
    </w:rPr>
  </w:style>
  <w:style w:type="character" w:styleId="afc">
    <w:name w:val="Subtle Reference"/>
    <w:basedOn w:val="a2"/>
    <w:uiPriority w:val="31"/>
    <w:qFormat/>
    <w:rsid w:val="00FC693F"/>
    <w:rPr>
      <w:smallCaps/>
      <w:color w:val="C0504D" w:themeColor="accent2"/>
      <w:u w:val="single"/>
    </w:rPr>
  </w:style>
  <w:style w:type="character" w:styleId="afd">
    <w:name w:val="Intense Reference"/>
    <w:basedOn w:val="a2"/>
    <w:uiPriority w:val="32"/>
    <w:qFormat/>
    <w:rsid w:val="00FC693F"/>
    <w:rPr>
      <w:b/>
      <w:bCs/>
      <w:smallCaps/>
      <w:color w:val="C0504D" w:themeColor="accent2"/>
      <w:spacing w:val="5"/>
      <w:u w:val="single"/>
    </w:rPr>
  </w:style>
  <w:style w:type="character" w:styleId="afe">
    <w:name w:val="Book Title"/>
    <w:basedOn w:val="a2"/>
    <w:uiPriority w:val="33"/>
    <w:qFormat/>
    <w:rsid w:val="00FC693F"/>
    <w:rPr>
      <w:b/>
      <w:bCs/>
      <w:smallCaps/>
      <w:spacing w:val="5"/>
    </w:rPr>
  </w:style>
  <w:style w:type="paragraph" w:styleId="aff">
    <w:name w:val="TOC Heading"/>
    <w:basedOn w:val="1"/>
    <w:next w:val="a1"/>
    <w:uiPriority w:val="39"/>
    <w:semiHidden/>
    <w:unhideWhenUsed/>
    <w:qFormat/>
    <w:rsid w:val="00FC693F"/>
    <w:pPr>
      <w:outlineLvl w:val="9"/>
    </w:pPr>
  </w:style>
  <w:style w:type="table" w:styleId="aff0">
    <w:name w:val="Table Grid"/>
    <w:basedOn w:val="a3"/>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1">
    <w:name w:val="Light Shading"/>
    <w:basedOn w:val="a3"/>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2">
    <w:name w:val="Light List"/>
    <w:basedOn w:val="a3"/>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3">
    <w:name w:val="Light Grid"/>
    <w:basedOn w:val="a3"/>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4">
    <w:name w:val="Dark List"/>
    <w:basedOn w:val="a3"/>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5">
    <w:name w:val="Colorful Shading"/>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6">
    <w:name w:val="Colorful List"/>
    <w:basedOn w:val="a3"/>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7">
    <w:name w:val="Colorful Grid"/>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aff8">
    <w:name w:val="annotation reference"/>
    <w:basedOn w:val="a2"/>
    <w:uiPriority w:val="99"/>
    <w:semiHidden/>
    <w:unhideWhenUsed/>
    <w:rsid w:val="009F62DD"/>
    <w:rPr>
      <w:sz w:val="16"/>
      <w:szCs w:val="16"/>
    </w:rPr>
  </w:style>
  <w:style w:type="paragraph" w:styleId="aff9">
    <w:name w:val="annotation text"/>
    <w:basedOn w:val="a1"/>
    <w:link w:val="affa"/>
    <w:uiPriority w:val="99"/>
    <w:semiHidden/>
    <w:unhideWhenUsed/>
    <w:rsid w:val="009F62DD"/>
    <w:pPr>
      <w:spacing w:line="240" w:lineRule="auto"/>
    </w:pPr>
    <w:rPr>
      <w:sz w:val="20"/>
      <w:szCs w:val="20"/>
    </w:rPr>
  </w:style>
  <w:style w:type="character" w:customStyle="1" w:styleId="affa">
    <w:name w:val="Текст примечания Знак"/>
    <w:basedOn w:val="a2"/>
    <w:link w:val="aff9"/>
    <w:uiPriority w:val="99"/>
    <w:semiHidden/>
    <w:rsid w:val="009F62DD"/>
    <w:rPr>
      <w:sz w:val="20"/>
      <w:szCs w:val="20"/>
    </w:rPr>
  </w:style>
  <w:style w:type="paragraph" w:styleId="affb">
    <w:name w:val="annotation subject"/>
    <w:basedOn w:val="aff9"/>
    <w:next w:val="aff9"/>
    <w:link w:val="affc"/>
    <w:uiPriority w:val="99"/>
    <w:semiHidden/>
    <w:unhideWhenUsed/>
    <w:rsid w:val="009F62DD"/>
    <w:rPr>
      <w:b/>
      <w:bCs/>
    </w:rPr>
  </w:style>
  <w:style w:type="character" w:customStyle="1" w:styleId="affc">
    <w:name w:val="Тема примечания Знак"/>
    <w:basedOn w:val="affa"/>
    <w:link w:val="affb"/>
    <w:uiPriority w:val="99"/>
    <w:semiHidden/>
    <w:rsid w:val="009F62DD"/>
    <w:rPr>
      <w:b/>
      <w:bCs/>
      <w:sz w:val="20"/>
      <w:szCs w:val="20"/>
    </w:rPr>
  </w:style>
  <w:style w:type="paragraph" w:styleId="affd">
    <w:name w:val="Balloon Text"/>
    <w:basedOn w:val="a1"/>
    <w:link w:val="affe"/>
    <w:uiPriority w:val="99"/>
    <w:semiHidden/>
    <w:unhideWhenUsed/>
    <w:rsid w:val="009F62DD"/>
    <w:pPr>
      <w:spacing w:after="0" w:line="240" w:lineRule="auto"/>
    </w:pPr>
    <w:rPr>
      <w:rFonts w:ascii="Segoe UI" w:hAnsi="Segoe UI" w:cs="Segoe UI"/>
      <w:sz w:val="18"/>
      <w:szCs w:val="18"/>
    </w:rPr>
  </w:style>
  <w:style w:type="character" w:customStyle="1" w:styleId="affe">
    <w:name w:val="Текст выноски Знак"/>
    <w:basedOn w:val="a2"/>
    <w:link w:val="affd"/>
    <w:uiPriority w:val="99"/>
    <w:semiHidden/>
    <w:rsid w:val="009F62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3DBEFC-3785-4643-BCFB-ED7E411F7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7295</Words>
  <Characters>41584</Characters>
  <Application>Microsoft Office Word</Application>
  <DocSecurity>0</DocSecurity>
  <Lines>346</Lines>
  <Paragraphs>97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48782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БМСШ 1_11</cp:lastModifiedBy>
  <cp:revision>2</cp:revision>
  <dcterms:created xsi:type="dcterms:W3CDTF">2022-08-27T15:25:00Z</dcterms:created>
  <dcterms:modified xsi:type="dcterms:W3CDTF">2022-08-27T15:25:00Z</dcterms:modified>
  <cp:category/>
</cp:coreProperties>
</file>