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FAF8" w14:textId="77777777" w:rsidR="003C6BDA" w:rsidRDefault="003C6BDA">
      <w:pPr>
        <w:autoSpaceDE w:val="0"/>
        <w:autoSpaceDN w:val="0"/>
        <w:spacing w:after="78" w:line="220" w:lineRule="exact"/>
      </w:pPr>
    </w:p>
    <w:p w14:paraId="12B3B3D8" w14:textId="77777777" w:rsidR="003C6BDA" w:rsidRPr="0055449A" w:rsidRDefault="0069252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3071E58" w14:textId="6273A041" w:rsidR="003C6BDA" w:rsidRDefault="00F77B48" w:rsidP="00082EFA">
      <w:pPr>
        <w:autoSpaceDE w:val="0"/>
        <w:autoSpaceDN w:val="0"/>
        <w:spacing w:after="0" w:line="230" w:lineRule="auto"/>
        <w:ind w:left="1962"/>
        <w:rPr>
          <w:lang w:val="ru-RU"/>
        </w:rPr>
      </w:pPr>
      <w:r>
        <w:rPr>
          <w:lang w:val="ru-RU"/>
        </w:rPr>
        <w:tab/>
      </w:r>
    </w:p>
    <w:p w14:paraId="08D7D02F" w14:textId="34E45872" w:rsidR="00F77B48" w:rsidRDefault="00F77B48" w:rsidP="00082EFA">
      <w:pPr>
        <w:autoSpaceDE w:val="0"/>
        <w:autoSpaceDN w:val="0"/>
        <w:spacing w:after="0" w:line="230" w:lineRule="auto"/>
        <w:ind w:left="1962"/>
        <w:rPr>
          <w:lang w:val="ru-RU"/>
        </w:rPr>
      </w:pPr>
      <w:r>
        <w:rPr>
          <w:lang w:val="ru-RU"/>
        </w:rPr>
        <w:tab/>
        <w:t>Министерство образования Красноярского края</w:t>
      </w:r>
    </w:p>
    <w:p w14:paraId="5F493CC9" w14:textId="7C30090B" w:rsidR="00F77B48" w:rsidRDefault="007B4291" w:rsidP="007B4291">
      <w:pPr>
        <w:autoSpaceDE w:val="0"/>
        <w:autoSpaceDN w:val="0"/>
        <w:spacing w:before="670" w:after="0" w:line="230" w:lineRule="auto"/>
        <w:ind w:right="27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</w:t>
      </w:r>
      <w:r w:rsidR="00F77B48" w:rsidRPr="00F77B48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="00F77B48" w:rsidRPr="00F77B48">
        <w:rPr>
          <w:rFonts w:ascii="Times New Roman" w:eastAsia="Times New Roman" w:hAnsi="Times New Roman"/>
          <w:color w:val="000000"/>
          <w:sz w:val="24"/>
          <w:lang w:val="ru-RU"/>
        </w:rPr>
        <w:t>Большемуртинского</w:t>
      </w:r>
      <w:proofErr w:type="spellEnd"/>
      <w:r w:rsidR="00F77B48" w:rsidRPr="00F77B48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14:paraId="59D7E354" w14:textId="77777777" w:rsidR="00AC423D" w:rsidRDefault="00AC423D" w:rsidP="007B4291">
      <w:pPr>
        <w:autoSpaceDE w:val="0"/>
        <w:autoSpaceDN w:val="0"/>
        <w:spacing w:before="670" w:after="0" w:line="230" w:lineRule="auto"/>
        <w:ind w:right="2720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2600"/>
        <w:gridCol w:w="3300"/>
      </w:tblGrid>
      <w:tr w:rsidR="00AC423D" w14:paraId="0C79B2FD" w14:textId="77777777" w:rsidTr="00AC423D">
        <w:trPr>
          <w:trHeight w:val="274"/>
        </w:trPr>
        <w:tc>
          <w:tcPr>
            <w:tcW w:w="34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AB329" w14:textId="77777777" w:rsidR="00AC423D" w:rsidRDefault="00AC423D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7EFC8" w14:textId="77777777" w:rsidR="00AC423D" w:rsidRDefault="00AC423D">
            <w:pPr>
              <w:autoSpaceDE w:val="0"/>
              <w:autoSpaceDN w:val="0"/>
              <w:spacing w:before="60" w:after="0" w:line="228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694DD" w14:textId="77777777" w:rsidR="00AC423D" w:rsidRDefault="00AC423D">
            <w:pPr>
              <w:autoSpaceDE w:val="0"/>
              <w:autoSpaceDN w:val="0"/>
              <w:spacing w:before="6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C423D" w14:paraId="35C121F5" w14:textId="77777777" w:rsidTr="00AC423D">
        <w:trPr>
          <w:trHeight w:val="276"/>
        </w:trPr>
        <w:tc>
          <w:tcPr>
            <w:tcW w:w="34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43913" w14:textId="45F464C8" w:rsidR="00AC423D" w:rsidRDefault="00AC423D">
            <w:pPr>
              <w:autoSpaceDE w:val="0"/>
              <w:autoSpaceDN w:val="0"/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учитилей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</w:t>
            </w:r>
            <w:proofErr w:type="spellEnd"/>
          </w:p>
        </w:tc>
        <w:tc>
          <w:tcPr>
            <w:tcW w:w="2600" w:type="dxa"/>
            <w:vMerge/>
            <w:vAlign w:val="center"/>
            <w:hideMark/>
          </w:tcPr>
          <w:p w14:paraId="6F9E6B56" w14:textId="77777777" w:rsidR="00AC423D" w:rsidRDefault="00AC423D">
            <w:pPr>
              <w:spacing w:after="0"/>
            </w:pPr>
          </w:p>
        </w:tc>
        <w:tc>
          <w:tcPr>
            <w:tcW w:w="3300" w:type="dxa"/>
            <w:vMerge/>
            <w:vAlign w:val="center"/>
            <w:hideMark/>
          </w:tcPr>
          <w:p w14:paraId="2B88AF7D" w14:textId="77777777" w:rsidR="00AC423D" w:rsidRDefault="00AC423D">
            <w:pPr>
              <w:spacing w:after="0"/>
            </w:pPr>
          </w:p>
        </w:tc>
      </w:tr>
    </w:tbl>
    <w:p w14:paraId="4D407BC9" w14:textId="77777777" w:rsidR="00AC423D" w:rsidRDefault="00AC423D" w:rsidP="00AC423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3720"/>
        <w:gridCol w:w="3240"/>
      </w:tblGrid>
      <w:tr w:rsidR="00AC423D" w14:paraId="54AF441D" w14:textId="77777777" w:rsidTr="00AC423D">
        <w:trPr>
          <w:trHeight w:hRule="exact" w:val="362"/>
        </w:trPr>
        <w:tc>
          <w:tcPr>
            <w:tcW w:w="26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A84F" w14:textId="77777777" w:rsidR="00AC423D" w:rsidRDefault="00AC423D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А.А.</w:t>
            </w: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AB3D1" w14:textId="77777777" w:rsidR="00AC423D" w:rsidRDefault="00AC423D">
            <w:pPr>
              <w:autoSpaceDE w:val="0"/>
              <w:autoSpaceDN w:val="0"/>
              <w:spacing w:before="60" w:after="0" w:line="228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Глушкова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Н.В.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13FF4" w14:textId="77777777" w:rsidR="00AC423D" w:rsidRDefault="00AC423D">
            <w:pPr>
              <w:autoSpaceDE w:val="0"/>
              <w:autoSpaceDN w:val="0"/>
              <w:spacing w:before="6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Жигунов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В.П.__</w:t>
            </w:r>
          </w:p>
        </w:tc>
      </w:tr>
      <w:tr w:rsidR="00AC423D" w14:paraId="03F5E3FF" w14:textId="77777777" w:rsidTr="00AC423D">
        <w:trPr>
          <w:trHeight w:hRule="exact" w:val="420"/>
        </w:trPr>
        <w:tc>
          <w:tcPr>
            <w:tcW w:w="26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4E985" w14:textId="77777777" w:rsidR="00AC423D" w:rsidRDefault="00AC423D">
            <w:pPr>
              <w:autoSpaceDE w:val="0"/>
              <w:autoSpaceDN w:val="0"/>
              <w:spacing w:before="106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F7D1E" w14:textId="77777777" w:rsidR="00AC423D" w:rsidRDefault="00AC423D">
            <w:pPr>
              <w:autoSpaceDE w:val="0"/>
              <w:autoSpaceDN w:val="0"/>
              <w:spacing w:before="106" w:after="0" w:line="228" w:lineRule="auto"/>
              <w:ind w:left="9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FADA7" w14:textId="77777777" w:rsidR="00AC423D" w:rsidRDefault="00AC423D">
            <w:pPr>
              <w:autoSpaceDE w:val="0"/>
              <w:autoSpaceDN w:val="0"/>
              <w:spacing w:before="106" w:after="0" w:line="228" w:lineRule="auto"/>
              <w:ind w:left="7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AC423D" w14:paraId="0FA9B276" w14:textId="77777777" w:rsidTr="00AC423D">
        <w:trPr>
          <w:trHeight w:hRule="exact" w:val="380"/>
        </w:trPr>
        <w:tc>
          <w:tcPr>
            <w:tcW w:w="26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858B9" w14:textId="77777777" w:rsidR="00AC423D" w:rsidRDefault="00AC423D">
            <w:pPr>
              <w:autoSpaceDE w:val="0"/>
              <w:autoSpaceDN w:val="0"/>
              <w:spacing w:before="94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августа2022 г.</w:t>
            </w: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075B2" w14:textId="77777777" w:rsidR="00AC423D" w:rsidRDefault="00AC423D">
            <w:pPr>
              <w:autoSpaceDE w:val="0"/>
              <w:autoSpaceDN w:val="0"/>
              <w:spacing w:before="94" w:after="0" w:line="228" w:lineRule="auto"/>
              <w:ind w:left="9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FE1E5" w14:textId="77777777" w:rsidR="00AC423D" w:rsidRDefault="00AC423D">
            <w:pPr>
              <w:autoSpaceDE w:val="0"/>
              <w:autoSpaceDN w:val="0"/>
              <w:spacing w:before="94" w:after="0" w:line="228" w:lineRule="auto"/>
              <w:ind w:left="7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августа2022 г.</w:t>
            </w:r>
          </w:p>
        </w:tc>
      </w:tr>
    </w:tbl>
    <w:p w14:paraId="5CCACE8F" w14:textId="77777777" w:rsidR="00AC423D" w:rsidRPr="00F77B48" w:rsidRDefault="00AC423D" w:rsidP="007B4291">
      <w:pPr>
        <w:autoSpaceDE w:val="0"/>
        <w:autoSpaceDN w:val="0"/>
        <w:spacing w:before="670" w:after="0" w:line="230" w:lineRule="auto"/>
        <w:ind w:right="2720"/>
        <w:rPr>
          <w:lang w:val="ru-RU"/>
        </w:rPr>
      </w:pPr>
    </w:p>
    <w:p w14:paraId="3721D5CC" w14:textId="77777777" w:rsidR="00F77B48" w:rsidRDefault="00F77B48" w:rsidP="00F77B48">
      <w:pPr>
        <w:autoSpaceDE w:val="0"/>
        <w:autoSpaceDN w:val="0"/>
        <w:spacing w:after="0" w:line="230" w:lineRule="auto"/>
        <w:ind w:left="1962"/>
        <w:jc w:val="center"/>
        <w:rPr>
          <w:lang w:val="ru-RU"/>
        </w:rPr>
      </w:pPr>
    </w:p>
    <w:p w14:paraId="1BABFFD7" w14:textId="77777777" w:rsidR="00F77B48" w:rsidRPr="0055449A" w:rsidRDefault="00F77B48" w:rsidP="00082EFA">
      <w:pPr>
        <w:autoSpaceDE w:val="0"/>
        <w:autoSpaceDN w:val="0"/>
        <w:spacing w:after="0" w:line="230" w:lineRule="auto"/>
        <w:ind w:left="1962"/>
        <w:rPr>
          <w:lang w:val="ru-RU"/>
        </w:rPr>
      </w:pPr>
    </w:p>
    <w:p w14:paraId="1A8ECEB6" w14:textId="58A6D0E0" w:rsidR="003C6BDA" w:rsidRPr="00F77B48" w:rsidRDefault="007B4291" w:rsidP="007B4291">
      <w:pPr>
        <w:autoSpaceDE w:val="0"/>
        <w:autoSpaceDN w:val="0"/>
        <w:spacing w:before="1038" w:after="0" w:line="230" w:lineRule="auto"/>
        <w:ind w:right="364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</w:t>
      </w:r>
      <w:r w:rsidR="0069252B" w:rsidRPr="00F77B4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68C1592" w14:textId="15554CFB" w:rsidR="003C6BDA" w:rsidRPr="00F77B48" w:rsidRDefault="007B4291" w:rsidP="007B4291">
      <w:pPr>
        <w:autoSpaceDE w:val="0"/>
        <w:autoSpaceDN w:val="0"/>
        <w:spacing w:before="166" w:after="0" w:line="230" w:lineRule="auto"/>
        <w:ind w:right="41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</w:t>
      </w:r>
      <w:r w:rsidR="0069252B" w:rsidRPr="00F77B48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14:paraId="27247D73" w14:textId="77777777" w:rsidR="003C6BDA" w:rsidRPr="0055449A" w:rsidRDefault="0069252B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14:paraId="3DED5E79" w14:textId="4B79A8D8" w:rsidR="003C6BDA" w:rsidRPr="0055449A" w:rsidRDefault="007B4291" w:rsidP="007B4291">
      <w:pPr>
        <w:autoSpaceDE w:val="0"/>
        <w:autoSpaceDN w:val="0"/>
        <w:spacing w:before="670" w:after="0" w:line="230" w:lineRule="auto"/>
        <w:ind w:right="272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bookmarkStart w:id="0" w:name="_GoBack"/>
      <w:bookmarkEnd w:id="0"/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14:paraId="564E1C8D" w14:textId="65DE9A7B" w:rsidR="003C6BDA" w:rsidRPr="0055449A" w:rsidRDefault="007B4291" w:rsidP="007B4291">
      <w:pPr>
        <w:autoSpaceDE w:val="0"/>
        <w:autoSpaceDN w:val="0"/>
        <w:spacing w:before="72" w:after="0" w:line="230" w:lineRule="auto"/>
        <w:ind w:right="355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0DAA29D6" w14:textId="789410F6" w:rsidR="003C6BDA" w:rsidRPr="0055449A" w:rsidRDefault="0069252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F77B48">
        <w:rPr>
          <w:rFonts w:ascii="Times New Roman" w:eastAsia="Times New Roman" w:hAnsi="Times New Roman"/>
          <w:color w:val="000000"/>
          <w:sz w:val="24"/>
          <w:lang w:val="ru-RU"/>
        </w:rPr>
        <w:t>Семенов Николай Владимирович</w:t>
      </w:r>
    </w:p>
    <w:p w14:paraId="5413BDB3" w14:textId="72749CFE" w:rsidR="003C6BDA" w:rsidRPr="0055449A" w:rsidRDefault="00F77B48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первой категории</w:t>
      </w:r>
    </w:p>
    <w:p w14:paraId="14615665" w14:textId="77777777" w:rsidR="003C6BDA" w:rsidRPr="0055449A" w:rsidRDefault="003C6BDA">
      <w:pPr>
        <w:rPr>
          <w:lang w:val="ru-RU"/>
        </w:rPr>
        <w:sectPr w:rsidR="003C6BDA" w:rsidRPr="0055449A" w:rsidSect="005104A1">
          <w:pgSz w:w="11900" w:h="16840"/>
          <w:pgMar w:top="1436" w:right="738" w:bottom="298" w:left="880" w:header="720" w:footer="720" w:gutter="0"/>
          <w:cols w:space="720" w:equalWidth="0">
            <w:col w:w="11420" w:space="0"/>
          </w:cols>
          <w:docGrid w:linePitch="360"/>
        </w:sectPr>
      </w:pPr>
    </w:p>
    <w:p w14:paraId="753C1669" w14:textId="77777777" w:rsidR="003C6BDA" w:rsidRPr="0055449A" w:rsidRDefault="003C6BDA">
      <w:pPr>
        <w:autoSpaceDE w:val="0"/>
        <w:autoSpaceDN w:val="0"/>
        <w:spacing w:after="258" w:line="220" w:lineRule="exact"/>
        <w:rPr>
          <w:lang w:val="ru-RU"/>
        </w:rPr>
      </w:pPr>
    </w:p>
    <w:p w14:paraId="1D34C36A" w14:textId="79A7986E" w:rsidR="003C6BDA" w:rsidRPr="0055449A" w:rsidRDefault="007B4291" w:rsidP="007B4291">
      <w:pPr>
        <w:autoSpaceDE w:val="0"/>
        <w:autoSpaceDN w:val="0"/>
        <w:spacing w:after="0" w:line="240" w:lineRule="auto"/>
        <w:ind w:left="567"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</w:t>
      </w:r>
      <w:proofErr w:type="spellStart"/>
      <w:proofErr w:type="gramStart"/>
      <w:r w:rsidR="00F77B48">
        <w:rPr>
          <w:rFonts w:ascii="Times New Roman" w:eastAsia="Times New Roman" w:hAnsi="Times New Roman"/>
          <w:color w:val="000000"/>
          <w:sz w:val="24"/>
          <w:lang w:val="ru-RU"/>
        </w:rPr>
        <w:t>пгт.Большая</w:t>
      </w:r>
      <w:proofErr w:type="spellEnd"/>
      <w:proofErr w:type="gramEnd"/>
      <w:r w:rsidR="00F77B48">
        <w:rPr>
          <w:rFonts w:ascii="Times New Roman" w:eastAsia="Times New Roman" w:hAnsi="Times New Roman"/>
          <w:color w:val="000000"/>
          <w:sz w:val="24"/>
          <w:lang w:val="ru-RU"/>
        </w:rPr>
        <w:t xml:space="preserve"> Мурта,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14:paraId="0C398A5C" w14:textId="48601085" w:rsidR="003C6BDA" w:rsidRPr="0055449A" w:rsidRDefault="003C6BDA">
      <w:pPr>
        <w:rPr>
          <w:lang w:val="ru-RU"/>
        </w:rPr>
        <w:sectPr w:rsidR="003C6BDA" w:rsidRPr="0055449A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67D9E87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C374FDF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14CB3780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</w:t>
      </w:r>
      <w:r w:rsidR="00F77B48">
        <w:rPr>
          <w:rFonts w:ascii="Times New Roman" w:eastAsia="Times New Roman" w:hAnsi="Times New Roman"/>
          <w:color w:val="000000"/>
          <w:sz w:val="24"/>
          <w:lang w:val="ru-RU"/>
        </w:rPr>
        <w:t xml:space="preserve">е и психологические особенности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536AF9A1" w:rsidR="003C6BDA" w:rsidRPr="0055449A" w:rsidRDefault="00F77B48" w:rsidP="00F77B48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идея гражданской идентичности — образ будущего нашей страны, который </w:t>
      </w:r>
      <w:r w:rsidR="0069252B" w:rsidRPr="0055449A">
        <w:rPr>
          <w:lang w:val="ru-RU"/>
        </w:rPr>
        <w:br/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="0069252B" w:rsidRPr="0055449A">
        <w:rPr>
          <w:lang w:val="ru-RU"/>
        </w:rPr>
        <w:br/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42E47C9B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8D0C24" w14:textId="77777777" w:rsidR="003C6BDA" w:rsidRPr="0055449A" w:rsidRDefault="003C6BDA" w:rsidP="005544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817A603" w14:textId="77777777"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1D8FB00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Всего часов по учебному плану: 17.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ая недельная нагрузка обучения составляет 0,5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ситуацией(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»;—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взаимосвязь семейных традиций и культуры собственного 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этноса;—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17003B" w:rsidRPr="009D3866" w14:paraId="358F3D11" w14:textId="77777777" w:rsidTr="007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7ED7FEAF" w14:textId="77777777" w:rsidR="002D0091" w:rsidRPr="007D48EC" w:rsidRDefault="002D0091" w:rsidP="00F77B48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F528EC3" w14:textId="77777777" w:rsidR="002D0091" w:rsidRPr="007D48EC" w:rsidRDefault="002D0091" w:rsidP="00F77B4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14:paraId="5D3BAD2C" w14:textId="77777777" w:rsidR="002D0091" w:rsidRPr="007D48EC" w:rsidRDefault="002D0091" w:rsidP="00F77B48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2D0091" w:rsidRPr="003E6959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77777777" w:rsidR="002D0091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2D0091" w:rsidRDefault="002D0091" w:rsidP="00F77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F6EA81" w14:textId="77777777" w:rsidR="002D0091" w:rsidRPr="00EB5DBC" w:rsidRDefault="002D0091" w:rsidP="00F77B48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0091" w:rsidRPr="00AC423D" w14:paraId="7DD12C7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532685B9" w14:textId="77777777" w:rsidR="002D0091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07E4EE2A" w14:textId="77777777" w:rsidR="002D0091" w:rsidRPr="007D48EC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4918092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FE4D8A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2F15B36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44E34F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AC423D" w14:paraId="6018F7E0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CA46245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14:paraId="295AC703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1A917EAE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14:paraId="5AB5A2B7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02797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36B8EE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05696A6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FD14A83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3B2452B7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0920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061C4C1A" w14:textId="77777777" w:rsidTr="00746786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EA31E7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B89497B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14:paraId="2CD4B001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70D24E" w14:textId="77777777" w:rsidR="002D0091" w:rsidRDefault="002D0091" w:rsidP="00F77B48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029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0E47F68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D4412D0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C521710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44BAC43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D0091" w:rsidRPr="00AC423D" w14:paraId="048FDF5E" w14:textId="77777777" w:rsidTr="007467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10"/>
            <w:tcBorders>
              <w:right w:val="single" w:sz="4" w:space="0" w:color="auto"/>
            </w:tcBorders>
            <w:hideMark/>
          </w:tcPr>
          <w:p w14:paraId="06A0390C" w14:textId="77777777" w:rsidR="002D0091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4BB92C4B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E51629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AC423D" w14:paraId="3DEBCEF4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78BCAB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14:paraId="18EAA359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14:paraId="7C893BC9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C77F89" w14:textId="77777777" w:rsidR="002D0091" w:rsidRDefault="002D0091" w:rsidP="00F77B48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12419EE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04585DB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49700DA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5008790C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90A2" w14:textId="77777777" w:rsidR="002D0091" w:rsidRDefault="00AC423D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971776E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0FFBC69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AC423D" w14:paraId="4E808369" w14:textId="77777777" w:rsidTr="0074678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A6F3312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14:paraId="3706F781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14:paraId="2151F206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BE81B5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82D911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CE329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78E89D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278A6C59" w14:textId="77777777" w:rsidTr="0074678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3E2BB6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14:paraId="731FB36A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14:paraId="2232E298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2BA91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7021F29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7238E5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BE12663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34BCF77E" w14:textId="77777777" w:rsidTr="0074678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46B57A5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14:paraId="250E0918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14:paraId="267FA162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5EE0E8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7E6CF85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 Подобрать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CB3CD61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85A8C16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1EB03F5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06F6BE6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14:paraId="5D8B2933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14:paraId="3EB870C7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4CB67AC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55021B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20ED77E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3E97813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1EBC3B31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A7B405A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hideMark/>
          </w:tcPr>
          <w:p w14:paraId="1560A2AD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14:paraId="374D827E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393E5B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BE0F520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0289D53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0DFA4A7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AC423D" w14:paraId="32D9F0FA" w14:textId="77777777" w:rsidTr="00746786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377F55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14:paraId="0A1CB7BC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14:paraId="0AC16CFC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7EB02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C3983C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80D2BD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A84C72D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D0091" w:rsidRPr="00AC423D" w14:paraId="04D0C191" w14:textId="77777777" w:rsidTr="007467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6DFE6250" w14:textId="77777777" w:rsidR="002D0091" w:rsidRDefault="002D0091" w:rsidP="00F77B48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530E7971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D55D0EB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3CC4A8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651091F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D7A48E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AC423D" w14:paraId="752DC542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E9364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14:paraId="79895A9C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14:paraId="25661978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8EBE1B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4004F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F0C95B5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C2A577" w14:textId="77777777" w:rsidR="002D0091" w:rsidRPr="00E43153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6527A6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AC423D" w14:paraId="2E411DE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F57600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14:paraId="1EBCD61D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14:paraId="4D6ED09B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F459B6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C66C69C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DDE1781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782D8C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66784021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2D0091" w:rsidRPr="00AC423D" w14:paraId="3EB7649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3245686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14:paraId="741809F9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14:paraId="5943979B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1C02C8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AA37497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BCBF10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BA2158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09E066E" w14:textId="77777777" w:rsidR="002D0091" w:rsidRPr="009C035A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7969A584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64FFA705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AC423D" w14:paraId="7F117F47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9A3B9D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14:paraId="63EDB233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14:paraId="30DA4943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39570C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FCD3AA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F50FE74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23917F5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2358DD3C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14:paraId="232C085C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88C9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AC423D" w14:paraId="18340190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4CB529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14:paraId="62CED529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14:paraId="33D47BFC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A53036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1377443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77416D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9E050A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AC423D" w14:paraId="41FB701C" w14:textId="77777777" w:rsidTr="0074678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1E2CBC3E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353E6294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5588941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0965303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AC423D" w14:paraId="3EFAD1C2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608A9BA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14:paraId="75643050" w14:textId="77777777" w:rsidR="002D0091" w:rsidRPr="009B2F93" w:rsidRDefault="002D0091" w:rsidP="00F77B48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14:paraId="1F9E74E9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F7CE43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9B09BF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5CDC81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83FF0F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2DC8CC8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211C68C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AC423D" w14:paraId="36FC27EF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4DE4B5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14:paraId="424BB671" w14:textId="77777777" w:rsidR="002D0091" w:rsidRPr="009B2F93" w:rsidRDefault="002D0091" w:rsidP="00F77B48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67" w:type="dxa"/>
            <w:gridSpan w:val="2"/>
          </w:tcPr>
          <w:p w14:paraId="6DA2D9DA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8C6101" w14:textId="77777777" w:rsidR="002D0091" w:rsidRPr="00E03935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37230E9" w14:textId="77777777" w:rsidR="002D0091" w:rsidRPr="00531919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ECB5AC5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A6628C8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1C376C2E" w14:textId="77777777" w:rsidR="002D0091" w:rsidRPr="00531919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3DED4A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3C4FBCA" w14:textId="77777777" w:rsidR="002D0091" w:rsidRPr="00E03935" w:rsidRDefault="002D0091" w:rsidP="00F77B48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AC423D" w14:paraId="29A76952" w14:textId="77777777" w:rsidTr="00746786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0294D478" w14:textId="77777777" w:rsidR="002D0091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14:paraId="22A7AE80" w14:textId="77777777" w:rsidR="002D0091" w:rsidRPr="00E03935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5DE331B" w14:textId="77777777" w:rsidR="002D0091" w:rsidRPr="00E03935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85B4BAF" w14:textId="77777777" w:rsidR="002D0091" w:rsidRPr="00E03935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17326E2" w14:textId="77777777" w:rsidR="002D0091" w:rsidRPr="00E03935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AC423D" w14:paraId="091BF139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68031A1" w14:textId="77777777"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14:paraId="4EFCA1DD" w14:textId="77777777" w:rsidR="002D0091" w:rsidRPr="009B2F93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14:paraId="4CDA73DA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39B407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6061ADC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1F808E" w14:textId="77777777" w:rsidR="002D0091" w:rsidRPr="00E73BCF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0362AFD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2FF67A95" w14:textId="77777777"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1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2261"/>
        <w:gridCol w:w="805"/>
        <w:gridCol w:w="815"/>
        <w:gridCol w:w="2338"/>
        <w:gridCol w:w="2709"/>
        <w:gridCol w:w="1756"/>
        <w:gridCol w:w="5"/>
      </w:tblGrid>
      <w:tr w:rsidR="0017003B" w:rsidRPr="009D3866" w14:paraId="3EF35F2B" w14:textId="77777777" w:rsidTr="00F77B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shd w:val="clear" w:color="auto" w:fill="FFFFFF" w:themeFill="background1"/>
            <w:hideMark/>
          </w:tcPr>
          <w:p w14:paraId="1DC980CB" w14:textId="77777777" w:rsidR="002D0091" w:rsidRPr="007D48EC" w:rsidRDefault="002D0091" w:rsidP="00F77B48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1" w:type="dxa"/>
            <w:shd w:val="clear" w:color="auto" w:fill="FFFFFF" w:themeFill="background1"/>
            <w:hideMark/>
          </w:tcPr>
          <w:p w14:paraId="565EBD58" w14:textId="77777777" w:rsidR="002D0091" w:rsidRPr="007D48EC" w:rsidRDefault="002D0091" w:rsidP="00F77B4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805" w:type="dxa"/>
            <w:shd w:val="clear" w:color="auto" w:fill="FFFFFF" w:themeFill="background1"/>
            <w:hideMark/>
          </w:tcPr>
          <w:p w14:paraId="0B92AB65" w14:textId="77777777" w:rsidR="002D0091" w:rsidRPr="007D48EC" w:rsidRDefault="002D0091" w:rsidP="00F77B48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5EDAD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BD13B" w14:textId="77777777" w:rsidR="002D0091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14:paraId="79D66D91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36492A" w14:textId="77777777" w:rsidR="002D0091" w:rsidRPr="00EB5DBC" w:rsidRDefault="002D0091" w:rsidP="00F77B48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756" w:type="dxa"/>
            <w:shd w:val="clear" w:color="auto" w:fill="FFFFFF" w:themeFill="background1"/>
            <w:hideMark/>
          </w:tcPr>
          <w:p w14:paraId="67A1A2E7" w14:textId="77777777" w:rsidR="002D0091" w:rsidRPr="007D48EC" w:rsidRDefault="002D0091" w:rsidP="00F77B48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D0091" w:rsidRPr="00AC423D" w14:paraId="4805E602" w14:textId="77777777" w:rsidTr="00F7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2" w:type="dxa"/>
            <w:gridSpan w:val="5"/>
            <w:tcBorders>
              <w:right w:val="single" w:sz="4" w:space="0" w:color="auto"/>
            </w:tcBorders>
            <w:hideMark/>
          </w:tcPr>
          <w:p w14:paraId="1996DA00" w14:textId="77777777" w:rsidR="002D0091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4B36029F" w14:textId="77777777" w:rsidR="002D0091" w:rsidRPr="007D48EC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</w:tcPr>
          <w:p w14:paraId="720F78AF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95B321" w14:textId="77777777" w:rsidR="002D0091" w:rsidRPr="007D48EC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D9ACB09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2555BF95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hideMark/>
          </w:tcPr>
          <w:p w14:paraId="65A37D56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4C0C2DA6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805" w:type="dxa"/>
            <w:hideMark/>
          </w:tcPr>
          <w:p w14:paraId="0A40183E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57EEBB51" w14:textId="660DCB99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C95067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7C26D11C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783107FE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9FFA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5B61E14E" w14:textId="77777777" w:rsidR="002D0091" w:rsidRPr="009D3866" w:rsidRDefault="002D0091" w:rsidP="00F77B48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D62F9" w14:textId="77777777" w:rsidR="002D0091" w:rsidRPr="009D3866" w:rsidRDefault="002D0091" w:rsidP="00F77B48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2D0091" w:rsidRPr="009D3866" w14:paraId="7EA35E1A" w14:textId="77777777" w:rsidTr="00F77B48">
        <w:trPr>
          <w:gridAfter w:val="1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366C1DA5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1" w:type="dxa"/>
          </w:tcPr>
          <w:p w14:paraId="6CBA02B4" w14:textId="77777777" w:rsidR="002D0091" w:rsidRPr="009B2F93" w:rsidRDefault="002D0091" w:rsidP="00F77B48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805" w:type="dxa"/>
          </w:tcPr>
          <w:p w14:paraId="3706A356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4B4DC1B" w14:textId="77777777" w:rsidR="002D0091" w:rsidRDefault="002D0091" w:rsidP="00F77B48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C4AF" w14:textId="661E453D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5CC25559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51273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1259B0A3" w14:textId="77777777" w:rsidR="002D0091" w:rsidRPr="009E2E52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756" w:type="dxa"/>
          </w:tcPr>
          <w:p w14:paraId="15DA2047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14:paraId="6C150D12" w14:textId="77777777" w:rsidR="002D0091" w:rsidRPr="009D3866" w:rsidRDefault="002D0091" w:rsidP="00F77B48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2D0091" w:rsidRPr="00AC423D" w14:paraId="261253C1" w14:textId="77777777" w:rsidTr="00F77B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2" w:type="dxa"/>
            <w:gridSpan w:val="5"/>
            <w:tcBorders>
              <w:right w:val="single" w:sz="4" w:space="0" w:color="auto"/>
            </w:tcBorders>
            <w:hideMark/>
          </w:tcPr>
          <w:p w14:paraId="5C5E014E" w14:textId="77777777" w:rsidR="002D0091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1D6502E7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</w:tcPr>
          <w:p w14:paraId="472D0B2B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C7066C0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2823D281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1" w:type="dxa"/>
            <w:hideMark/>
          </w:tcPr>
          <w:p w14:paraId="014F6BF8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805" w:type="dxa"/>
            <w:hideMark/>
          </w:tcPr>
          <w:p w14:paraId="5EEDB90C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0E0E4CA" w14:textId="77777777" w:rsidR="002D0091" w:rsidRDefault="002D0091" w:rsidP="00F77B48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D03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001C" w14:textId="6BC9F3D0" w:rsidR="002D0091" w:rsidRPr="009D3866" w:rsidRDefault="002D009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72F0D23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0317BED3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41006697" w14:textId="77777777" w:rsidR="002D0091" w:rsidRDefault="00AC423D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76C82B4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28DF07B0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hideMark/>
          </w:tcPr>
          <w:p w14:paraId="0F36ABAE" w14:textId="77777777" w:rsidR="002D0091" w:rsidRPr="009D3866" w:rsidRDefault="002D0091" w:rsidP="00F77B48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14:paraId="3F64E34A" w14:textId="77777777" w:rsidR="002D0091" w:rsidRPr="009D3866" w:rsidRDefault="002D0091" w:rsidP="00F77B48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2D0091" w:rsidRPr="00AC423D" w14:paraId="6D206FD3" w14:textId="77777777" w:rsidTr="00F77B48">
        <w:trPr>
          <w:gridAfter w:val="1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F229790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1" w:type="dxa"/>
            <w:hideMark/>
          </w:tcPr>
          <w:p w14:paraId="0D1D318D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805" w:type="dxa"/>
            <w:hideMark/>
          </w:tcPr>
          <w:p w14:paraId="3402B794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7497BEF" w14:textId="514EE988" w:rsidR="002D0091" w:rsidRPr="009D3866" w:rsidRDefault="002D009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924717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5622B74E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0CDEFE96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14:paraId="61D96C66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2D0091" w:rsidRPr="009D3866" w14:paraId="13E625F0" w14:textId="77777777" w:rsidTr="00F77B48">
        <w:trPr>
          <w:gridAfter w:val="1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06EEBA4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1" w:type="dxa"/>
            <w:hideMark/>
          </w:tcPr>
          <w:p w14:paraId="0A529AF8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805" w:type="dxa"/>
            <w:hideMark/>
          </w:tcPr>
          <w:p w14:paraId="1E0FCBE7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5F0E0C0C" w14:textId="5E2FA9FE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8F10BD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1260FF85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2E3749D0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14:paraId="1A1788C1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2D0091" w:rsidRPr="009D3866" w14:paraId="5BD45CFE" w14:textId="77777777" w:rsidTr="00F77B48">
        <w:trPr>
          <w:gridAfter w:val="1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F4A2926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1" w:type="dxa"/>
            <w:hideMark/>
          </w:tcPr>
          <w:p w14:paraId="5B198326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805" w:type="dxa"/>
            <w:hideMark/>
          </w:tcPr>
          <w:p w14:paraId="7CC93BD1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4F08BA29" w14:textId="03F536B3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CDA8CD7" w14:textId="0EB951AA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0759D4B3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1C417A2C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14:paraId="16F8A4BB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3651B41B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D006BEA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1" w:type="dxa"/>
            <w:hideMark/>
          </w:tcPr>
          <w:p w14:paraId="1438E294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805" w:type="dxa"/>
            <w:hideMark/>
          </w:tcPr>
          <w:p w14:paraId="6558F0E6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01E9D0B" w14:textId="7CEAD05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517B81A4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0A2957D5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6F1B4564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04420451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14:paraId="73AC5BFB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2D0091" w:rsidRPr="00AC423D" w14:paraId="042DD9E4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7773677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1" w:type="dxa"/>
            <w:hideMark/>
          </w:tcPr>
          <w:p w14:paraId="33715816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805" w:type="dxa"/>
            <w:hideMark/>
          </w:tcPr>
          <w:p w14:paraId="1E4D0A5A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0C92E7AE" w14:textId="5A57AC2B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ACEAE89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660AC40A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  <w:hideMark/>
          </w:tcPr>
          <w:p w14:paraId="460FA0A7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14:paraId="60930B85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2D0091" w:rsidRPr="00AC423D" w14:paraId="1DF9D709" w14:textId="77777777" w:rsidTr="00F77B48">
        <w:trPr>
          <w:gridAfter w:val="1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6E0CBADE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1" w:type="dxa"/>
          </w:tcPr>
          <w:p w14:paraId="7969DBF1" w14:textId="77777777" w:rsidR="002D0091" w:rsidRPr="009B2F93" w:rsidRDefault="002D0091" w:rsidP="00F77B48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805" w:type="dxa"/>
          </w:tcPr>
          <w:p w14:paraId="6D27B225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6EA308D" w14:textId="727D68FA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155557D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41BD3BBB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756" w:type="dxa"/>
          </w:tcPr>
          <w:p w14:paraId="13A94BEE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2A3FA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14:paraId="0BE9A8B5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2D0091" w:rsidRPr="00AC423D" w14:paraId="41669BDE" w14:textId="77777777" w:rsidTr="00F77B4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2" w:type="dxa"/>
            <w:gridSpan w:val="5"/>
            <w:tcBorders>
              <w:right w:val="single" w:sz="4" w:space="0" w:color="auto"/>
            </w:tcBorders>
            <w:hideMark/>
          </w:tcPr>
          <w:p w14:paraId="14BB3F5A" w14:textId="77777777" w:rsidR="002D0091" w:rsidRDefault="002D0091" w:rsidP="00F77B48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6E7A1352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</w:tcPr>
          <w:p w14:paraId="5C441065" w14:textId="77777777" w:rsidR="002D0091" w:rsidRDefault="002D0091" w:rsidP="00F7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35EA34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7F3C4B9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876585C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1" w:type="dxa"/>
            <w:hideMark/>
          </w:tcPr>
          <w:p w14:paraId="0F288A8E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805" w:type="dxa"/>
            <w:hideMark/>
          </w:tcPr>
          <w:p w14:paraId="215827DB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4DFDADDC" w14:textId="228C253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803BEB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62B76A1C" w14:textId="77777777" w:rsidR="002D0091" w:rsidRPr="00E43153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16E9DE6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756" w:type="dxa"/>
            <w:hideMark/>
          </w:tcPr>
          <w:p w14:paraId="7BAC3F57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14:paraId="1A06F50D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9D3866" w14:paraId="1CBA9491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DCEAE3E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1" w:type="dxa"/>
            <w:hideMark/>
          </w:tcPr>
          <w:p w14:paraId="7CFF73D6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805" w:type="dxa"/>
            <w:hideMark/>
          </w:tcPr>
          <w:p w14:paraId="6F0BC78F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1F3ABAA" w14:textId="21ABB318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0D7631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5B7C230B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445956E8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  <w:tc>
          <w:tcPr>
            <w:tcW w:w="1756" w:type="dxa"/>
            <w:hideMark/>
          </w:tcPr>
          <w:p w14:paraId="3267CA10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14:paraId="52BFA21A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2D0091" w:rsidRPr="009D3866" w14:paraId="267A1311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3CE23F57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1" w:type="dxa"/>
            <w:hideMark/>
          </w:tcPr>
          <w:p w14:paraId="4EA4BD14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805" w:type="dxa"/>
            <w:hideMark/>
          </w:tcPr>
          <w:p w14:paraId="20F68541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C62D20D" w14:textId="0A809CC8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621027B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1B6906A5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730B93E" w14:textId="77777777" w:rsidR="002D0091" w:rsidRPr="009C035A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133F3613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B0A335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756" w:type="dxa"/>
            <w:hideMark/>
          </w:tcPr>
          <w:p w14:paraId="51618D64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2D0091" w:rsidRPr="009D3866" w14:paraId="72AEDBAC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343A2F92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1" w:type="dxa"/>
            <w:hideMark/>
          </w:tcPr>
          <w:p w14:paraId="373FB6F3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805" w:type="dxa"/>
            <w:hideMark/>
          </w:tcPr>
          <w:p w14:paraId="225A69FC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01A0BCFF" w14:textId="23D41B2F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E7F2AF4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3F9F7B7A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0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756" w:type="dxa"/>
            <w:hideMark/>
          </w:tcPr>
          <w:p w14:paraId="6450DC6F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14:paraId="0D258012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AC6CB18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392E4AF9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1" w:type="dxa"/>
          </w:tcPr>
          <w:p w14:paraId="3FFF051A" w14:textId="77777777" w:rsidR="002D0091" w:rsidRPr="009B2F93" w:rsidRDefault="002D0091" w:rsidP="00F77B48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805" w:type="dxa"/>
          </w:tcPr>
          <w:p w14:paraId="35739DB3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F759B0B" w14:textId="52AC9E5B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DC9C59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50AF295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756" w:type="dxa"/>
          </w:tcPr>
          <w:p w14:paraId="6AD11058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14:paraId="716CECD6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AC423D" w14:paraId="36719157" w14:textId="77777777" w:rsidTr="00F77B4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4"/>
            <w:tcBorders>
              <w:right w:val="single" w:sz="4" w:space="0" w:color="auto"/>
            </w:tcBorders>
            <w:hideMark/>
          </w:tcPr>
          <w:p w14:paraId="376A5393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1511FC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</w:tcPr>
          <w:p w14:paraId="145FB363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6E60F732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3DE18F2C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1" w:type="dxa"/>
            <w:hideMark/>
          </w:tcPr>
          <w:p w14:paraId="113E594A" w14:textId="77777777" w:rsidR="002D0091" w:rsidRPr="009B2F93" w:rsidRDefault="002D0091" w:rsidP="00F77B48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805" w:type="dxa"/>
            <w:hideMark/>
          </w:tcPr>
          <w:p w14:paraId="1FF4183E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7252CA60" w14:textId="42ABFE5D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D2ACC7E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1DF3F549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315C092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756" w:type="dxa"/>
            <w:hideMark/>
          </w:tcPr>
          <w:p w14:paraId="64896CB7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14:paraId="071C93DB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2D0091" w:rsidRPr="00AC423D" w14:paraId="2008593E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18F833AD" w14:textId="77777777" w:rsidR="002D0091" w:rsidRPr="009D3866" w:rsidRDefault="002D0091" w:rsidP="00F77B48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1" w:type="dxa"/>
          </w:tcPr>
          <w:p w14:paraId="04E326BA" w14:textId="77777777" w:rsidR="002D0091" w:rsidRPr="009B2F93" w:rsidRDefault="002D0091" w:rsidP="00F77B48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805" w:type="dxa"/>
          </w:tcPr>
          <w:p w14:paraId="19516DDD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3F064EA" w14:textId="76AC981A" w:rsidR="002D0091" w:rsidRPr="00E03935" w:rsidRDefault="002D0091" w:rsidP="007B429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85C569A" w14:textId="77777777" w:rsidR="002D0091" w:rsidRPr="00531919" w:rsidRDefault="002D0091" w:rsidP="00F77B48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14:paraId="29731382" w14:textId="77777777" w:rsidR="002D0091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EC03998" w14:textId="77777777" w:rsidR="002D0091" w:rsidRPr="00E03935" w:rsidRDefault="002D0091" w:rsidP="00F77B48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756" w:type="dxa"/>
          </w:tcPr>
          <w:p w14:paraId="6F6E4E1D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14:paraId="75B79CD4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2D0091" w:rsidRPr="00AC423D" w14:paraId="47BECECF" w14:textId="77777777" w:rsidTr="00F77B4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4"/>
            <w:tcBorders>
              <w:right w:val="single" w:sz="4" w:space="0" w:color="auto"/>
            </w:tcBorders>
            <w:hideMark/>
          </w:tcPr>
          <w:p w14:paraId="7B546C79" w14:textId="77777777" w:rsidR="002D0091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14:paraId="70D24CB3" w14:textId="77777777" w:rsidR="002D0091" w:rsidRPr="00E03935" w:rsidRDefault="002D0091" w:rsidP="00F77B48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ED55AD9" w14:textId="77777777" w:rsidR="002D0091" w:rsidRPr="00E03935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</w:tcPr>
          <w:p w14:paraId="6A0B1F5B" w14:textId="77777777" w:rsidR="002D0091" w:rsidRPr="00E03935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5C74455D" w14:textId="77777777" w:rsidTr="00F77B4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E10B27D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1" w:type="dxa"/>
            <w:hideMark/>
          </w:tcPr>
          <w:p w14:paraId="619C56B3" w14:textId="77777777" w:rsidR="002D0091" w:rsidRPr="009B2F93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805" w:type="dxa"/>
            <w:hideMark/>
          </w:tcPr>
          <w:p w14:paraId="45B70371" w14:textId="77777777" w:rsidR="002D0091" w:rsidRPr="009D3866" w:rsidRDefault="002D0091" w:rsidP="00F77B48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90BEDE7" w14:textId="4294539E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9B28750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0471" w14:textId="77777777" w:rsidR="002D0091" w:rsidRPr="009D3866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2709" w:type="dxa"/>
            <w:tcBorders>
              <w:left w:val="single" w:sz="4" w:space="0" w:color="auto"/>
            </w:tcBorders>
          </w:tcPr>
          <w:p w14:paraId="3BFD50F9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1825D8" w14:textId="77777777" w:rsidR="002D0091" w:rsidRDefault="002D0091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A97" w14:textId="77777777" w:rsidR="002D0091" w:rsidRPr="009D3866" w:rsidRDefault="00AC423D" w:rsidP="00F77B48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756" w:type="dxa"/>
            <w:hideMark/>
          </w:tcPr>
          <w:p w14:paraId="2D818266" w14:textId="77777777" w:rsidR="002D0091" w:rsidRPr="009D3866" w:rsidRDefault="002D0091" w:rsidP="00F77B48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14:paraId="7395F778" w14:textId="77777777" w:rsidR="002D0091" w:rsidRPr="0093023D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43AC01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2F41E5D3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14:paraId="2C3C029B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528EFEA9" w14:textId="0E1A9111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2020.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58C8D8F5" w14:textId="45546389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14:paraId="097BCA51" w14:textId="153CCE73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2019</w:t>
      </w:r>
    </w:p>
    <w:p w14:paraId="6D0D34B4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Токарев С. А. Религии в истории народов мира / С. А. Токарев. - изд.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ред.А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5104A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5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6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5104A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7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8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14:paraId="460B9F4C" w14:textId="7D7C4A12"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DB6304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02D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7E42D30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62E85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p w14:paraId="56539E13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7777777"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15074B"/>
    <w:rsid w:val="0017003B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505292"/>
    <w:rsid w:val="00505DA5"/>
    <w:rsid w:val="005104A1"/>
    <w:rsid w:val="0055449A"/>
    <w:rsid w:val="005A1E55"/>
    <w:rsid w:val="005C50C7"/>
    <w:rsid w:val="00664F41"/>
    <w:rsid w:val="0069252B"/>
    <w:rsid w:val="00746786"/>
    <w:rsid w:val="007B4291"/>
    <w:rsid w:val="00A140FC"/>
    <w:rsid w:val="00AA1D8D"/>
    <w:rsid w:val="00AC408A"/>
    <w:rsid w:val="00AC423D"/>
    <w:rsid w:val="00AD582C"/>
    <w:rsid w:val="00B32FC1"/>
    <w:rsid w:val="00B47730"/>
    <w:rsid w:val="00B60DD6"/>
    <w:rsid w:val="00CB0664"/>
    <w:rsid w:val="00D17573"/>
    <w:rsid w:val="00D37A18"/>
    <w:rsid w:val="00D73930"/>
    <w:rsid w:val="00E02A04"/>
    <w:rsid w:val="00E14EAE"/>
    <w:rsid w:val="00E50E99"/>
    <w:rsid w:val="00E60D23"/>
    <w:rsid w:val="00F77B48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  <w15:docId w15:val="{22FF6363-5761-4AB6-BC63-7319E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www.tvspas.ru" TargetMode="External"/><Relationship Id="rId26" Type="http://schemas.openxmlformats.org/officeDocument/2006/relationships/hyperlink" Target="https://resh.edu.ru/special-course/1/1" TargetMode="External"/><Relationship Id="rId39" Type="http://schemas.openxmlformats.org/officeDocument/2006/relationships/hyperlink" Target="http://www.muslimheritage.com" TargetMode="External"/><Relationship Id="rId21" Type="http://schemas.openxmlformats.org/officeDocument/2006/relationships/hyperlink" Target="http://www.istorya.ru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artclassic.edu.ru" TargetMode="External"/><Relationship Id="rId47" Type="http://schemas.openxmlformats.org/officeDocument/2006/relationships/hyperlink" Target="http://www.td.gov.ru" TargetMode="External"/><Relationship Id="rId50" Type="http://schemas.openxmlformats.org/officeDocument/2006/relationships/hyperlink" Target="http://www.gumer.info/bogoslov" TargetMode="External"/><Relationship Id="rId55" Type="http://schemas.openxmlformats.org/officeDocument/2006/relationships/hyperlink" Target="http://www.istorya.ru" TargetMode="External"/><Relationship Id="rId7" Type="http://schemas.openxmlformats.org/officeDocument/2006/relationships/hyperlink" Target="http://scool-collection.edu.ru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islamica.ru" TargetMode="External"/><Relationship Id="rId46" Type="http://schemas.openxmlformats.org/officeDocument/2006/relationships/hyperlink" Target="https://resh.edu.ru/special-course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www.muslimheritage.com" TargetMode="External"/><Relationship Id="rId29" Type="http://schemas.openxmlformats.org/officeDocument/2006/relationships/hyperlink" Target="http://artclassic.edu.ru" TargetMode="External"/><Relationship Id="rId41" Type="http://schemas.openxmlformats.org/officeDocument/2006/relationships/hyperlink" Target="http://www.istorya.ru" TargetMode="External"/><Relationship Id="rId54" Type="http://schemas.openxmlformats.org/officeDocument/2006/relationships/hyperlink" Target="http://www.hron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pecial-course/1/1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www.tvspas.ru" TargetMode="External"/><Relationship Id="rId40" Type="http://schemas.openxmlformats.org/officeDocument/2006/relationships/hyperlink" Target="http://www.istorya.ru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tvspas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artclassic.edu.ru" TargetMode="External"/><Relationship Id="rId28" Type="http://schemas.openxmlformats.org/officeDocument/2006/relationships/hyperlink" Target="https://resh.edu.ru/special-course/1/3" TargetMode="External"/><Relationship Id="rId36" Type="http://schemas.openxmlformats.org/officeDocument/2006/relationships/hyperlink" Target="http://artclassic.edu.ru" TargetMode="External"/><Relationship Id="rId49" Type="http://schemas.openxmlformats.org/officeDocument/2006/relationships/hyperlink" Target="http://www.muslimheritage.com" TargetMode="External"/><Relationship Id="rId57" Type="http://schemas.openxmlformats.org/officeDocument/2006/relationships/hyperlink" Target="http://artclassic.edu.ru" TargetMode="External"/><Relationship Id="rId10" Type="http://schemas.openxmlformats.org/officeDocument/2006/relationships/hyperlink" Target="http://artclassic.edu.ru" TargetMode="External"/><Relationship Id="rId19" Type="http://schemas.openxmlformats.org/officeDocument/2006/relationships/hyperlink" Target="http://www.islamica.ru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www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://scool-collection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://www.islamica.ru" TargetMode="External"/><Relationship Id="rId56" Type="http://schemas.openxmlformats.org/officeDocument/2006/relationships/hyperlink" Target="http://&#1089;yrill.newma.ru" TargetMode="External"/><Relationship Id="rId8" Type="http://schemas.openxmlformats.org/officeDocument/2006/relationships/hyperlink" Target="http://www.gumer.info/bogoslov" TargetMode="External"/><Relationship Id="rId51" Type="http://schemas.openxmlformats.org/officeDocument/2006/relationships/hyperlink" Target="http://ihtik.lib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F4E42-5BFD-472E-ABDB-8ED75A3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6702</Words>
  <Characters>38203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БМСШ 1_9</cp:lastModifiedBy>
  <cp:revision>26</cp:revision>
  <dcterms:created xsi:type="dcterms:W3CDTF">2013-12-23T23:15:00Z</dcterms:created>
  <dcterms:modified xsi:type="dcterms:W3CDTF">2022-08-28T10:34:00Z</dcterms:modified>
  <cp:category/>
</cp:coreProperties>
</file>