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AA5" w:rsidRDefault="00252AA5">
      <w:pPr>
        <w:autoSpaceDE w:val="0"/>
        <w:autoSpaceDN w:val="0"/>
        <w:spacing w:after="78" w:line="220" w:lineRule="exact"/>
      </w:pPr>
      <w:bookmarkStart w:id="0" w:name="_GoBack"/>
      <w:bookmarkEnd w:id="0"/>
    </w:p>
    <w:p w:rsidR="00252AA5" w:rsidRPr="00CB53D4" w:rsidRDefault="00CB53D4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CB53D4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252AA5" w:rsidRDefault="00CB53D4" w:rsidP="001A4BD9">
      <w:pPr>
        <w:autoSpaceDE w:val="0"/>
        <w:autoSpaceDN w:val="0"/>
        <w:spacing w:before="670" w:after="0" w:line="240" w:lineRule="auto"/>
        <w:ind w:right="2524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  <w:r w:rsidRPr="00CB53D4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Красноярского края</w:t>
      </w:r>
      <w:r w:rsidR="001A4BD9"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                    </w:t>
      </w:r>
      <w:r w:rsidRPr="00CB53D4">
        <w:rPr>
          <w:rFonts w:ascii="Times New Roman" w:eastAsia="Times New Roman" w:hAnsi="Times New Roman"/>
          <w:color w:val="000000"/>
          <w:sz w:val="24"/>
          <w:lang w:val="ru-RU"/>
        </w:rPr>
        <w:t xml:space="preserve">Администрация </w:t>
      </w:r>
      <w:proofErr w:type="spellStart"/>
      <w:r w:rsidRPr="00CB53D4">
        <w:rPr>
          <w:rFonts w:ascii="Times New Roman" w:eastAsia="Times New Roman" w:hAnsi="Times New Roman"/>
          <w:color w:val="000000"/>
          <w:sz w:val="24"/>
          <w:lang w:val="ru-RU"/>
        </w:rPr>
        <w:t>Бо</w:t>
      </w:r>
      <w:r w:rsidR="001A4BD9">
        <w:rPr>
          <w:rFonts w:ascii="Times New Roman" w:eastAsia="Times New Roman" w:hAnsi="Times New Roman"/>
          <w:color w:val="000000"/>
          <w:sz w:val="24"/>
          <w:lang w:val="ru-RU"/>
        </w:rPr>
        <w:t>л</w:t>
      </w:r>
      <w:r w:rsidRPr="00CB53D4">
        <w:rPr>
          <w:rFonts w:ascii="Times New Roman" w:eastAsia="Times New Roman" w:hAnsi="Times New Roman"/>
          <w:color w:val="000000"/>
          <w:sz w:val="24"/>
          <w:lang w:val="ru-RU"/>
        </w:rPr>
        <w:t>ьшемуртинского</w:t>
      </w:r>
      <w:proofErr w:type="spellEnd"/>
      <w:r w:rsidRPr="00CB53D4">
        <w:rPr>
          <w:rFonts w:ascii="Times New Roman" w:eastAsia="Times New Roman" w:hAnsi="Times New Roman"/>
          <w:color w:val="000000"/>
          <w:sz w:val="24"/>
          <w:lang w:val="ru-RU"/>
        </w:rPr>
        <w:t xml:space="preserve"> района</w:t>
      </w:r>
      <w:r w:rsidR="001A4BD9"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                               </w:t>
      </w:r>
      <w:r w:rsidRPr="00CB53D4">
        <w:rPr>
          <w:rFonts w:ascii="Times New Roman" w:eastAsia="Times New Roman" w:hAnsi="Times New Roman"/>
          <w:color w:val="000000"/>
          <w:sz w:val="24"/>
          <w:lang w:val="ru-RU"/>
        </w:rPr>
        <w:t>МКОУ "</w:t>
      </w:r>
      <w:proofErr w:type="spellStart"/>
      <w:r w:rsidRPr="00CB53D4">
        <w:rPr>
          <w:rFonts w:ascii="Times New Roman" w:eastAsia="Times New Roman" w:hAnsi="Times New Roman"/>
          <w:color w:val="000000"/>
          <w:sz w:val="24"/>
          <w:lang w:val="ru-RU"/>
        </w:rPr>
        <w:t>Большемуртинская</w:t>
      </w:r>
      <w:proofErr w:type="spellEnd"/>
      <w:r w:rsidRPr="00CB53D4">
        <w:rPr>
          <w:rFonts w:ascii="Times New Roman" w:eastAsia="Times New Roman" w:hAnsi="Times New Roman"/>
          <w:color w:val="000000"/>
          <w:sz w:val="24"/>
          <w:lang w:val="ru-RU"/>
        </w:rPr>
        <w:t xml:space="preserve"> СОШ №1"</w:t>
      </w:r>
    </w:p>
    <w:p w:rsidR="001A4BD9" w:rsidRPr="00CB53D4" w:rsidRDefault="001A4BD9" w:rsidP="001A4BD9">
      <w:pPr>
        <w:autoSpaceDE w:val="0"/>
        <w:autoSpaceDN w:val="0"/>
        <w:spacing w:before="670" w:after="0" w:line="240" w:lineRule="auto"/>
        <w:ind w:right="2524"/>
        <w:jc w:val="right"/>
        <w:rPr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462"/>
        <w:gridCol w:w="40"/>
        <w:gridCol w:w="3480"/>
        <w:gridCol w:w="60"/>
        <w:gridCol w:w="3300"/>
        <w:gridCol w:w="20"/>
      </w:tblGrid>
      <w:tr w:rsidR="00252AA5">
        <w:trPr>
          <w:gridAfter w:val="1"/>
          <w:wAfter w:w="20" w:type="dxa"/>
          <w:trHeight w:hRule="exact" w:val="346"/>
        </w:trPr>
        <w:tc>
          <w:tcPr>
            <w:tcW w:w="2502" w:type="dxa"/>
            <w:gridSpan w:val="2"/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6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540" w:type="dxa"/>
            <w:gridSpan w:val="2"/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300" w:type="dxa"/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252AA5">
        <w:trPr>
          <w:trHeight w:hRule="exact" w:val="362"/>
        </w:trPr>
        <w:tc>
          <w:tcPr>
            <w:tcW w:w="2462" w:type="dxa"/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6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</w:p>
        </w:tc>
        <w:tc>
          <w:tcPr>
            <w:tcW w:w="3520" w:type="dxa"/>
            <w:gridSpan w:val="2"/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</w:p>
        </w:tc>
        <w:tc>
          <w:tcPr>
            <w:tcW w:w="3380" w:type="dxa"/>
            <w:gridSpan w:val="3"/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60" w:after="0" w:line="230" w:lineRule="auto"/>
              <w:ind w:right="900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</w:p>
        </w:tc>
      </w:tr>
      <w:tr w:rsidR="00252AA5">
        <w:trPr>
          <w:trHeight w:hRule="exact" w:val="420"/>
        </w:trPr>
        <w:tc>
          <w:tcPr>
            <w:tcW w:w="2462" w:type="dxa"/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10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</w:t>
            </w:r>
          </w:p>
        </w:tc>
        <w:tc>
          <w:tcPr>
            <w:tcW w:w="3520" w:type="dxa"/>
            <w:gridSpan w:val="2"/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106" w:after="0" w:line="230" w:lineRule="auto"/>
              <w:ind w:right="1374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</w:t>
            </w:r>
          </w:p>
        </w:tc>
        <w:tc>
          <w:tcPr>
            <w:tcW w:w="3380" w:type="dxa"/>
            <w:gridSpan w:val="3"/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106" w:after="0" w:line="230" w:lineRule="auto"/>
              <w:ind w:right="1454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</w:t>
            </w:r>
          </w:p>
        </w:tc>
      </w:tr>
      <w:tr w:rsidR="00252AA5">
        <w:trPr>
          <w:trHeight w:hRule="exact" w:val="380"/>
        </w:trPr>
        <w:tc>
          <w:tcPr>
            <w:tcW w:w="2462" w:type="dxa"/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94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</w:t>
            </w:r>
            <w:r w:rsidR="001A4BD9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"</w:t>
            </w:r>
            <w:r w:rsidR="001A4BD9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                 2022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г.</w:t>
            </w:r>
          </w:p>
        </w:tc>
        <w:tc>
          <w:tcPr>
            <w:tcW w:w="3520" w:type="dxa"/>
            <w:gridSpan w:val="2"/>
            <w:tcMar>
              <w:left w:w="0" w:type="dxa"/>
              <w:right w:w="0" w:type="dxa"/>
            </w:tcMar>
          </w:tcPr>
          <w:p w:rsidR="00252AA5" w:rsidRDefault="00CB53D4" w:rsidP="001A4BD9">
            <w:pPr>
              <w:autoSpaceDE w:val="0"/>
              <w:autoSpaceDN w:val="0"/>
              <w:spacing w:before="94" w:after="0" w:line="230" w:lineRule="auto"/>
              <w:ind w:right="453" w:firstLine="940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</w:t>
            </w:r>
            <w:r w:rsidR="001A4BD9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"  </w:t>
            </w:r>
            <w:r w:rsidR="001A4BD9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        2022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г.</w:t>
            </w:r>
          </w:p>
        </w:tc>
        <w:tc>
          <w:tcPr>
            <w:tcW w:w="3380" w:type="dxa"/>
            <w:gridSpan w:val="3"/>
            <w:tcMar>
              <w:left w:w="0" w:type="dxa"/>
              <w:right w:w="0" w:type="dxa"/>
            </w:tcMar>
          </w:tcPr>
          <w:p w:rsidR="00252AA5" w:rsidRDefault="00CB53D4" w:rsidP="001A4BD9">
            <w:pPr>
              <w:tabs>
                <w:tab w:val="left" w:pos="2949"/>
              </w:tabs>
              <w:autoSpaceDE w:val="0"/>
              <w:autoSpaceDN w:val="0"/>
              <w:spacing w:before="94" w:after="0" w:line="230" w:lineRule="auto"/>
              <w:ind w:right="715" w:firstLine="822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</w:t>
            </w:r>
            <w:r w:rsidR="001A4BD9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 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" </w:t>
            </w:r>
            <w:r w:rsidR="001A4BD9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       2022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г.</w:t>
            </w:r>
          </w:p>
        </w:tc>
      </w:tr>
    </w:tbl>
    <w:p w:rsidR="001A4BD9" w:rsidRDefault="001A4BD9">
      <w:pPr>
        <w:autoSpaceDE w:val="0"/>
        <w:autoSpaceDN w:val="0"/>
        <w:spacing w:before="978" w:after="0" w:line="230" w:lineRule="auto"/>
        <w:ind w:right="3640"/>
        <w:jc w:val="right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252AA5" w:rsidRPr="001A4BD9" w:rsidRDefault="00CB53D4">
      <w:pPr>
        <w:autoSpaceDE w:val="0"/>
        <w:autoSpaceDN w:val="0"/>
        <w:spacing w:before="978" w:after="0" w:line="230" w:lineRule="auto"/>
        <w:ind w:right="3640"/>
        <w:jc w:val="right"/>
        <w:rPr>
          <w:lang w:val="ru-RU"/>
        </w:rPr>
      </w:pPr>
      <w:r w:rsidRPr="001A4BD9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252AA5" w:rsidRPr="001A4BD9" w:rsidRDefault="00CB53D4">
      <w:pPr>
        <w:autoSpaceDE w:val="0"/>
        <w:autoSpaceDN w:val="0"/>
        <w:spacing w:before="70" w:after="0" w:line="230" w:lineRule="auto"/>
        <w:ind w:right="4412"/>
        <w:jc w:val="right"/>
        <w:rPr>
          <w:lang w:val="ru-RU"/>
        </w:rPr>
      </w:pPr>
      <w:r w:rsidRPr="001A4BD9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1A4BD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4139859)</w:t>
      </w:r>
    </w:p>
    <w:p w:rsidR="00252AA5" w:rsidRPr="001A4BD9" w:rsidRDefault="00CB53D4">
      <w:pPr>
        <w:autoSpaceDE w:val="0"/>
        <w:autoSpaceDN w:val="0"/>
        <w:spacing w:before="166" w:after="0" w:line="230" w:lineRule="auto"/>
        <w:ind w:right="4012"/>
        <w:jc w:val="right"/>
        <w:rPr>
          <w:lang w:val="ru-RU"/>
        </w:rPr>
      </w:pPr>
      <w:r w:rsidRPr="001A4BD9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252AA5" w:rsidRPr="001A4BD9" w:rsidRDefault="00CB53D4">
      <w:pPr>
        <w:autoSpaceDE w:val="0"/>
        <w:autoSpaceDN w:val="0"/>
        <w:spacing w:before="70" w:after="0" w:line="230" w:lineRule="auto"/>
        <w:ind w:right="4318"/>
        <w:jc w:val="right"/>
        <w:rPr>
          <w:lang w:val="ru-RU"/>
        </w:rPr>
      </w:pPr>
      <w:r w:rsidRPr="001A4BD9">
        <w:rPr>
          <w:rFonts w:ascii="Times New Roman" w:eastAsia="Times New Roman" w:hAnsi="Times New Roman"/>
          <w:color w:val="000000"/>
          <w:sz w:val="24"/>
          <w:lang w:val="ru-RU"/>
        </w:rPr>
        <w:t>«География»</w:t>
      </w:r>
    </w:p>
    <w:p w:rsidR="00252AA5" w:rsidRPr="001A4BD9" w:rsidRDefault="00CB53D4">
      <w:pPr>
        <w:autoSpaceDE w:val="0"/>
        <w:autoSpaceDN w:val="0"/>
        <w:spacing w:before="670" w:after="0" w:line="230" w:lineRule="auto"/>
        <w:ind w:right="2726"/>
        <w:jc w:val="right"/>
        <w:rPr>
          <w:lang w:val="ru-RU"/>
        </w:rPr>
      </w:pPr>
      <w:r w:rsidRPr="001A4BD9">
        <w:rPr>
          <w:rFonts w:ascii="Times New Roman" w:eastAsia="Times New Roman" w:hAnsi="Times New Roman"/>
          <w:color w:val="000000"/>
          <w:sz w:val="24"/>
          <w:lang w:val="ru-RU"/>
        </w:rPr>
        <w:t>для 5 класса основного общего образования</w:t>
      </w:r>
    </w:p>
    <w:p w:rsidR="00252AA5" w:rsidRPr="001A4BD9" w:rsidRDefault="00CB53D4">
      <w:pPr>
        <w:autoSpaceDE w:val="0"/>
        <w:autoSpaceDN w:val="0"/>
        <w:spacing w:before="70" w:after="0" w:line="230" w:lineRule="auto"/>
        <w:ind w:right="3610"/>
        <w:jc w:val="right"/>
        <w:rPr>
          <w:lang w:val="ru-RU"/>
        </w:rPr>
      </w:pPr>
      <w:r w:rsidRPr="001A4BD9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252AA5" w:rsidRPr="001A4BD9" w:rsidRDefault="00CB53D4">
      <w:pPr>
        <w:autoSpaceDE w:val="0"/>
        <w:autoSpaceDN w:val="0"/>
        <w:spacing w:before="2112" w:after="0" w:line="230" w:lineRule="auto"/>
        <w:ind w:right="26"/>
        <w:jc w:val="right"/>
        <w:rPr>
          <w:lang w:val="ru-RU"/>
        </w:rPr>
      </w:pPr>
      <w:r w:rsidRPr="001A4BD9">
        <w:rPr>
          <w:rFonts w:ascii="Times New Roman" w:eastAsia="Times New Roman" w:hAnsi="Times New Roman"/>
          <w:color w:val="000000"/>
          <w:sz w:val="24"/>
          <w:lang w:val="ru-RU"/>
        </w:rPr>
        <w:t>Составитель: Лымарь Сергей Александрович</w:t>
      </w:r>
    </w:p>
    <w:p w:rsidR="00252AA5" w:rsidRPr="001A4BD9" w:rsidRDefault="00CB53D4">
      <w:pPr>
        <w:autoSpaceDE w:val="0"/>
        <w:autoSpaceDN w:val="0"/>
        <w:spacing w:before="70" w:after="0" w:line="230" w:lineRule="auto"/>
        <w:ind w:right="20"/>
        <w:jc w:val="right"/>
        <w:rPr>
          <w:lang w:val="ru-RU"/>
        </w:rPr>
      </w:pPr>
      <w:r w:rsidRPr="001A4BD9">
        <w:rPr>
          <w:rFonts w:ascii="Times New Roman" w:eastAsia="Times New Roman" w:hAnsi="Times New Roman"/>
          <w:color w:val="000000"/>
          <w:sz w:val="24"/>
          <w:lang w:val="ru-RU"/>
        </w:rPr>
        <w:t>учитель географии</w:t>
      </w:r>
    </w:p>
    <w:p w:rsidR="00252AA5" w:rsidRPr="001A4BD9" w:rsidRDefault="00CB53D4">
      <w:pPr>
        <w:autoSpaceDE w:val="0"/>
        <w:autoSpaceDN w:val="0"/>
        <w:spacing w:before="2830" w:after="0" w:line="230" w:lineRule="auto"/>
        <w:ind w:right="3782"/>
        <w:jc w:val="right"/>
        <w:rPr>
          <w:lang w:val="ru-RU"/>
        </w:rPr>
      </w:pPr>
      <w:r w:rsidRPr="001A4BD9">
        <w:rPr>
          <w:rFonts w:ascii="Times New Roman" w:eastAsia="Times New Roman" w:hAnsi="Times New Roman"/>
          <w:color w:val="000000"/>
          <w:sz w:val="24"/>
          <w:lang w:val="ru-RU"/>
        </w:rPr>
        <w:t>п. Большая Мурта 2022</w:t>
      </w:r>
    </w:p>
    <w:p w:rsidR="00252AA5" w:rsidRPr="001A4BD9" w:rsidRDefault="00252AA5">
      <w:pPr>
        <w:rPr>
          <w:lang w:val="ru-RU"/>
        </w:rPr>
        <w:sectPr w:rsidR="00252AA5" w:rsidRPr="001A4BD9">
          <w:pgSz w:w="11900" w:h="16840"/>
          <w:pgMar w:top="298" w:right="880" w:bottom="296" w:left="738" w:header="720" w:footer="720" w:gutter="0"/>
          <w:cols w:space="720" w:equalWidth="0">
            <w:col w:w="10282" w:space="0"/>
          </w:cols>
          <w:docGrid w:linePitch="360"/>
        </w:sectPr>
      </w:pPr>
    </w:p>
    <w:p w:rsidR="00252AA5" w:rsidRPr="001A4BD9" w:rsidRDefault="00CB53D4">
      <w:pPr>
        <w:autoSpaceDE w:val="0"/>
        <w:autoSpaceDN w:val="0"/>
        <w:spacing w:after="0" w:line="281" w:lineRule="auto"/>
        <w:ind w:firstLine="180"/>
        <w:rPr>
          <w:lang w:val="ru-RU"/>
        </w:rPr>
      </w:pPr>
      <w:r w:rsidRPr="001A4BD9">
        <w:rPr>
          <w:rFonts w:ascii="Times New Roman" w:eastAsia="Times New Roman" w:hAnsi="Times New Roman"/>
          <w:color w:val="000000"/>
          <w:lang w:val="ru-RU"/>
        </w:rPr>
        <w:lastRenderedPageBreak/>
        <w:t>Рабочая программа по географии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на основе характеристики планируемых результатов духовно-</w:t>
      </w:r>
      <w:r w:rsidRPr="001A4BD9">
        <w:rPr>
          <w:lang w:val="ru-RU"/>
        </w:rPr>
        <w:br/>
      </w:r>
      <w:r w:rsidRPr="001A4BD9">
        <w:rPr>
          <w:rFonts w:ascii="Times New Roman" w:eastAsia="Times New Roman" w:hAnsi="Times New Roman"/>
          <w:color w:val="000000"/>
          <w:lang w:val="ru-RU"/>
        </w:rPr>
        <w:t>нравственного развития, воспитания и социализации обучающихся, представленной в Примерной программе воспитания (одобрено решением ФУМО от 02.06.202 г.).</w:t>
      </w:r>
    </w:p>
    <w:p w:rsidR="00252AA5" w:rsidRPr="001A4BD9" w:rsidRDefault="00CB53D4">
      <w:pPr>
        <w:autoSpaceDE w:val="0"/>
        <w:autoSpaceDN w:val="0"/>
        <w:spacing w:before="346" w:after="0" w:line="230" w:lineRule="auto"/>
        <w:rPr>
          <w:lang w:val="ru-RU"/>
        </w:rPr>
      </w:pPr>
      <w:r w:rsidRPr="001A4BD9">
        <w:rPr>
          <w:rFonts w:ascii="Times New Roman" w:eastAsia="Times New Roman" w:hAnsi="Times New Roman"/>
          <w:b/>
          <w:color w:val="000000"/>
          <w:lang w:val="ru-RU"/>
        </w:rPr>
        <w:t>ПОЯСНИТЕЛЬНАЯ ЗАПИСКА</w:t>
      </w:r>
    </w:p>
    <w:p w:rsidR="00252AA5" w:rsidRPr="001A4BD9" w:rsidRDefault="00CB53D4">
      <w:pPr>
        <w:autoSpaceDE w:val="0"/>
        <w:autoSpaceDN w:val="0"/>
        <w:spacing w:before="346" w:after="0" w:line="283" w:lineRule="auto"/>
        <w:ind w:right="144" w:firstLine="180"/>
        <w:rPr>
          <w:lang w:val="ru-RU"/>
        </w:rPr>
      </w:pPr>
      <w:r w:rsidRPr="001A4BD9">
        <w:rPr>
          <w:rFonts w:ascii="Times New Roman" w:eastAsia="Times New Roman" w:hAnsi="Times New Roman"/>
          <w:color w:val="000000"/>
          <w:lang w:val="ru-RU"/>
        </w:rPr>
        <w:t xml:space="preserve">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личностным, </w:t>
      </w:r>
      <w:proofErr w:type="spellStart"/>
      <w:r w:rsidRPr="001A4BD9">
        <w:rPr>
          <w:rFonts w:ascii="Times New Roman" w:eastAsia="Times New Roman" w:hAnsi="Times New Roman"/>
          <w:color w:val="000000"/>
          <w:lang w:val="ru-RU"/>
        </w:rPr>
        <w:t>метапредметным</w:t>
      </w:r>
      <w:proofErr w:type="spellEnd"/>
      <w:r w:rsidRPr="001A4BD9">
        <w:rPr>
          <w:rFonts w:ascii="Times New Roman" w:eastAsia="Times New Roman" w:hAnsi="Times New Roman"/>
          <w:color w:val="000000"/>
          <w:lang w:val="ru-RU"/>
        </w:rPr>
        <w:t xml:space="preserve"> и предметным результатам освоения образовательных программ и составлена с учётом Концепции географического образования, принятой на Всероссийском съезде учителей географии </w:t>
      </w:r>
      <w:r w:rsidRPr="001A4BD9">
        <w:rPr>
          <w:lang w:val="ru-RU"/>
        </w:rPr>
        <w:br/>
      </w:r>
      <w:r w:rsidRPr="001A4BD9">
        <w:rPr>
          <w:rFonts w:ascii="Times New Roman" w:eastAsia="Times New Roman" w:hAnsi="Times New Roman"/>
          <w:color w:val="000000"/>
          <w:lang w:val="ru-RU"/>
        </w:rPr>
        <w:t>и утверждённой Решением Коллегии Министерства просвещения и науки Российской Федерации от 24.12.2018 года.</w:t>
      </w:r>
    </w:p>
    <w:p w:rsidR="00252AA5" w:rsidRPr="001A4BD9" w:rsidRDefault="00CB53D4">
      <w:pPr>
        <w:autoSpaceDE w:val="0"/>
        <w:autoSpaceDN w:val="0"/>
        <w:spacing w:before="70" w:after="0"/>
        <w:ind w:right="576" w:firstLine="180"/>
        <w:rPr>
          <w:lang w:val="ru-RU"/>
        </w:rPr>
      </w:pPr>
      <w:r w:rsidRPr="001A4BD9">
        <w:rPr>
          <w:rFonts w:ascii="Times New Roman" w:eastAsia="Times New Roman" w:hAnsi="Times New Roman"/>
          <w:color w:val="000000"/>
          <w:lang w:val="ru-RU"/>
        </w:rPr>
        <w:t xml:space="preserve">Рабочая программа даёт представление о целях обучения, </w:t>
      </w:r>
      <w:proofErr w:type="gramStart"/>
      <w:r w:rsidRPr="001A4BD9">
        <w:rPr>
          <w:rFonts w:ascii="Times New Roman" w:eastAsia="Times New Roman" w:hAnsi="Times New Roman"/>
          <w:color w:val="000000"/>
          <w:lang w:val="ru-RU"/>
        </w:rPr>
        <w:t>воспитания и развития</w:t>
      </w:r>
      <w:proofErr w:type="gramEnd"/>
      <w:r w:rsidRPr="001A4BD9">
        <w:rPr>
          <w:rFonts w:ascii="Times New Roman" w:eastAsia="Times New Roman" w:hAnsi="Times New Roman"/>
          <w:color w:val="000000"/>
          <w:lang w:val="ru-RU"/>
        </w:rPr>
        <w:t xml:space="preserve"> обучающихся средствами учебного предмета «География»; определяет возможности предмета для реализации требований к результатам освоения программ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252AA5" w:rsidRPr="001A4BD9" w:rsidRDefault="00CB53D4">
      <w:pPr>
        <w:autoSpaceDE w:val="0"/>
        <w:autoSpaceDN w:val="0"/>
        <w:spacing w:before="262" w:after="0" w:line="230" w:lineRule="auto"/>
        <w:rPr>
          <w:lang w:val="ru-RU"/>
        </w:rPr>
      </w:pPr>
      <w:r w:rsidRPr="001A4BD9">
        <w:rPr>
          <w:rFonts w:ascii="Times New Roman" w:eastAsia="Times New Roman" w:hAnsi="Times New Roman"/>
          <w:b/>
          <w:color w:val="000000"/>
          <w:lang w:val="ru-RU"/>
        </w:rPr>
        <w:t>ОБЩАЯ ХАРАКТЕРИСТИКА УЧЕБНОГО ПРЕДМЕТА «ГЕОГРАФИЯ»</w:t>
      </w:r>
    </w:p>
    <w:p w:rsidR="00252AA5" w:rsidRPr="001A4BD9" w:rsidRDefault="00CB53D4">
      <w:pPr>
        <w:autoSpaceDE w:val="0"/>
        <w:autoSpaceDN w:val="0"/>
        <w:spacing w:before="166" w:after="0" w:line="281" w:lineRule="auto"/>
        <w:ind w:right="432" w:firstLine="180"/>
        <w:rPr>
          <w:lang w:val="ru-RU"/>
        </w:rPr>
      </w:pPr>
      <w:r w:rsidRPr="001A4BD9">
        <w:rPr>
          <w:rFonts w:ascii="Times New Roman" w:eastAsia="Times New Roman" w:hAnsi="Times New Roman"/>
          <w:color w:val="000000"/>
          <w:lang w:val="ru-RU"/>
        </w:rPr>
        <w:t xml:space="preserve">География в основной школе — предмет, формирующий у </w:t>
      </w:r>
      <w:proofErr w:type="spellStart"/>
      <w:r w:rsidRPr="001A4BD9">
        <w:rPr>
          <w:rFonts w:ascii="Times New Roman" w:eastAsia="Times New Roman" w:hAnsi="Times New Roman"/>
          <w:color w:val="000000"/>
          <w:lang w:val="ru-RU"/>
        </w:rPr>
        <w:t>обу</w:t>
      </w:r>
      <w:proofErr w:type="spellEnd"/>
      <w:r w:rsidRPr="001A4BD9">
        <w:rPr>
          <w:rFonts w:ascii="Times New Roman" w:eastAsia="Times New Roman" w:hAnsi="Times New Roman"/>
          <w:color w:val="000000"/>
          <w:lang w:val="ru-RU"/>
        </w:rPr>
        <w:t>​</w:t>
      </w:r>
      <w:proofErr w:type="spellStart"/>
      <w:r w:rsidRPr="001A4BD9">
        <w:rPr>
          <w:rFonts w:ascii="Times New Roman" w:eastAsia="Times New Roman" w:hAnsi="Times New Roman"/>
          <w:color w:val="000000"/>
          <w:lang w:val="ru-RU"/>
        </w:rPr>
        <w:t>чающихся</w:t>
      </w:r>
      <w:proofErr w:type="spellEnd"/>
      <w:r w:rsidRPr="001A4BD9">
        <w:rPr>
          <w:rFonts w:ascii="Times New Roman" w:eastAsia="Times New Roman" w:hAnsi="Times New Roman"/>
          <w:color w:val="000000"/>
          <w:lang w:val="ru-RU"/>
        </w:rPr>
        <w:t xml:space="preserve">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</w:t>
      </w:r>
      <w:proofErr w:type="gramStart"/>
      <w:r w:rsidRPr="001A4BD9">
        <w:rPr>
          <w:rFonts w:ascii="Times New Roman" w:eastAsia="Times New Roman" w:hAnsi="Times New Roman"/>
          <w:color w:val="000000"/>
          <w:lang w:val="ru-RU"/>
        </w:rPr>
        <w:t xml:space="preserve">проб- </w:t>
      </w:r>
      <w:proofErr w:type="spellStart"/>
      <w:r w:rsidRPr="001A4BD9">
        <w:rPr>
          <w:rFonts w:ascii="Times New Roman" w:eastAsia="Times New Roman" w:hAnsi="Times New Roman"/>
          <w:color w:val="000000"/>
          <w:lang w:val="ru-RU"/>
        </w:rPr>
        <w:t>лемах</w:t>
      </w:r>
      <w:proofErr w:type="spellEnd"/>
      <w:proofErr w:type="gramEnd"/>
      <w:r w:rsidRPr="001A4BD9">
        <w:rPr>
          <w:rFonts w:ascii="Times New Roman" w:eastAsia="Times New Roman" w:hAnsi="Times New Roman"/>
          <w:color w:val="000000"/>
          <w:lang w:val="ru-RU"/>
        </w:rPr>
        <w:t xml:space="preserve"> взаимодействия природы и общества, географических подходах к устойчивому развитию территорий.</w:t>
      </w:r>
    </w:p>
    <w:p w:rsidR="00252AA5" w:rsidRPr="001A4BD9" w:rsidRDefault="00CB53D4">
      <w:pPr>
        <w:autoSpaceDE w:val="0"/>
        <w:autoSpaceDN w:val="0"/>
        <w:spacing w:before="70" w:after="0"/>
        <w:ind w:firstLine="180"/>
        <w:rPr>
          <w:lang w:val="ru-RU"/>
        </w:rPr>
      </w:pPr>
      <w:r w:rsidRPr="001A4BD9">
        <w:rPr>
          <w:rFonts w:ascii="Times New Roman" w:eastAsia="Times New Roman" w:hAnsi="Times New Roman"/>
          <w:color w:val="000000"/>
          <w:lang w:val="ru-RU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252AA5" w:rsidRPr="001A4BD9" w:rsidRDefault="00CB53D4">
      <w:pPr>
        <w:autoSpaceDE w:val="0"/>
        <w:autoSpaceDN w:val="0"/>
        <w:spacing w:before="262" w:after="0" w:line="230" w:lineRule="auto"/>
        <w:rPr>
          <w:lang w:val="ru-RU"/>
        </w:rPr>
      </w:pPr>
      <w:r w:rsidRPr="001A4BD9">
        <w:rPr>
          <w:rFonts w:ascii="Times New Roman" w:eastAsia="Times New Roman" w:hAnsi="Times New Roman"/>
          <w:b/>
          <w:color w:val="000000"/>
          <w:lang w:val="ru-RU"/>
        </w:rPr>
        <w:t>ЦЕЛИ ИЗУЧЕНИЯ УЧЕБНОГО ПРЕДМЕТА «ГЕОГРАФИЯ»</w:t>
      </w:r>
    </w:p>
    <w:p w:rsidR="00252AA5" w:rsidRPr="001A4BD9" w:rsidRDefault="00CB53D4">
      <w:pPr>
        <w:tabs>
          <w:tab w:val="left" w:pos="180"/>
        </w:tabs>
        <w:autoSpaceDE w:val="0"/>
        <w:autoSpaceDN w:val="0"/>
        <w:spacing w:before="168" w:after="0" w:line="288" w:lineRule="auto"/>
        <w:rPr>
          <w:lang w:val="ru-RU"/>
        </w:rPr>
      </w:pPr>
      <w:r w:rsidRPr="001A4BD9">
        <w:rPr>
          <w:lang w:val="ru-RU"/>
        </w:rPr>
        <w:tab/>
      </w:r>
      <w:r w:rsidRPr="001A4BD9">
        <w:rPr>
          <w:rFonts w:ascii="Times New Roman" w:eastAsia="Times New Roman" w:hAnsi="Times New Roman"/>
          <w:color w:val="000000"/>
          <w:lang w:val="ru-RU"/>
        </w:rPr>
        <w:t xml:space="preserve">Изучение географии в общем образовании направлено на достижение следующих целей: </w:t>
      </w:r>
      <w:r w:rsidRPr="001A4BD9">
        <w:rPr>
          <w:lang w:val="ru-RU"/>
        </w:rPr>
        <w:br/>
      </w:r>
      <w:r w:rsidRPr="001A4BD9">
        <w:rPr>
          <w:lang w:val="ru-RU"/>
        </w:rPr>
        <w:tab/>
      </w:r>
      <w:r w:rsidRPr="001A4BD9">
        <w:rPr>
          <w:rFonts w:ascii="Times New Roman" w:eastAsia="Times New Roman" w:hAnsi="Times New Roman"/>
          <w:color w:val="000000"/>
          <w:lang w:val="ru-RU"/>
        </w:rPr>
        <w:t xml:space="preserve">1) 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  <w:r w:rsidRPr="001A4BD9">
        <w:rPr>
          <w:lang w:val="ru-RU"/>
        </w:rPr>
        <w:br/>
      </w:r>
      <w:r w:rsidRPr="001A4BD9">
        <w:rPr>
          <w:lang w:val="ru-RU"/>
        </w:rPr>
        <w:tab/>
      </w:r>
      <w:r w:rsidRPr="001A4BD9">
        <w:rPr>
          <w:rFonts w:ascii="Times New Roman" w:eastAsia="Times New Roman" w:hAnsi="Times New Roman"/>
          <w:color w:val="000000"/>
          <w:lang w:val="ru-RU"/>
        </w:rPr>
        <w:t xml:space="preserve">2) 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</w:t>
      </w:r>
      <w:r w:rsidRPr="001A4BD9">
        <w:rPr>
          <w:lang w:val="ru-RU"/>
        </w:rPr>
        <w:br/>
      </w:r>
      <w:r w:rsidRPr="001A4BD9">
        <w:rPr>
          <w:rFonts w:ascii="Times New Roman" w:eastAsia="Times New Roman" w:hAnsi="Times New Roman"/>
          <w:color w:val="000000"/>
          <w:lang w:val="ru-RU"/>
        </w:rPr>
        <w:t xml:space="preserve">повседневной жизни с использованием географических знаний, самостоятельного приобретения новых знаний; </w:t>
      </w:r>
      <w:r w:rsidRPr="001A4BD9">
        <w:rPr>
          <w:lang w:val="ru-RU"/>
        </w:rPr>
        <w:br/>
      </w:r>
      <w:r w:rsidRPr="001A4BD9">
        <w:rPr>
          <w:lang w:val="ru-RU"/>
        </w:rPr>
        <w:tab/>
      </w:r>
      <w:r w:rsidRPr="001A4BD9">
        <w:rPr>
          <w:rFonts w:ascii="Times New Roman" w:eastAsia="Times New Roman" w:hAnsi="Times New Roman"/>
          <w:color w:val="000000"/>
          <w:lang w:val="ru-RU"/>
        </w:rPr>
        <w:t xml:space="preserve">3) воспитание экологической культуры, соответствующей современному уровню </w:t>
      </w:r>
      <w:proofErr w:type="spellStart"/>
      <w:r w:rsidRPr="001A4BD9">
        <w:rPr>
          <w:rFonts w:ascii="Times New Roman" w:eastAsia="Times New Roman" w:hAnsi="Times New Roman"/>
          <w:color w:val="000000"/>
          <w:lang w:val="ru-RU"/>
        </w:rPr>
        <w:t>геоэкологического</w:t>
      </w:r>
      <w:proofErr w:type="spellEnd"/>
      <w:r w:rsidRPr="001A4BD9">
        <w:rPr>
          <w:rFonts w:ascii="Times New Roman" w:eastAsia="Times New Roman" w:hAnsi="Times New Roman"/>
          <w:color w:val="000000"/>
          <w:lang w:val="ru-RU"/>
        </w:rPr>
        <w:t xml:space="preserve"> мышления на основе освоения знаний о взаимосвязях в ПК, об основных географических </w:t>
      </w:r>
      <w:r w:rsidRPr="001A4BD9">
        <w:rPr>
          <w:lang w:val="ru-RU"/>
        </w:rPr>
        <w:br/>
      </w:r>
      <w:r w:rsidRPr="001A4BD9">
        <w:rPr>
          <w:rFonts w:ascii="Times New Roman" w:eastAsia="Times New Roman" w:hAnsi="Times New Roman"/>
          <w:color w:val="000000"/>
          <w:lang w:val="ru-RU"/>
        </w:rPr>
        <w:t xml:space="preserve">особенностях природы, населения и хозяйства России и мира, своей местности, о способах </w:t>
      </w:r>
      <w:r w:rsidRPr="001A4BD9">
        <w:rPr>
          <w:lang w:val="ru-RU"/>
        </w:rPr>
        <w:br/>
      </w:r>
      <w:r w:rsidRPr="001A4BD9">
        <w:rPr>
          <w:rFonts w:ascii="Times New Roman" w:eastAsia="Times New Roman" w:hAnsi="Times New Roman"/>
          <w:color w:val="000000"/>
          <w:lang w:val="ru-RU"/>
        </w:rPr>
        <w:t xml:space="preserve">сохранения окружающей среды и рационального использования природных ресурсов; </w:t>
      </w:r>
      <w:r w:rsidRPr="001A4BD9">
        <w:rPr>
          <w:lang w:val="ru-RU"/>
        </w:rPr>
        <w:br/>
      </w:r>
      <w:r w:rsidRPr="001A4BD9">
        <w:rPr>
          <w:lang w:val="ru-RU"/>
        </w:rPr>
        <w:tab/>
      </w:r>
      <w:r w:rsidRPr="001A4BD9">
        <w:rPr>
          <w:rFonts w:ascii="Times New Roman" w:eastAsia="Times New Roman" w:hAnsi="Times New Roman"/>
          <w:color w:val="000000"/>
          <w:lang w:val="ru-RU"/>
        </w:rPr>
        <w:t>4) формирование способности поиска и применения раз- 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252AA5" w:rsidRPr="001A4BD9" w:rsidRDefault="00252AA5">
      <w:pPr>
        <w:rPr>
          <w:lang w:val="ru-RU"/>
        </w:rPr>
        <w:sectPr w:rsidR="00252AA5" w:rsidRPr="001A4BD9">
          <w:pgSz w:w="11900" w:h="16840"/>
          <w:pgMar w:top="358" w:right="650" w:bottom="3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52AA5" w:rsidRPr="001A4BD9" w:rsidRDefault="00252AA5">
      <w:pPr>
        <w:autoSpaceDE w:val="0"/>
        <w:autoSpaceDN w:val="0"/>
        <w:spacing w:after="78" w:line="220" w:lineRule="exact"/>
        <w:rPr>
          <w:lang w:val="ru-RU"/>
        </w:rPr>
      </w:pPr>
    </w:p>
    <w:p w:rsidR="00252AA5" w:rsidRPr="001A4BD9" w:rsidRDefault="00CB53D4">
      <w:pPr>
        <w:tabs>
          <w:tab w:val="left" w:pos="180"/>
        </w:tabs>
        <w:autoSpaceDE w:val="0"/>
        <w:autoSpaceDN w:val="0"/>
        <w:spacing w:after="0" w:line="286" w:lineRule="auto"/>
        <w:ind w:right="144"/>
        <w:rPr>
          <w:lang w:val="ru-RU"/>
        </w:rPr>
      </w:pPr>
      <w:r w:rsidRPr="001A4BD9">
        <w:rPr>
          <w:lang w:val="ru-RU"/>
        </w:rPr>
        <w:tab/>
      </w:r>
      <w:r w:rsidRPr="001A4BD9">
        <w:rPr>
          <w:rFonts w:ascii="Times New Roman" w:eastAsia="Times New Roman" w:hAnsi="Times New Roman"/>
          <w:color w:val="000000"/>
          <w:lang w:val="ru-RU"/>
        </w:rPr>
        <w:t xml:space="preserve">5) формирование комплекса практико-ориентированных </w:t>
      </w:r>
      <w:proofErr w:type="spellStart"/>
      <w:r w:rsidRPr="001A4BD9">
        <w:rPr>
          <w:rFonts w:ascii="Times New Roman" w:eastAsia="Times New Roman" w:hAnsi="Times New Roman"/>
          <w:color w:val="000000"/>
          <w:lang w:val="ru-RU"/>
        </w:rPr>
        <w:t>гео</w:t>
      </w:r>
      <w:proofErr w:type="spellEnd"/>
      <w:r w:rsidRPr="001A4BD9">
        <w:rPr>
          <w:rFonts w:ascii="Times New Roman" w:eastAsia="Times New Roman" w:hAnsi="Times New Roman"/>
          <w:color w:val="000000"/>
          <w:lang w:val="ru-RU"/>
        </w:rPr>
        <w:t xml:space="preserve">- 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 w:rsidRPr="001A4BD9">
        <w:rPr>
          <w:rFonts w:ascii="Times New Roman" w:eastAsia="Times New Roman" w:hAnsi="Times New Roman"/>
          <w:color w:val="000000"/>
          <w:lang w:val="ru-RU"/>
        </w:rPr>
        <w:t>полиэтничном</w:t>
      </w:r>
      <w:proofErr w:type="spellEnd"/>
      <w:r w:rsidRPr="001A4BD9">
        <w:rPr>
          <w:rFonts w:ascii="Times New Roman" w:eastAsia="Times New Roman" w:hAnsi="Times New Roman"/>
          <w:color w:val="000000"/>
          <w:lang w:val="ru-RU"/>
        </w:rPr>
        <w:t xml:space="preserve"> и </w:t>
      </w:r>
      <w:r w:rsidRPr="001A4BD9">
        <w:rPr>
          <w:lang w:val="ru-RU"/>
        </w:rPr>
        <w:br/>
      </w:r>
      <w:r w:rsidRPr="001A4BD9">
        <w:rPr>
          <w:rFonts w:ascii="Times New Roman" w:eastAsia="Times New Roman" w:hAnsi="Times New Roman"/>
          <w:color w:val="000000"/>
          <w:lang w:val="ru-RU"/>
        </w:rPr>
        <w:t xml:space="preserve">многоконфессиональном мире; </w:t>
      </w:r>
      <w:r w:rsidRPr="001A4BD9">
        <w:rPr>
          <w:lang w:val="ru-RU"/>
        </w:rPr>
        <w:br/>
      </w:r>
      <w:r w:rsidRPr="001A4BD9">
        <w:rPr>
          <w:lang w:val="ru-RU"/>
        </w:rPr>
        <w:tab/>
      </w:r>
      <w:r w:rsidRPr="001A4BD9">
        <w:rPr>
          <w:rFonts w:ascii="Times New Roman" w:eastAsia="Times New Roman" w:hAnsi="Times New Roman"/>
          <w:color w:val="000000"/>
          <w:lang w:val="ru-RU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252AA5" w:rsidRPr="001A4BD9" w:rsidRDefault="00CB53D4">
      <w:pPr>
        <w:autoSpaceDE w:val="0"/>
        <w:autoSpaceDN w:val="0"/>
        <w:spacing w:before="262" w:after="0" w:line="230" w:lineRule="auto"/>
        <w:rPr>
          <w:lang w:val="ru-RU"/>
        </w:rPr>
      </w:pPr>
      <w:r w:rsidRPr="001A4BD9">
        <w:rPr>
          <w:rFonts w:ascii="Times New Roman" w:eastAsia="Times New Roman" w:hAnsi="Times New Roman"/>
          <w:b/>
          <w:color w:val="000000"/>
          <w:lang w:val="ru-RU"/>
        </w:rPr>
        <w:t>МЕСТО УЧЕБНОГО ПРЕДМЕТА «ГЕОГРАФИЯ» В УЧЕБНОМ ПЛАНЕ</w:t>
      </w:r>
    </w:p>
    <w:p w:rsidR="00252AA5" w:rsidRPr="001A4BD9" w:rsidRDefault="00CB53D4">
      <w:pPr>
        <w:tabs>
          <w:tab w:val="left" w:pos="180"/>
        </w:tabs>
        <w:autoSpaceDE w:val="0"/>
        <w:autoSpaceDN w:val="0"/>
        <w:spacing w:before="168" w:after="0" w:line="262" w:lineRule="auto"/>
        <w:ind w:right="144"/>
        <w:rPr>
          <w:lang w:val="ru-RU"/>
        </w:rPr>
      </w:pPr>
      <w:r w:rsidRPr="001A4BD9">
        <w:rPr>
          <w:lang w:val="ru-RU"/>
        </w:rPr>
        <w:tab/>
      </w:r>
      <w:r w:rsidRPr="001A4BD9">
        <w:rPr>
          <w:rFonts w:ascii="Times New Roman" w:eastAsia="Times New Roman" w:hAnsi="Times New Roman"/>
          <w:color w:val="000000"/>
          <w:lang w:val="ru-RU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252AA5" w:rsidRPr="001A4BD9" w:rsidRDefault="00CB53D4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1A4BD9">
        <w:rPr>
          <w:lang w:val="ru-RU"/>
        </w:rPr>
        <w:tab/>
      </w:r>
      <w:r w:rsidRPr="001A4BD9">
        <w:rPr>
          <w:rFonts w:ascii="Times New Roman" w:eastAsia="Times New Roman" w:hAnsi="Times New Roman"/>
          <w:color w:val="000000"/>
          <w:lang w:val="ru-RU"/>
        </w:rPr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252AA5" w:rsidRPr="001A4BD9" w:rsidRDefault="00CB53D4" w:rsidP="001A4BD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A4BD9">
        <w:rPr>
          <w:rFonts w:ascii="Times New Roman" w:eastAsia="Times New Roman" w:hAnsi="Times New Roman"/>
          <w:color w:val="000000"/>
          <w:lang w:val="ru-RU"/>
        </w:rPr>
        <w:t>Учебным планом на изучение географии отводится  один час в неделю в 5 классе, всего - 34  часа.</w:t>
      </w:r>
    </w:p>
    <w:p w:rsidR="00252AA5" w:rsidRPr="001A4BD9" w:rsidRDefault="00CB53D4">
      <w:pPr>
        <w:autoSpaceDE w:val="0"/>
        <w:autoSpaceDN w:val="0"/>
        <w:spacing w:after="0" w:line="230" w:lineRule="auto"/>
        <w:rPr>
          <w:lang w:val="ru-RU"/>
        </w:rPr>
      </w:pPr>
      <w:r w:rsidRPr="001A4BD9">
        <w:rPr>
          <w:rFonts w:ascii="Times New Roman" w:eastAsia="Times New Roman" w:hAnsi="Times New Roman"/>
          <w:b/>
          <w:color w:val="000000"/>
          <w:lang w:val="ru-RU"/>
        </w:rPr>
        <w:t xml:space="preserve">СОДЕРЖАНИЕ УЧЕБНОГО ПРЕДМЕТА </w:t>
      </w:r>
    </w:p>
    <w:p w:rsidR="00252AA5" w:rsidRPr="001A4BD9" w:rsidRDefault="00CB53D4">
      <w:pPr>
        <w:tabs>
          <w:tab w:val="left" w:pos="180"/>
        </w:tabs>
        <w:autoSpaceDE w:val="0"/>
        <w:autoSpaceDN w:val="0"/>
        <w:spacing w:before="346" w:after="0" w:line="281" w:lineRule="auto"/>
        <w:ind w:right="720"/>
        <w:rPr>
          <w:lang w:val="ru-RU"/>
        </w:rPr>
      </w:pPr>
      <w:r w:rsidRPr="001A4BD9">
        <w:rPr>
          <w:lang w:val="ru-RU"/>
        </w:rPr>
        <w:tab/>
      </w:r>
      <w:r w:rsidRPr="001A4BD9">
        <w:rPr>
          <w:rFonts w:ascii="Times New Roman" w:eastAsia="Times New Roman" w:hAnsi="Times New Roman"/>
          <w:b/>
          <w:color w:val="000000"/>
          <w:lang w:val="ru-RU"/>
        </w:rPr>
        <w:t xml:space="preserve">Раздел 1. Географическое изучение Земли </w:t>
      </w:r>
      <w:r w:rsidRPr="001A4BD9">
        <w:rPr>
          <w:lang w:val="ru-RU"/>
        </w:rPr>
        <w:br/>
      </w:r>
      <w:r w:rsidRPr="001A4BD9">
        <w:rPr>
          <w:lang w:val="ru-RU"/>
        </w:rPr>
        <w:tab/>
      </w:r>
      <w:r w:rsidRPr="001A4BD9">
        <w:rPr>
          <w:rFonts w:ascii="Times New Roman" w:eastAsia="Times New Roman" w:hAnsi="Times New Roman"/>
          <w:b/>
          <w:color w:val="000000"/>
          <w:lang w:val="ru-RU"/>
        </w:rPr>
        <w:t>Введение</w:t>
      </w:r>
      <w:r w:rsidRPr="001A4BD9">
        <w:rPr>
          <w:rFonts w:ascii="Times New Roman" w:eastAsia="Times New Roman" w:hAnsi="Times New Roman"/>
          <w:color w:val="000000"/>
          <w:lang w:val="ru-RU"/>
        </w:rPr>
        <w:t xml:space="preserve">. География — наука о планете Земля </w:t>
      </w:r>
      <w:r w:rsidRPr="001A4BD9">
        <w:rPr>
          <w:lang w:val="ru-RU"/>
        </w:rPr>
        <w:br/>
      </w:r>
      <w:r w:rsidRPr="001A4BD9">
        <w:rPr>
          <w:lang w:val="ru-RU"/>
        </w:rPr>
        <w:tab/>
      </w:r>
      <w:r w:rsidRPr="001A4BD9">
        <w:rPr>
          <w:rFonts w:ascii="Times New Roman" w:eastAsia="Times New Roman" w:hAnsi="Times New Roman"/>
          <w:color w:val="000000"/>
          <w:lang w:val="ru-RU"/>
        </w:rPr>
        <w:t>Что изучает география? Географические объекты, процессы и явления. Как география изучает объекты, процессы и явления. Географические методы изучения объектов и явлений. Древо географических наук.</w:t>
      </w:r>
    </w:p>
    <w:p w:rsidR="00252AA5" w:rsidRPr="001A4BD9" w:rsidRDefault="00CB53D4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1A4BD9">
        <w:rPr>
          <w:lang w:val="ru-RU"/>
        </w:rPr>
        <w:tab/>
      </w:r>
      <w:r w:rsidRPr="001A4BD9">
        <w:rPr>
          <w:rFonts w:ascii="Times New Roman" w:eastAsia="Times New Roman" w:hAnsi="Times New Roman"/>
          <w:b/>
          <w:color w:val="000000"/>
          <w:lang w:val="ru-RU"/>
        </w:rPr>
        <w:t xml:space="preserve">Практическая работа </w:t>
      </w:r>
      <w:r w:rsidRPr="001A4BD9">
        <w:rPr>
          <w:lang w:val="ru-RU"/>
        </w:rPr>
        <w:br/>
      </w:r>
      <w:r w:rsidRPr="001A4BD9">
        <w:rPr>
          <w:lang w:val="ru-RU"/>
        </w:rPr>
        <w:tab/>
      </w:r>
      <w:r w:rsidRPr="001A4BD9">
        <w:rPr>
          <w:rFonts w:ascii="Times New Roman" w:eastAsia="Times New Roman" w:hAnsi="Times New Roman"/>
          <w:color w:val="000000"/>
          <w:lang w:val="ru-RU"/>
        </w:rPr>
        <w:t>1. Организация фенологических наблюдений в природе: планирование, участие в групповой работе, форма систематизации данных.</w:t>
      </w:r>
    </w:p>
    <w:p w:rsidR="00252AA5" w:rsidRPr="001A4BD9" w:rsidRDefault="00CB53D4">
      <w:pPr>
        <w:tabs>
          <w:tab w:val="left" w:pos="180"/>
        </w:tabs>
        <w:autoSpaceDE w:val="0"/>
        <w:autoSpaceDN w:val="0"/>
        <w:spacing w:before="192" w:after="0"/>
        <w:ind w:right="432"/>
        <w:rPr>
          <w:lang w:val="ru-RU"/>
        </w:rPr>
      </w:pPr>
      <w:r w:rsidRPr="001A4BD9">
        <w:rPr>
          <w:lang w:val="ru-RU"/>
        </w:rPr>
        <w:tab/>
      </w:r>
      <w:r w:rsidRPr="001A4BD9">
        <w:rPr>
          <w:rFonts w:ascii="Times New Roman" w:eastAsia="Times New Roman" w:hAnsi="Times New Roman"/>
          <w:b/>
          <w:color w:val="000000"/>
          <w:lang w:val="ru-RU"/>
        </w:rPr>
        <w:t xml:space="preserve">Тема 1. История географических открытий </w:t>
      </w:r>
      <w:r w:rsidRPr="001A4BD9">
        <w:rPr>
          <w:lang w:val="ru-RU"/>
        </w:rPr>
        <w:br/>
      </w:r>
      <w:r w:rsidRPr="001A4BD9">
        <w:rPr>
          <w:lang w:val="ru-RU"/>
        </w:rPr>
        <w:tab/>
      </w:r>
      <w:r w:rsidRPr="001A4BD9">
        <w:rPr>
          <w:rFonts w:ascii="Times New Roman" w:eastAsia="Times New Roman" w:hAnsi="Times New Roman"/>
          <w:color w:val="000000"/>
          <w:lang w:val="ru-RU"/>
        </w:rPr>
        <w:t xml:space="preserve">Представления о мире в древности (Древний Китай, Древний Египет, Древняя Греция, Древний Рим). Путешествие </w:t>
      </w:r>
      <w:proofErr w:type="spellStart"/>
      <w:r w:rsidRPr="001A4BD9">
        <w:rPr>
          <w:rFonts w:ascii="Times New Roman" w:eastAsia="Times New Roman" w:hAnsi="Times New Roman"/>
          <w:color w:val="000000"/>
          <w:lang w:val="ru-RU"/>
        </w:rPr>
        <w:t>Пифея</w:t>
      </w:r>
      <w:proofErr w:type="spellEnd"/>
      <w:r w:rsidRPr="001A4BD9">
        <w:rPr>
          <w:rFonts w:ascii="Times New Roman" w:eastAsia="Times New Roman" w:hAnsi="Times New Roman"/>
          <w:color w:val="000000"/>
          <w:lang w:val="ru-RU"/>
        </w:rPr>
        <w:t>. Плавания финикийцев вокруг Африки. Экспедиции Т. Хейердала как модель путешествий в древности. Появление географических карт.</w:t>
      </w:r>
    </w:p>
    <w:p w:rsidR="00252AA5" w:rsidRPr="001A4BD9" w:rsidRDefault="00CB53D4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1A4BD9">
        <w:rPr>
          <w:lang w:val="ru-RU"/>
        </w:rPr>
        <w:tab/>
      </w:r>
      <w:r w:rsidRPr="001A4BD9">
        <w:rPr>
          <w:rFonts w:ascii="Times New Roman" w:eastAsia="Times New Roman" w:hAnsi="Times New Roman"/>
          <w:color w:val="000000"/>
          <w:lang w:val="ru-RU"/>
        </w:rPr>
        <w:t>География в эпоху Средневековья: путешествия и открытия викингов, древних арабов, русских землепроходцев. Путешествия М. Поло и А. Никитина.</w:t>
      </w:r>
    </w:p>
    <w:p w:rsidR="00252AA5" w:rsidRPr="001A4BD9" w:rsidRDefault="00CB53D4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1A4BD9">
        <w:rPr>
          <w:rFonts w:ascii="Times New Roman" w:eastAsia="Times New Roman" w:hAnsi="Times New Roman"/>
          <w:color w:val="000000"/>
          <w:lang w:val="ru-RU"/>
        </w:rPr>
        <w:t>Эпоха Великих географических открытий. Три пути в Индию. Открытие Нового света —экспедиция Х. Колумба. Первое кругосветное плавание — экспедиция Ф. Магеллана. Значение Великих географических открытий. Карта мира после эпохи Великих географических открытий.</w:t>
      </w:r>
    </w:p>
    <w:p w:rsidR="00252AA5" w:rsidRPr="001A4BD9" w:rsidRDefault="00CB53D4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1A4BD9">
        <w:rPr>
          <w:rFonts w:ascii="Times New Roman" w:eastAsia="Times New Roman" w:hAnsi="Times New Roman"/>
          <w:color w:val="000000"/>
          <w:lang w:val="ru-RU"/>
        </w:rPr>
        <w:t xml:space="preserve">Географические открытия </w:t>
      </w:r>
      <w:r w:rsidRPr="001A4BD9">
        <w:rPr>
          <w:rFonts w:ascii="Times New Roman" w:eastAsia="Times New Roman" w:hAnsi="Times New Roman"/>
          <w:color w:val="000000"/>
        </w:rPr>
        <w:t>XVII</w:t>
      </w:r>
      <w:r w:rsidRPr="001A4BD9">
        <w:rPr>
          <w:rFonts w:ascii="Times New Roman" w:eastAsia="Times New Roman" w:hAnsi="Times New Roman"/>
          <w:color w:val="000000"/>
          <w:lang w:val="ru-RU"/>
        </w:rPr>
        <w:t>—</w:t>
      </w:r>
      <w:r w:rsidRPr="001A4BD9">
        <w:rPr>
          <w:rFonts w:ascii="Times New Roman" w:eastAsia="Times New Roman" w:hAnsi="Times New Roman"/>
          <w:color w:val="000000"/>
        </w:rPr>
        <w:t>XIX</w:t>
      </w:r>
      <w:r w:rsidRPr="001A4BD9">
        <w:rPr>
          <w:rFonts w:ascii="Times New Roman" w:eastAsia="Times New Roman" w:hAnsi="Times New Roman"/>
          <w:color w:val="000000"/>
          <w:lang w:val="ru-RU"/>
        </w:rPr>
        <w:t xml:space="preserve"> вв. Поиски Южной Земли — открытие Австралии. Русские путешественники и мореплаватели на северо-востоке Азии. Первая русская кругосветная экспедиция (Русская экспедиция Ф. Ф. Беллинсгаузена, М. П. Лазарева — открытие Антарктиды).</w:t>
      </w:r>
    </w:p>
    <w:p w:rsidR="00252AA5" w:rsidRPr="001A4BD9" w:rsidRDefault="00CB53D4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1A4BD9">
        <w:rPr>
          <w:lang w:val="ru-RU"/>
        </w:rPr>
        <w:tab/>
      </w:r>
      <w:r w:rsidRPr="001A4BD9">
        <w:rPr>
          <w:rFonts w:ascii="Times New Roman" w:eastAsia="Times New Roman" w:hAnsi="Times New Roman"/>
          <w:color w:val="000000"/>
          <w:lang w:val="ru-RU"/>
        </w:rPr>
        <w:t>Географические исследования в ХХ в. Исследование полярных областей Земли. Изучение Мирового океана. Географические открытия Новейшего времени.</w:t>
      </w:r>
    </w:p>
    <w:p w:rsidR="00252AA5" w:rsidRPr="001A4BD9" w:rsidRDefault="00CB53D4">
      <w:pPr>
        <w:autoSpaceDE w:val="0"/>
        <w:autoSpaceDN w:val="0"/>
        <w:spacing w:before="70" w:after="0" w:line="262" w:lineRule="auto"/>
        <w:ind w:left="180" w:right="1008"/>
        <w:rPr>
          <w:lang w:val="ru-RU"/>
        </w:rPr>
      </w:pPr>
      <w:r w:rsidRPr="001A4BD9">
        <w:rPr>
          <w:rFonts w:ascii="Times New Roman" w:eastAsia="Times New Roman" w:hAnsi="Times New Roman"/>
          <w:b/>
          <w:color w:val="000000"/>
          <w:lang w:val="ru-RU"/>
        </w:rPr>
        <w:t xml:space="preserve">Практические работы </w:t>
      </w:r>
      <w:r w:rsidRPr="001A4BD9">
        <w:rPr>
          <w:lang w:val="ru-RU"/>
        </w:rPr>
        <w:br/>
      </w:r>
      <w:r w:rsidRPr="001A4BD9">
        <w:rPr>
          <w:rFonts w:ascii="Times New Roman" w:eastAsia="Times New Roman" w:hAnsi="Times New Roman"/>
          <w:color w:val="000000"/>
          <w:lang w:val="ru-RU"/>
        </w:rPr>
        <w:t>1. Обозначение на контурной карте географических объектов, открытых в разные периоды.</w:t>
      </w:r>
    </w:p>
    <w:p w:rsidR="00252AA5" w:rsidRPr="001A4BD9" w:rsidRDefault="00CB53D4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1A4BD9">
        <w:rPr>
          <w:lang w:val="ru-RU"/>
        </w:rPr>
        <w:tab/>
      </w:r>
      <w:r w:rsidRPr="001A4BD9">
        <w:rPr>
          <w:rFonts w:ascii="Times New Roman" w:eastAsia="Times New Roman" w:hAnsi="Times New Roman"/>
          <w:color w:val="000000"/>
          <w:lang w:val="ru-RU"/>
        </w:rPr>
        <w:t>2. Сравнение карт Эратосфена, Птолемея и современных карт по предложенным учителем вопросам.</w:t>
      </w:r>
    </w:p>
    <w:p w:rsidR="00252AA5" w:rsidRPr="001A4BD9" w:rsidRDefault="00CB53D4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1A4BD9">
        <w:rPr>
          <w:lang w:val="ru-RU"/>
        </w:rPr>
        <w:tab/>
      </w:r>
      <w:r w:rsidRPr="001A4BD9">
        <w:rPr>
          <w:rFonts w:ascii="Times New Roman" w:eastAsia="Times New Roman" w:hAnsi="Times New Roman"/>
          <w:b/>
          <w:color w:val="000000"/>
          <w:lang w:val="ru-RU"/>
        </w:rPr>
        <w:t xml:space="preserve">Раздел 2. Изображения земной поверхности </w:t>
      </w:r>
      <w:r w:rsidRPr="001A4BD9">
        <w:rPr>
          <w:lang w:val="ru-RU"/>
        </w:rPr>
        <w:br/>
      </w:r>
      <w:r w:rsidRPr="001A4BD9">
        <w:rPr>
          <w:lang w:val="ru-RU"/>
        </w:rPr>
        <w:tab/>
      </w:r>
      <w:r w:rsidRPr="001A4BD9">
        <w:rPr>
          <w:rFonts w:ascii="Times New Roman" w:eastAsia="Times New Roman" w:hAnsi="Times New Roman"/>
          <w:b/>
          <w:color w:val="000000"/>
          <w:lang w:val="ru-RU"/>
        </w:rPr>
        <w:t xml:space="preserve">Тема 1. Планы местности </w:t>
      </w:r>
      <w:r w:rsidRPr="001A4BD9">
        <w:rPr>
          <w:lang w:val="ru-RU"/>
        </w:rPr>
        <w:br/>
      </w:r>
      <w:r w:rsidRPr="001A4BD9">
        <w:rPr>
          <w:lang w:val="ru-RU"/>
        </w:rPr>
        <w:tab/>
      </w:r>
      <w:r w:rsidRPr="001A4BD9">
        <w:rPr>
          <w:rFonts w:ascii="Times New Roman" w:eastAsia="Times New Roman" w:hAnsi="Times New Roman"/>
          <w:color w:val="000000"/>
          <w:lang w:val="ru-RU"/>
        </w:rPr>
        <w:t>Виды изображения земной поверхности. Планы местности. Условные знаки. Масштаб. Виды масштаба. Способы определения расстояний на местности. Глазомерная, полярная и маршрутная съёмка местности. Изображение на планах местности неровностей земной поверхности. Абсолютная и относительная высоты. Профессия топограф. 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приложениях) и области их применения.</w:t>
      </w:r>
    </w:p>
    <w:p w:rsidR="00252AA5" w:rsidRPr="001A4BD9" w:rsidRDefault="00CB53D4">
      <w:pPr>
        <w:autoSpaceDE w:val="0"/>
        <w:autoSpaceDN w:val="0"/>
        <w:spacing w:before="70" w:after="0" w:line="262" w:lineRule="auto"/>
        <w:ind w:left="180" w:right="3888"/>
        <w:rPr>
          <w:lang w:val="ru-RU"/>
        </w:rPr>
      </w:pPr>
      <w:r w:rsidRPr="001A4BD9">
        <w:rPr>
          <w:rFonts w:ascii="Times New Roman" w:eastAsia="Times New Roman" w:hAnsi="Times New Roman"/>
          <w:b/>
          <w:color w:val="000000"/>
          <w:lang w:val="ru-RU"/>
        </w:rPr>
        <w:t xml:space="preserve">Практические работы </w:t>
      </w:r>
      <w:r w:rsidRPr="001A4BD9">
        <w:rPr>
          <w:lang w:val="ru-RU"/>
        </w:rPr>
        <w:br/>
      </w:r>
      <w:r w:rsidRPr="001A4BD9">
        <w:rPr>
          <w:rFonts w:ascii="Times New Roman" w:eastAsia="Times New Roman" w:hAnsi="Times New Roman"/>
          <w:color w:val="000000"/>
          <w:lang w:val="ru-RU"/>
        </w:rPr>
        <w:t>1. Определение направлений и расстояний по плану мест​</w:t>
      </w:r>
      <w:proofErr w:type="spellStart"/>
      <w:r w:rsidRPr="001A4BD9">
        <w:rPr>
          <w:rFonts w:ascii="Times New Roman" w:eastAsia="Times New Roman" w:hAnsi="Times New Roman"/>
          <w:color w:val="000000"/>
          <w:lang w:val="ru-RU"/>
        </w:rPr>
        <w:t>ности</w:t>
      </w:r>
      <w:proofErr w:type="spellEnd"/>
      <w:r w:rsidRPr="001A4BD9">
        <w:rPr>
          <w:rFonts w:ascii="Times New Roman" w:eastAsia="Times New Roman" w:hAnsi="Times New Roman"/>
          <w:color w:val="000000"/>
          <w:lang w:val="ru-RU"/>
        </w:rPr>
        <w:t>.</w:t>
      </w:r>
    </w:p>
    <w:p w:rsidR="00252AA5" w:rsidRPr="001A4BD9" w:rsidRDefault="00CB53D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A4BD9">
        <w:rPr>
          <w:rFonts w:ascii="Times New Roman" w:eastAsia="Times New Roman" w:hAnsi="Times New Roman"/>
          <w:color w:val="000000"/>
          <w:lang w:val="ru-RU"/>
        </w:rPr>
        <w:t>2. Составление описания маршрута по плану местности.</w:t>
      </w:r>
    </w:p>
    <w:p w:rsidR="00252AA5" w:rsidRPr="001A4BD9" w:rsidRDefault="00CB53D4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1A4BD9">
        <w:rPr>
          <w:lang w:val="ru-RU"/>
        </w:rPr>
        <w:tab/>
      </w:r>
      <w:r w:rsidRPr="001A4BD9">
        <w:rPr>
          <w:rFonts w:ascii="Times New Roman" w:eastAsia="Times New Roman" w:hAnsi="Times New Roman"/>
          <w:b/>
          <w:color w:val="000000"/>
          <w:lang w:val="ru-RU"/>
        </w:rPr>
        <w:t xml:space="preserve">Тема 2. Географические карты </w:t>
      </w:r>
      <w:r w:rsidRPr="001A4BD9">
        <w:rPr>
          <w:lang w:val="ru-RU"/>
        </w:rPr>
        <w:br/>
      </w:r>
      <w:r w:rsidRPr="001A4BD9">
        <w:rPr>
          <w:lang w:val="ru-RU"/>
        </w:rPr>
        <w:tab/>
      </w:r>
      <w:r w:rsidRPr="001A4BD9">
        <w:rPr>
          <w:rFonts w:ascii="Times New Roman" w:eastAsia="Times New Roman" w:hAnsi="Times New Roman"/>
          <w:color w:val="000000"/>
          <w:lang w:val="ru-RU"/>
        </w:rPr>
        <w:t>Различия глобуса и географических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 меридианы. Экватор и нулевой меридиан. Географические координаты. Географическая широта и географическая долгота, их определение на глобусе и картах. Определение расстояний по глобусу.</w:t>
      </w:r>
    </w:p>
    <w:p w:rsidR="00252AA5" w:rsidRPr="001A4BD9" w:rsidRDefault="00CB53D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A4BD9">
        <w:rPr>
          <w:rFonts w:ascii="Times New Roman" w:eastAsia="Times New Roman" w:hAnsi="Times New Roman"/>
          <w:color w:val="000000"/>
          <w:lang w:val="ru-RU"/>
        </w:rPr>
        <w:t>Искажения на карте. Линии градусной сети на картах. Определение расстояний с помощью</w:t>
      </w:r>
    </w:p>
    <w:p w:rsidR="00252AA5" w:rsidRPr="001A4BD9" w:rsidRDefault="00CB53D4">
      <w:pPr>
        <w:autoSpaceDE w:val="0"/>
        <w:autoSpaceDN w:val="0"/>
        <w:spacing w:after="0" w:line="271" w:lineRule="auto"/>
        <w:rPr>
          <w:lang w:val="ru-RU"/>
        </w:rPr>
      </w:pPr>
      <w:r w:rsidRPr="001A4BD9">
        <w:rPr>
          <w:rFonts w:ascii="Times New Roman" w:eastAsia="Times New Roman" w:hAnsi="Times New Roman"/>
          <w:color w:val="000000"/>
          <w:lang w:val="ru-RU"/>
        </w:rPr>
        <w:t>масштаба и градусной сети. 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деятельности людей.</w:t>
      </w:r>
    </w:p>
    <w:p w:rsidR="00252AA5" w:rsidRPr="001A4BD9" w:rsidRDefault="00CB53D4">
      <w:pPr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1A4BD9">
        <w:rPr>
          <w:rFonts w:ascii="Times New Roman" w:eastAsia="Times New Roman" w:hAnsi="Times New Roman"/>
          <w:color w:val="000000"/>
          <w:lang w:val="ru-RU"/>
        </w:rPr>
        <w:t>Сходство и различие плана местности и географической карты. Профессия картограф. Система космической навигации. Геоинформационные системы.</w:t>
      </w:r>
    </w:p>
    <w:p w:rsidR="00252AA5" w:rsidRPr="001A4BD9" w:rsidRDefault="00CB53D4">
      <w:pPr>
        <w:autoSpaceDE w:val="0"/>
        <w:autoSpaceDN w:val="0"/>
        <w:spacing w:before="70" w:after="0" w:line="262" w:lineRule="auto"/>
        <w:ind w:left="180" w:right="3744"/>
        <w:rPr>
          <w:lang w:val="ru-RU"/>
        </w:rPr>
      </w:pPr>
      <w:r w:rsidRPr="001A4BD9">
        <w:rPr>
          <w:rFonts w:ascii="Times New Roman" w:eastAsia="Times New Roman" w:hAnsi="Times New Roman"/>
          <w:b/>
          <w:color w:val="000000"/>
          <w:lang w:val="ru-RU"/>
        </w:rPr>
        <w:t xml:space="preserve">Практические работы </w:t>
      </w:r>
      <w:r w:rsidRPr="001A4BD9">
        <w:rPr>
          <w:lang w:val="ru-RU"/>
        </w:rPr>
        <w:br/>
      </w:r>
      <w:r w:rsidRPr="001A4BD9">
        <w:rPr>
          <w:rFonts w:ascii="Times New Roman" w:eastAsia="Times New Roman" w:hAnsi="Times New Roman"/>
          <w:color w:val="000000"/>
          <w:lang w:val="ru-RU"/>
        </w:rPr>
        <w:t>1. Определение направлений и расстояний по карте полушарий.</w:t>
      </w:r>
    </w:p>
    <w:p w:rsidR="00252AA5" w:rsidRPr="001A4BD9" w:rsidRDefault="00CB53D4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1A4BD9">
        <w:rPr>
          <w:lang w:val="ru-RU"/>
        </w:rPr>
        <w:tab/>
      </w:r>
      <w:r w:rsidRPr="001A4BD9">
        <w:rPr>
          <w:rFonts w:ascii="Times New Roman" w:eastAsia="Times New Roman" w:hAnsi="Times New Roman"/>
          <w:color w:val="000000"/>
          <w:lang w:val="ru-RU"/>
        </w:rPr>
        <w:t>2. Определение географических координат объектов и определение объектов по их географическим координатам.</w:t>
      </w:r>
    </w:p>
    <w:p w:rsidR="00252AA5" w:rsidRPr="001A4BD9" w:rsidRDefault="00CB53D4">
      <w:pPr>
        <w:tabs>
          <w:tab w:val="left" w:pos="180"/>
        </w:tabs>
        <w:autoSpaceDE w:val="0"/>
        <w:autoSpaceDN w:val="0"/>
        <w:spacing w:before="192" w:after="0" w:line="271" w:lineRule="auto"/>
        <w:ind w:right="1296"/>
        <w:rPr>
          <w:lang w:val="ru-RU"/>
        </w:rPr>
      </w:pPr>
      <w:r w:rsidRPr="001A4BD9">
        <w:rPr>
          <w:lang w:val="ru-RU"/>
        </w:rPr>
        <w:tab/>
      </w:r>
      <w:r w:rsidRPr="001A4BD9">
        <w:rPr>
          <w:rFonts w:ascii="Times New Roman" w:eastAsia="Times New Roman" w:hAnsi="Times New Roman"/>
          <w:b/>
          <w:color w:val="000000"/>
          <w:lang w:val="ru-RU"/>
        </w:rPr>
        <w:t xml:space="preserve">Раздел 3. Земля — планета Солнечной системы </w:t>
      </w:r>
      <w:r w:rsidRPr="001A4BD9">
        <w:rPr>
          <w:lang w:val="ru-RU"/>
        </w:rPr>
        <w:br/>
      </w:r>
      <w:r w:rsidRPr="001A4BD9">
        <w:rPr>
          <w:lang w:val="ru-RU"/>
        </w:rPr>
        <w:tab/>
      </w:r>
      <w:r w:rsidRPr="001A4BD9">
        <w:rPr>
          <w:rFonts w:ascii="Times New Roman" w:eastAsia="Times New Roman" w:hAnsi="Times New Roman"/>
          <w:color w:val="000000"/>
          <w:lang w:val="ru-RU"/>
        </w:rPr>
        <w:t>Земля в Солнечной системе. Гипотезы возникновения Земли. Форма, размеры Земли, их географические следствия.</w:t>
      </w:r>
    </w:p>
    <w:p w:rsidR="00252AA5" w:rsidRPr="001A4BD9" w:rsidRDefault="00CB53D4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1A4BD9">
        <w:rPr>
          <w:rFonts w:ascii="Times New Roman" w:eastAsia="Times New Roman" w:hAnsi="Times New Roman"/>
          <w:color w:val="000000"/>
          <w:lang w:val="ru-RU"/>
        </w:rPr>
        <w:t xml:space="preserve">Движения Земли. Земная ось и географические полюсы. </w:t>
      </w:r>
      <w:proofErr w:type="gramStart"/>
      <w:r w:rsidRPr="001A4BD9">
        <w:rPr>
          <w:rFonts w:ascii="Times New Roman" w:eastAsia="Times New Roman" w:hAnsi="Times New Roman"/>
          <w:color w:val="000000"/>
          <w:lang w:val="ru-RU"/>
        </w:rPr>
        <w:t>Гео- графические</w:t>
      </w:r>
      <w:proofErr w:type="gramEnd"/>
      <w:r w:rsidRPr="001A4BD9">
        <w:rPr>
          <w:rFonts w:ascii="Times New Roman" w:eastAsia="Times New Roman" w:hAnsi="Times New Roman"/>
          <w:color w:val="000000"/>
          <w:lang w:val="ru-RU"/>
        </w:rPr>
        <w:t xml:space="preserve"> следствия движения Земли вокруг Солнца.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Земли. Пояса освещённости. Тропики и полярные круги. Вращение Земли вокруг своей оси. Смена дня и ночи на Земле.</w:t>
      </w:r>
    </w:p>
    <w:p w:rsidR="00252AA5" w:rsidRPr="001A4BD9" w:rsidRDefault="00CB53D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A4BD9">
        <w:rPr>
          <w:rFonts w:ascii="Times New Roman" w:eastAsia="Times New Roman" w:hAnsi="Times New Roman"/>
          <w:color w:val="000000"/>
          <w:lang w:val="ru-RU"/>
        </w:rPr>
        <w:t>Влияние Космоса на Землю и жизнь людей.</w:t>
      </w:r>
    </w:p>
    <w:p w:rsidR="00252AA5" w:rsidRPr="001A4BD9" w:rsidRDefault="00CB53D4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1A4BD9">
        <w:rPr>
          <w:lang w:val="ru-RU"/>
        </w:rPr>
        <w:tab/>
      </w:r>
      <w:r w:rsidRPr="001A4BD9">
        <w:rPr>
          <w:rFonts w:ascii="Times New Roman" w:eastAsia="Times New Roman" w:hAnsi="Times New Roman"/>
          <w:b/>
          <w:color w:val="000000"/>
          <w:lang w:val="ru-RU"/>
        </w:rPr>
        <w:t xml:space="preserve">Практическая работа </w:t>
      </w:r>
      <w:r w:rsidRPr="001A4BD9">
        <w:rPr>
          <w:lang w:val="ru-RU"/>
        </w:rPr>
        <w:br/>
      </w:r>
      <w:r w:rsidRPr="001A4BD9">
        <w:rPr>
          <w:lang w:val="ru-RU"/>
        </w:rPr>
        <w:tab/>
      </w:r>
      <w:r w:rsidRPr="001A4BD9">
        <w:rPr>
          <w:rFonts w:ascii="Times New Roman" w:eastAsia="Times New Roman" w:hAnsi="Times New Roman"/>
          <w:color w:val="000000"/>
          <w:lang w:val="ru-RU"/>
        </w:rPr>
        <w:t xml:space="preserve">1. Выявление закономерностей изменения продолжительности дня и высоты Солнца над горизонтом в зависимости от </w:t>
      </w:r>
      <w:proofErr w:type="spellStart"/>
      <w:r w:rsidRPr="001A4BD9">
        <w:rPr>
          <w:rFonts w:ascii="Times New Roman" w:eastAsia="Times New Roman" w:hAnsi="Times New Roman"/>
          <w:color w:val="000000"/>
          <w:lang w:val="ru-RU"/>
        </w:rPr>
        <w:t>гео</w:t>
      </w:r>
      <w:proofErr w:type="spellEnd"/>
      <w:r w:rsidRPr="001A4BD9">
        <w:rPr>
          <w:rFonts w:ascii="Times New Roman" w:eastAsia="Times New Roman" w:hAnsi="Times New Roman"/>
          <w:color w:val="000000"/>
          <w:lang w:val="ru-RU"/>
        </w:rPr>
        <w:t>- графической широты и времени года на территории России.</w:t>
      </w:r>
    </w:p>
    <w:p w:rsidR="00252AA5" w:rsidRPr="001A4BD9" w:rsidRDefault="00CB53D4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1A4BD9">
        <w:rPr>
          <w:lang w:val="ru-RU"/>
        </w:rPr>
        <w:tab/>
      </w:r>
      <w:r w:rsidRPr="001A4BD9">
        <w:rPr>
          <w:rFonts w:ascii="Times New Roman" w:eastAsia="Times New Roman" w:hAnsi="Times New Roman"/>
          <w:b/>
          <w:color w:val="000000"/>
          <w:lang w:val="ru-RU"/>
        </w:rPr>
        <w:t xml:space="preserve">Раздел 4. Оболочки Земли </w:t>
      </w:r>
      <w:r w:rsidRPr="001A4BD9">
        <w:rPr>
          <w:lang w:val="ru-RU"/>
        </w:rPr>
        <w:br/>
      </w:r>
      <w:r w:rsidRPr="001A4BD9">
        <w:rPr>
          <w:lang w:val="ru-RU"/>
        </w:rPr>
        <w:tab/>
      </w:r>
      <w:r w:rsidRPr="001A4BD9">
        <w:rPr>
          <w:rFonts w:ascii="Times New Roman" w:eastAsia="Times New Roman" w:hAnsi="Times New Roman"/>
          <w:b/>
          <w:color w:val="000000"/>
          <w:lang w:val="ru-RU"/>
        </w:rPr>
        <w:t xml:space="preserve">Тема 1. Литосфера — каменная оболочка Земли </w:t>
      </w:r>
      <w:r w:rsidRPr="001A4BD9">
        <w:rPr>
          <w:lang w:val="ru-RU"/>
        </w:rPr>
        <w:br/>
      </w:r>
      <w:r w:rsidRPr="001A4BD9">
        <w:rPr>
          <w:lang w:val="ru-RU"/>
        </w:rPr>
        <w:tab/>
      </w:r>
      <w:r w:rsidRPr="001A4BD9">
        <w:rPr>
          <w:rFonts w:ascii="Times New Roman" w:eastAsia="Times New Roman" w:hAnsi="Times New Roman"/>
          <w:color w:val="000000"/>
          <w:lang w:val="ru-RU"/>
        </w:rPr>
        <w:t>Литосфера — твёрдая оболочка Земли. Методы изучения земных глубин. Внутреннее строение Земли: ядро, мантия, земная кора. Строение земной коры: материковая и океаническая кора. Вещества земной коры: минералы и горные породы. Образование горных пород. Магматические, осадочные и метаморфические горные породы.</w:t>
      </w:r>
    </w:p>
    <w:p w:rsidR="00252AA5" w:rsidRPr="001A4BD9" w:rsidRDefault="00CB53D4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1A4BD9">
        <w:rPr>
          <w:rFonts w:ascii="Times New Roman" w:eastAsia="Times New Roman" w:hAnsi="Times New Roman"/>
          <w:color w:val="000000"/>
          <w:lang w:val="ru-RU"/>
        </w:rPr>
        <w:t>Проявления внутренних и внешних процессов образования рельефа. Движение литосферных плит.</w:t>
      </w:r>
    </w:p>
    <w:p w:rsidR="00252AA5" w:rsidRPr="001A4BD9" w:rsidRDefault="00CB53D4">
      <w:pPr>
        <w:autoSpaceDE w:val="0"/>
        <w:autoSpaceDN w:val="0"/>
        <w:spacing w:before="70" w:after="0" w:line="281" w:lineRule="auto"/>
        <w:rPr>
          <w:lang w:val="ru-RU"/>
        </w:rPr>
      </w:pPr>
      <w:r w:rsidRPr="001A4BD9">
        <w:rPr>
          <w:rFonts w:ascii="Times New Roman" w:eastAsia="Times New Roman" w:hAnsi="Times New Roman"/>
          <w:color w:val="000000"/>
          <w:lang w:val="ru-RU"/>
        </w:rPr>
        <w:t xml:space="preserve">Образование вулканов и причины землетрясений. Шкалы измерения силы и интенсивности </w:t>
      </w:r>
      <w:r w:rsidRPr="001A4BD9">
        <w:rPr>
          <w:lang w:val="ru-RU"/>
        </w:rPr>
        <w:br/>
      </w:r>
      <w:r w:rsidRPr="001A4BD9">
        <w:rPr>
          <w:rFonts w:ascii="Times New Roman" w:eastAsia="Times New Roman" w:hAnsi="Times New Roman"/>
          <w:color w:val="000000"/>
          <w:lang w:val="ru-RU"/>
        </w:rPr>
        <w:t>землетрясений. Изучение вулканов и землетрясений. Профессии сейсмолог и вулканолог. 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внутренних и внешних сил.</w:t>
      </w:r>
    </w:p>
    <w:p w:rsidR="00252AA5" w:rsidRPr="001A4BD9" w:rsidRDefault="00CB53D4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1A4BD9">
        <w:rPr>
          <w:rFonts w:ascii="Times New Roman" w:eastAsia="Times New Roman" w:hAnsi="Times New Roman"/>
          <w:color w:val="000000"/>
          <w:lang w:val="ru-RU"/>
        </w:rPr>
        <w:t>Рельеф земной поверхности и методы его изучения. Планетарные формы рельефа — материки и впадины океанов. Формы рельефа суши: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мира.</w:t>
      </w:r>
    </w:p>
    <w:p w:rsidR="00252AA5" w:rsidRPr="001A4BD9" w:rsidRDefault="00CB53D4" w:rsidP="001A4BD9">
      <w:pPr>
        <w:tabs>
          <w:tab w:val="left" w:pos="180"/>
        </w:tabs>
        <w:autoSpaceDE w:val="0"/>
        <w:autoSpaceDN w:val="0"/>
        <w:spacing w:before="70" w:after="0" w:line="262" w:lineRule="auto"/>
        <w:ind w:right="438"/>
        <w:rPr>
          <w:lang w:val="ru-RU"/>
        </w:rPr>
      </w:pPr>
      <w:r w:rsidRPr="001A4BD9">
        <w:rPr>
          <w:lang w:val="ru-RU"/>
        </w:rPr>
        <w:tab/>
      </w:r>
      <w:r w:rsidRPr="001A4BD9">
        <w:rPr>
          <w:rFonts w:ascii="Times New Roman" w:eastAsia="Times New Roman" w:hAnsi="Times New Roman"/>
          <w:color w:val="000000"/>
          <w:lang w:val="ru-RU"/>
        </w:rPr>
        <w:t>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проблемы.</w:t>
      </w:r>
    </w:p>
    <w:p w:rsidR="00252AA5" w:rsidRPr="001A4BD9" w:rsidRDefault="00CB53D4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1A4BD9">
        <w:rPr>
          <w:lang w:val="ru-RU"/>
        </w:rPr>
        <w:tab/>
      </w:r>
      <w:r w:rsidRPr="001A4BD9">
        <w:rPr>
          <w:rFonts w:ascii="Times New Roman" w:eastAsia="Times New Roman" w:hAnsi="Times New Roman"/>
          <w:color w:val="000000"/>
          <w:lang w:val="ru-RU"/>
        </w:rPr>
        <w:t>Рельеф дна Мирового океана. Части подводных окраин материков. Срединно-океанические хребты. Острова, их типы по происхождению. Ложе Океана, его рельеф.</w:t>
      </w:r>
    </w:p>
    <w:p w:rsidR="00252AA5" w:rsidRPr="001A4BD9" w:rsidRDefault="00CB53D4">
      <w:pPr>
        <w:autoSpaceDE w:val="0"/>
        <w:autoSpaceDN w:val="0"/>
        <w:spacing w:before="70" w:after="0" w:line="262" w:lineRule="auto"/>
        <w:ind w:left="180" w:right="3744"/>
        <w:rPr>
          <w:lang w:val="ru-RU"/>
        </w:rPr>
      </w:pPr>
      <w:r w:rsidRPr="001A4BD9">
        <w:rPr>
          <w:rFonts w:ascii="Times New Roman" w:eastAsia="Times New Roman" w:hAnsi="Times New Roman"/>
          <w:b/>
          <w:color w:val="000000"/>
          <w:lang w:val="ru-RU"/>
        </w:rPr>
        <w:t xml:space="preserve">Практическая работа </w:t>
      </w:r>
      <w:r w:rsidRPr="001A4BD9">
        <w:rPr>
          <w:lang w:val="ru-RU"/>
        </w:rPr>
        <w:br/>
      </w:r>
      <w:r w:rsidRPr="001A4BD9">
        <w:rPr>
          <w:rFonts w:ascii="Times New Roman" w:eastAsia="Times New Roman" w:hAnsi="Times New Roman"/>
          <w:color w:val="000000"/>
          <w:lang w:val="ru-RU"/>
        </w:rPr>
        <w:t>1. Описание горной системы или равнины по физической карте.</w:t>
      </w:r>
    </w:p>
    <w:p w:rsidR="00252AA5" w:rsidRPr="001A4BD9" w:rsidRDefault="00CB53D4">
      <w:pPr>
        <w:autoSpaceDE w:val="0"/>
        <w:autoSpaceDN w:val="0"/>
        <w:spacing w:before="190" w:after="0" w:line="262" w:lineRule="auto"/>
        <w:ind w:left="180" w:right="3888"/>
        <w:rPr>
          <w:lang w:val="ru-RU"/>
        </w:rPr>
      </w:pPr>
      <w:r w:rsidRPr="001A4BD9">
        <w:rPr>
          <w:rFonts w:ascii="Times New Roman" w:eastAsia="Times New Roman" w:hAnsi="Times New Roman"/>
          <w:b/>
          <w:color w:val="000000"/>
          <w:lang w:val="ru-RU"/>
        </w:rPr>
        <w:t xml:space="preserve">Заключение </w:t>
      </w:r>
      <w:r w:rsidRPr="001A4BD9">
        <w:rPr>
          <w:lang w:val="ru-RU"/>
        </w:rPr>
        <w:br/>
      </w:r>
      <w:r w:rsidRPr="001A4BD9">
        <w:rPr>
          <w:rFonts w:ascii="Times New Roman" w:eastAsia="Times New Roman" w:hAnsi="Times New Roman"/>
          <w:color w:val="000000"/>
          <w:lang w:val="ru-RU"/>
        </w:rPr>
        <w:t>Практикум «Сезонные изменения в природе своей местности»</w:t>
      </w:r>
    </w:p>
    <w:p w:rsidR="00252AA5" w:rsidRPr="001A4BD9" w:rsidRDefault="00252AA5">
      <w:pPr>
        <w:autoSpaceDE w:val="0"/>
        <w:autoSpaceDN w:val="0"/>
        <w:spacing w:after="78" w:line="220" w:lineRule="exact"/>
        <w:rPr>
          <w:lang w:val="ru-RU"/>
        </w:rPr>
      </w:pPr>
    </w:p>
    <w:p w:rsidR="00252AA5" w:rsidRPr="001A4BD9" w:rsidRDefault="00CB53D4">
      <w:pPr>
        <w:tabs>
          <w:tab w:val="left" w:pos="180"/>
        </w:tabs>
        <w:autoSpaceDE w:val="0"/>
        <w:autoSpaceDN w:val="0"/>
        <w:spacing w:after="0" w:line="262" w:lineRule="auto"/>
        <w:ind w:right="288"/>
        <w:rPr>
          <w:lang w:val="ru-RU"/>
        </w:rPr>
      </w:pPr>
      <w:r w:rsidRPr="001A4BD9">
        <w:rPr>
          <w:lang w:val="ru-RU"/>
        </w:rPr>
        <w:tab/>
      </w:r>
      <w:r w:rsidRPr="001A4BD9">
        <w:rPr>
          <w:rFonts w:ascii="Times New Roman" w:eastAsia="Times New Roman" w:hAnsi="Times New Roman"/>
          <w:color w:val="000000"/>
          <w:lang w:val="ru-RU"/>
        </w:rPr>
        <w:t>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мира.</w:t>
      </w:r>
    </w:p>
    <w:p w:rsidR="00252AA5" w:rsidRPr="001A4BD9" w:rsidRDefault="00CB53D4">
      <w:pPr>
        <w:autoSpaceDE w:val="0"/>
        <w:autoSpaceDN w:val="0"/>
        <w:spacing w:before="70" w:after="0" w:line="262" w:lineRule="auto"/>
        <w:ind w:left="180" w:right="1440"/>
        <w:rPr>
          <w:lang w:val="ru-RU"/>
        </w:rPr>
      </w:pPr>
      <w:r w:rsidRPr="001A4BD9">
        <w:rPr>
          <w:rFonts w:ascii="Times New Roman" w:eastAsia="Times New Roman" w:hAnsi="Times New Roman"/>
          <w:b/>
          <w:color w:val="000000"/>
          <w:lang w:val="ru-RU"/>
        </w:rPr>
        <w:t xml:space="preserve">Практическая работа </w:t>
      </w:r>
      <w:r w:rsidRPr="001A4BD9">
        <w:rPr>
          <w:lang w:val="ru-RU"/>
        </w:rPr>
        <w:br/>
      </w:r>
      <w:r w:rsidRPr="001A4BD9">
        <w:rPr>
          <w:rFonts w:ascii="Times New Roman" w:eastAsia="Times New Roman" w:hAnsi="Times New Roman"/>
          <w:color w:val="000000"/>
          <w:lang w:val="ru-RU"/>
        </w:rPr>
        <w:t>1. Анализ результатов фенологических наблюдений и наблюдений за погодой.</w:t>
      </w:r>
    </w:p>
    <w:p w:rsidR="00252AA5" w:rsidRPr="001A4BD9" w:rsidRDefault="00252AA5">
      <w:pPr>
        <w:autoSpaceDE w:val="0"/>
        <w:autoSpaceDN w:val="0"/>
        <w:spacing w:after="78" w:line="220" w:lineRule="exact"/>
        <w:rPr>
          <w:lang w:val="ru-RU"/>
        </w:rPr>
      </w:pPr>
    </w:p>
    <w:p w:rsidR="00252AA5" w:rsidRPr="001A4BD9" w:rsidRDefault="00CB53D4">
      <w:pPr>
        <w:autoSpaceDE w:val="0"/>
        <w:autoSpaceDN w:val="0"/>
        <w:spacing w:after="0" w:line="230" w:lineRule="auto"/>
        <w:rPr>
          <w:lang w:val="ru-RU"/>
        </w:rPr>
      </w:pPr>
      <w:r w:rsidRPr="001A4BD9">
        <w:rPr>
          <w:rFonts w:ascii="Times New Roman" w:eastAsia="Times New Roman" w:hAnsi="Times New Roman"/>
          <w:b/>
          <w:color w:val="000000"/>
          <w:lang w:val="ru-RU"/>
        </w:rPr>
        <w:t>ПЛАНИРУЕМЫЕ ОБРАЗОВАТЕЛЬНЫЕ РЕЗУЛЬТАТЫ</w:t>
      </w:r>
    </w:p>
    <w:p w:rsidR="00252AA5" w:rsidRPr="001A4BD9" w:rsidRDefault="00CB53D4">
      <w:pPr>
        <w:autoSpaceDE w:val="0"/>
        <w:autoSpaceDN w:val="0"/>
        <w:spacing w:before="346" w:after="0" w:line="230" w:lineRule="auto"/>
        <w:rPr>
          <w:lang w:val="ru-RU"/>
        </w:rPr>
      </w:pPr>
      <w:r w:rsidRPr="001A4BD9">
        <w:rPr>
          <w:rFonts w:ascii="Times New Roman" w:eastAsia="Times New Roman" w:hAnsi="Times New Roman"/>
          <w:b/>
          <w:color w:val="000000"/>
          <w:lang w:val="ru-RU"/>
        </w:rPr>
        <w:t>ЛИЧНОСТНЫЕ РЕЗУЛЬТАТЫ</w:t>
      </w:r>
    </w:p>
    <w:p w:rsidR="00252AA5" w:rsidRPr="001A4BD9" w:rsidRDefault="00CB53D4">
      <w:pPr>
        <w:autoSpaceDE w:val="0"/>
        <w:autoSpaceDN w:val="0"/>
        <w:spacing w:before="166" w:after="0"/>
        <w:ind w:firstLine="180"/>
        <w:rPr>
          <w:lang w:val="ru-RU"/>
        </w:rPr>
      </w:pPr>
      <w:r w:rsidRPr="001A4BD9">
        <w:rPr>
          <w:rFonts w:ascii="Times New Roman" w:eastAsia="Times New Roman" w:hAnsi="Times New Roman"/>
          <w:color w:val="000000"/>
          <w:lang w:val="ru-RU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252AA5" w:rsidRPr="001A4BD9" w:rsidRDefault="00CB53D4">
      <w:pPr>
        <w:autoSpaceDE w:val="0"/>
        <w:autoSpaceDN w:val="0"/>
        <w:spacing w:before="190" w:after="0" w:line="283" w:lineRule="auto"/>
        <w:ind w:firstLine="180"/>
        <w:rPr>
          <w:lang w:val="ru-RU"/>
        </w:rPr>
      </w:pPr>
      <w:r w:rsidRPr="001A4BD9">
        <w:rPr>
          <w:rFonts w:ascii="Times New Roman" w:eastAsia="Times New Roman" w:hAnsi="Times New Roman"/>
          <w:b/>
          <w:color w:val="000000"/>
          <w:lang w:val="ru-RU"/>
        </w:rPr>
        <w:t>Патриотического воспитания</w:t>
      </w:r>
      <w:r w:rsidRPr="001A4BD9">
        <w:rPr>
          <w:rFonts w:ascii="Times New Roman" w:eastAsia="Times New Roman" w:hAnsi="Times New Roman"/>
          <w:color w:val="000000"/>
          <w:lang w:val="ru-RU"/>
        </w:rPr>
        <w:t xml:space="preserve">: осознание российской гражданской идентичности в </w:t>
      </w:r>
      <w:r w:rsidRPr="001A4BD9">
        <w:rPr>
          <w:lang w:val="ru-RU"/>
        </w:rPr>
        <w:br/>
      </w:r>
      <w:r w:rsidRPr="001A4BD9">
        <w:rPr>
          <w:rFonts w:ascii="Times New Roman" w:eastAsia="Times New Roman" w:hAnsi="Times New Roman"/>
          <w:color w:val="000000"/>
          <w:lang w:val="ru-RU"/>
        </w:rPr>
        <w:t xml:space="preserve">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</w:t>
      </w:r>
      <w:r w:rsidRPr="001A4BD9">
        <w:rPr>
          <w:lang w:val="ru-RU"/>
        </w:rPr>
        <w:br/>
      </w:r>
      <w:r w:rsidRPr="001A4BD9">
        <w:rPr>
          <w:rFonts w:ascii="Times New Roman" w:eastAsia="Times New Roman" w:hAnsi="Times New Roman"/>
          <w:color w:val="000000"/>
          <w:lang w:val="ru-RU"/>
        </w:rPr>
        <w:t>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 символам России, своего края.</w:t>
      </w:r>
    </w:p>
    <w:p w:rsidR="00252AA5" w:rsidRPr="001A4BD9" w:rsidRDefault="00CB53D4">
      <w:pPr>
        <w:autoSpaceDE w:val="0"/>
        <w:autoSpaceDN w:val="0"/>
        <w:spacing w:before="190" w:after="0" w:line="286" w:lineRule="auto"/>
        <w:ind w:right="288" w:firstLine="180"/>
        <w:rPr>
          <w:lang w:val="ru-RU"/>
        </w:rPr>
      </w:pPr>
      <w:r w:rsidRPr="001A4BD9">
        <w:rPr>
          <w:rFonts w:ascii="Times New Roman" w:eastAsia="Times New Roman" w:hAnsi="Times New Roman"/>
          <w:b/>
          <w:color w:val="000000"/>
          <w:lang w:val="ru-RU"/>
        </w:rPr>
        <w:t>Гражданского воспитания:</w:t>
      </w:r>
      <w:r w:rsidRPr="001A4BD9">
        <w:rPr>
          <w:rFonts w:ascii="Times New Roman" w:eastAsia="Times New Roman" w:hAnsi="Times New Roman"/>
          <w:color w:val="000000"/>
          <w:lang w:val="ru-RU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готовность к разно-образной совместной деятельности, стремление к взаимопониманию и взаимопомощи, готовность к участию в гуманитарной деятельности («экологический патруль», </w:t>
      </w:r>
      <w:proofErr w:type="spellStart"/>
      <w:r w:rsidRPr="001A4BD9">
        <w:rPr>
          <w:rFonts w:ascii="Times New Roman" w:eastAsia="Times New Roman" w:hAnsi="Times New Roman"/>
          <w:color w:val="000000"/>
          <w:lang w:val="ru-RU"/>
        </w:rPr>
        <w:t>волонтёрство</w:t>
      </w:r>
      <w:proofErr w:type="spellEnd"/>
      <w:r w:rsidRPr="001A4BD9">
        <w:rPr>
          <w:rFonts w:ascii="Times New Roman" w:eastAsia="Times New Roman" w:hAnsi="Times New Roman"/>
          <w:color w:val="000000"/>
          <w:lang w:val="ru-RU"/>
        </w:rPr>
        <w:t>).</w:t>
      </w:r>
    </w:p>
    <w:p w:rsidR="00252AA5" w:rsidRPr="001A4BD9" w:rsidRDefault="00CB53D4"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r w:rsidRPr="001A4BD9">
        <w:rPr>
          <w:rFonts w:ascii="Times New Roman" w:eastAsia="Times New Roman" w:hAnsi="Times New Roman"/>
          <w:b/>
          <w:color w:val="000000"/>
          <w:lang w:val="ru-RU"/>
        </w:rPr>
        <w:t>Духовно-нравственного воспитания:</w:t>
      </w:r>
      <w:r w:rsidRPr="001A4BD9">
        <w:rPr>
          <w:rFonts w:ascii="Times New Roman" w:eastAsia="Times New Roman" w:hAnsi="Times New Roman"/>
          <w:color w:val="000000"/>
          <w:lang w:val="ru-RU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252AA5" w:rsidRPr="001A4BD9" w:rsidRDefault="00CB53D4">
      <w:pPr>
        <w:autoSpaceDE w:val="0"/>
        <w:autoSpaceDN w:val="0"/>
        <w:spacing w:before="192" w:after="0"/>
        <w:ind w:right="432" w:firstLine="180"/>
        <w:rPr>
          <w:lang w:val="ru-RU"/>
        </w:rPr>
      </w:pPr>
      <w:r w:rsidRPr="001A4BD9">
        <w:rPr>
          <w:rFonts w:ascii="Times New Roman" w:eastAsia="Times New Roman" w:hAnsi="Times New Roman"/>
          <w:b/>
          <w:color w:val="000000"/>
          <w:lang w:val="ru-RU"/>
        </w:rPr>
        <w:t>Эстетического воспитания:</w:t>
      </w:r>
      <w:r w:rsidRPr="001A4BD9">
        <w:rPr>
          <w:rFonts w:ascii="Times New Roman" w:eastAsia="Times New Roman" w:hAnsi="Times New Roman"/>
          <w:color w:val="000000"/>
          <w:lang w:val="ru-RU"/>
        </w:rPr>
        <w:t xml:space="preserve"> 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252AA5" w:rsidRPr="001A4BD9" w:rsidRDefault="00CB53D4">
      <w:pPr>
        <w:autoSpaceDE w:val="0"/>
        <w:autoSpaceDN w:val="0"/>
        <w:spacing w:before="190" w:after="0" w:line="286" w:lineRule="auto"/>
        <w:ind w:right="288" w:firstLine="180"/>
        <w:rPr>
          <w:lang w:val="ru-RU"/>
        </w:rPr>
      </w:pPr>
      <w:r w:rsidRPr="001A4BD9">
        <w:rPr>
          <w:rFonts w:ascii="Times New Roman" w:eastAsia="Times New Roman" w:hAnsi="Times New Roman"/>
          <w:b/>
          <w:color w:val="000000"/>
          <w:lang w:val="ru-RU"/>
        </w:rPr>
        <w:t>Ценности научного познания</w:t>
      </w:r>
      <w:r w:rsidRPr="001A4BD9">
        <w:rPr>
          <w:rFonts w:ascii="Times New Roman" w:eastAsia="Times New Roman" w:hAnsi="Times New Roman"/>
          <w:color w:val="000000"/>
          <w:lang w:val="ru-RU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252AA5" w:rsidRPr="001A4BD9" w:rsidRDefault="00CB53D4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1A4BD9">
        <w:rPr>
          <w:rFonts w:ascii="Times New Roman" w:eastAsia="Times New Roman" w:hAnsi="Times New Roman"/>
          <w:b/>
          <w:color w:val="000000"/>
          <w:lang w:val="ru-RU"/>
        </w:rPr>
        <w:t>Физического воспитания, формирования культуры здоровья и эмоционального благополучия</w:t>
      </w:r>
      <w:r w:rsidRPr="001A4BD9">
        <w:rPr>
          <w:rFonts w:ascii="Times New Roman" w:eastAsia="Times New Roman" w:hAnsi="Times New Roman"/>
          <w:color w:val="000000"/>
          <w:lang w:val="ru-RU"/>
        </w:rPr>
        <w:t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</w:t>
      </w:r>
    </w:p>
    <w:p w:rsidR="00252AA5" w:rsidRPr="00CB53D4" w:rsidRDefault="00252AA5">
      <w:pPr>
        <w:rPr>
          <w:lang w:val="ru-RU"/>
        </w:rPr>
        <w:sectPr w:rsidR="00252AA5" w:rsidRPr="00CB53D4">
          <w:pgSz w:w="11900" w:h="16840"/>
          <w:pgMar w:top="298" w:right="650" w:bottom="3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52AA5" w:rsidRPr="00CB53D4" w:rsidRDefault="00252AA5">
      <w:pPr>
        <w:autoSpaceDE w:val="0"/>
        <w:autoSpaceDN w:val="0"/>
        <w:spacing w:after="66" w:line="220" w:lineRule="exact"/>
        <w:rPr>
          <w:lang w:val="ru-RU"/>
        </w:rPr>
      </w:pPr>
    </w:p>
    <w:p w:rsidR="00252AA5" w:rsidRPr="001A4BD9" w:rsidRDefault="00CB53D4">
      <w:pPr>
        <w:autoSpaceDE w:val="0"/>
        <w:autoSpaceDN w:val="0"/>
        <w:spacing w:after="0" w:line="283" w:lineRule="auto"/>
        <w:ind w:right="144"/>
        <w:rPr>
          <w:lang w:val="ru-RU"/>
        </w:rPr>
      </w:pPr>
      <w:r w:rsidRPr="001A4BD9">
        <w:rPr>
          <w:rFonts w:ascii="Times New Roman" w:eastAsia="Times New Roman" w:hAnsi="Times New Roman"/>
          <w:color w:val="000000"/>
          <w:lang w:val="ru-RU"/>
        </w:rPr>
        <w:t xml:space="preserve">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</w:t>
      </w:r>
      <w:proofErr w:type="spellStart"/>
      <w:r w:rsidRPr="001A4BD9">
        <w:rPr>
          <w:rFonts w:ascii="Times New Roman" w:eastAsia="Times New Roman" w:hAnsi="Times New Roman"/>
          <w:color w:val="000000"/>
          <w:lang w:val="ru-RU"/>
        </w:rPr>
        <w:t>сформированность</w:t>
      </w:r>
      <w:proofErr w:type="spellEnd"/>
      <w:r w:rsidRPr="001A4BD9">
        <w:rPr>
          <w:rFonts w:ascii="Times New Roman" w:eastAsia="Times New Roman" w:hAnsi="Times New Roman"/>
          <w:color w:val="000000"/>
          <w:lang w:val="ru-RU"/>
        </w:rPr>
        <w:t xml:space="preserve">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:rsidR="00252AA5" w:rsidRPr="001A4BD9" w:rsidRDefault="00CB53D4">
      <w:pPr>
        <w:autoSpaceDE w:val="0"/>
        <w:autoSpaceDN w:val="0"/>
        <w:spacing w:before="190" w:after="0" w:line="286" w:lineRule="auto"/>
        <w:ind w:right="144" w:firstLine="180"/>
        <w:rPr>
          <w:lang w:val="ru-RU"/>
        </w:rPr>
      </w:pPr>
      <w:r w:rsidRPr="001A4BD9">
        <w:rPr>
          <w:rFonts w:ascii="Times New Roman" w:eastAsia="Times New Roman" w:hAnsi="Times New Roman"/>
          <w:b/>
          <w:color w:val="000000"/>
          <w:lang w:val="ru-RU"/>
        </w:rPr>
        <w:t xml:space="preserve">Трудового воспитания: </w:t>
      </w:r>
      <w:r w:rsidRPr="001A4BD9">
        <w:rPr>
          <w:rFonts w:ascii="Times New Roman" w:eastAsia="Times New Roman" w:hAnsi="Times New Roman"/>
          <w:color w:val="000000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252AA5" w:rsidRPr="001A4BD9" w:rsidRDefault="00CB53D4">
      <w:pPr>
        <w:autoSpaceDE w:val="0"/>
        <w:autoSpaceDN w:val="0"/>
        <w:spacing w:before="190" w:after="0" w:line="281" w:lineRule="auto"/>
        <w:ind w:firstLine="180"/>
        <w:rPr>
          <w:lang w:val="ru-RU"/>
        </w:rPr>
      </w:pPr>
      <w:r w:rsidRPr="001A4BD9">
        <w:rPr>
          <w:rFonts w:ascii="Times New Roman" w:eastAsia="Times New Roman" w:hAnsi="Times New Roman"/>
          <w:b/>
          <w:color w:val="000000"/>
          <w:lang w:val="ru-RU"/>
        </w:rPr>
        <w:t>Экологического воспитания:</w:t>
      </w:r>
      <w:r w:rsidRPr="001A4BD9">
        <w:rPr>
          <w:rFonts w:ascii="Times New Roman" w:eastAsia="Times New Roman" w:hAnsi="Times New Roman"/>
          <w:color w:val="000000"/>
          <w:lang w:val="ru-RU"/>
        </w:rPr>
        <w:t xml:space="preserve"> 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252AA5" w:rsidRPr="001A4BD9" w:rsidRDefault="00CB53D4">
      <w:pPr>
        <w:autoSpaceDE w:val="0"/>
        <w:autoSpaceDN w:val="0"/>
        <w:spacing w:before="262" w:after="0" w:line="230" w:lineRule="auto"/>
        <w:rPr>
          <w:lang w:val="ru-RU"/>
        </w:rPr>
      </w:pPr>
      <w:r w:rsidRPr="001A4BD9">
        <w:rPr>
          <w:rFonts w:ascii="Times New Roman" w:eastAsia="Times New Roman" w:hAnsi="Times New Roman"/>
          <w:b/>
          <w:color w:val="000000"/>
          <w:lang w:val="ru-RU"/>
        </w:rPr>
        <w:t>МЕТАПРЕДМЕТНЫЕ РЕЗУЛЬТАТЫ</w:t>
      </w:r>
    </w:p>
    <w:p w:rsidR="00252AA5" w:rsidRPr="001A4BD9" w:rsidRDefault="00CB53D4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1A4BD9">
        <w:rPr>
          <w:lang w:val="ru-RU"/>
        </w:rPr>
        <w:tab/>
      </w:r>
      <w:r w:rsidRPr="001A4BD9">
        <w:rPr>
          <w:rFonts w:ascii="Times New Roman" w:eastAsia="Times New Roman" w:hAnsi="Times New Roman"/>
          <w:color w:val="000000"/>
          <w:lang w:val="ru-RU"/>
        </w:rPr>
        <w:t xml:space="preserve">Изучение географии в основной школе способствует достижению </w:t>
      </w:r>
      <w:proofErr w:type="spellStart"/>
      <w:r w:rsidRPr="001A4BD9">
        <w:rPr>
          <w:rFonts w:ascii="Times New Roman" w:eastAsia="Times New Roman" w:hAnsi="Times New Roman"/>
          <w:color w:val="000000"/>
          <w:lang w:val="ru-RU"/>
        </w:rPr>
        <w:t>метапредметных</w:t>
      </w:r>
      <w:proofErr w:type="spellEnd"/>
      <w:r w:rsidRPr="001A4BD9">
        <w:rPr>
          <w:rFonts w:ascii="Times New Roman" w:eastAsia="Times New Roman" w:hAnsi="Times New Roman"/>
          <w:color w:val="000000"/>
          <w:lang w:val="ru-RU"/>
        </w:rPr>
        <w:t xml:space="preserve"> результатов, в том числе:</w:t>
      </w:r>
    </w:p>
    <w:p w:rsidR="00252AA5" w:rsidRPr="001A4BD9" w:rsidRDefault="00CB53D4">
      <w:pPr>
        <w:autoSpaceDE w:val="0"/>
        <w:autoSpaceDN w:val="0"/>
        <w:spacing w:before="190" w:after="0" w:line="262" w:lineRule="auto"/>
        <w:ind w:left="180" w:right="3600"/>
        <w:rPr>
          <w:lang w:val="ru-RU"/>
        </w:rPr>
      </w:pPr>
      <w:r w:rsidRPr="001A4BD9">
        <w:rPr>
          <w:rFonts w:ascii="Times New Roman" w:eastAsia="Times New Roman" w:hAnsi="Times New Roman"/>
          <w:b/>
          <w:color w:val="000000"/>
          <w:lang w:val="ru-RU"/>
        </w:rPr>
        <w:t>Овладению универсальными познавательными действиями: Базовые логические действия</w:t>
      </w:r>
    </w:p>
    <w:p w:rsidR="00252AA5" w:rsidRPr="001A4BD9" w:rsidRDefault="00CB53D4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1A4BD9">
        <w:rPr>
          <w:rFonts w:ascii="Times New Roman" w:eastAsia="Times New Roman" w:hAnsi="Times New Roman"/>
          <w:color w:val="000000"/>
          <w:lang w:val="ru-RU"/>
        </w:rPr>
        <w:t>—  Выявлять и характеризовать существенные признаки географических объектов, процессов и явлений;</w:t>
      </w:r>
    </w:p>
    <w:p w:rsidR="00252AA5" w:rsidRPr="001A4BD9" w:rsidRDefault="00CB53D4">
      <w:pPr>
        <w:autoSpaceDE w:val="0"/>
        <w:autoSpaceDN w:val="0"/>
        <w:spacing w:before="192" w:after="0" w:line="262" w:lineRule="auto"/>
        <w:ind w:left="420"/>
        <w:rPr>
          <w:lang w:val="ru-RU"/>
        </w:rPr>
      </w:pPr>
      <w:r w:rsidRPr="001A4BD9">
        <w:rPr>
          <w:rFonts w:ascii="Times New Roman" w:eastAsia="Times New Roman" w:hAnsi="Times New Roman"/>
          <w:color w:val="000000"/>
          <w:lang w:val="ru-RU"/>
        </w:rPr>
        <w:t>—  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252AA5" w:rsidRPr="001A4BD9" w:rsidRDefault="00CB53D4">
      <w:pPr>
        <w:autoSpaceDE w:val="0"/>
        <w:autoSpaceDN w:val="0"/>
        <w:spacing w:before="192" w:after="0" w:line="262" w:lineRule="auto"/>
        <w:ind w:left="420"/>
        <w:rPr>
          <w:lang w:val="ru-RU"/>
        </w:rPr>
      </w:pPr>
      <w:r w:rsidRPr="001A4BD9">
        <w:rPr>
          <w:rFonts w:ascii="Times New Roman" w:eastAsia="Times New Roman" w:hAnsi="Times New Roman"/>
          <w:color w:val="000000"/>
          <w:lang w:val="ru-RU"/>
        </w:rPr>
        <w:t>—  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252AA5" w:rsidRPr="001A4BD9" w:rsidRDefault="00CB53D4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1A4BD9">
        <w:rPr>
          <w:rFonts w:ascii="Times New Roman" w:eastAsia="Times New Roman" w:hAnsi="Times New Roman"/>
          <w:color w:val="000000"/>
          <w:lang w:val="ru-RU"/>
        </w:rPr>
        <w:t>—  выявлять дефициты географической информации, данных, необходимых для решения поставленной задачи;</w:t>
      </w:r>
    </w:p>
    <w:p w:rsidR="00252AA5" w:rsidRPr="001A4BD9" w:rsidRDefault="00CB53D4">
      <w:pPr>
        <w:autoSpaceDE w:val="0"/>
        <w:autoSpaceDN w:val="0"/>
        <w:spacing w:before="190" w:after="0"/>
        <w:ind w:left="420"/>
        <w:rPr>
          <w:lang w:val="ru-RU"/>
        </w:rPr>
      </w:pPr>
      <w:r w:rsidRPr="001A4BD9">
        <w:rPr>
          <w:rFonts w:ascii="Times New Roman" w:eastAsia="Times New Roman" w:hAnsi="Times New Roman"/>
          <w:color w:val="000000"/>
          <w:lang w:val="ru-RU"/>
        </w:rPr>
        <w:t>—  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252AA5" w:rsidRPr="001A4BD9" w:rsidRDefault="00CB53D4">
      <w:pPr>
        <w:autoSpaceDE w:val="0"/>
        <w:autoSpaceDN w:val="0"/>
        <w:spacing w:before="190" w:after="0" w:line="271" w:lineRule="auto"/>
        <w:ind w:left="420" w:right="576"/>
        <w:rPr>
          <w:lang w:val="ru-RU"/>
        </w:rPr>
      </w:pPr>
      <w:r w:rsidRPr="001A4BD9">
        <w:rPr>
          <w:rFonts w:ascii="Times New Roman" w:eastAsia="Times New Roman" w:hAnsi="Times New Roman"/>
          <w:color w:val="000000"/>
          <w:lang w:val="ru-RU"/>
        </w:rPr>
        <w:t>—  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252AA5" w:rsidRPr="001A4BD9" w:rsidRDefault="00CB53D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1A4BD9">
        <w:rPr>
          <w:rFonts w:ascii="Times New Roman" w:eastAsia="Times New Roman" w:hAnsi="Times New Roman"/>
          <w:b/>
          <w:color w:val="000000"/>
          <w:lang w:val="ru-RU"/>
        </w:rPr>
        <w:t>Базовые исследовательские действия</w:t>
      </w:r>
    </w:p>
    <w:p w:rsidR="00252AA5" w:rsidRPr="001A4BD9" w:rsidRDefault="00252AA5">
      <w:pPr>
        <w:autoSpaceDE w:val="0"/>
        <w:autoSpaceDN w:val="0"/>
        <w:spacing w:after="132" w:line="220" w:lineRule="exact"/>
        <w:rPr>
          <w:lang w:val="ru-RU"/>
        </w:rPr>
      </w:pPr>
    </w:p>
    <w:p w:rsidR="00252AA5" w:rsidRPr="001A4BD9" w:rsidRDefault="00CB53D4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1A4BD9">
        <w:rPr>
          <w:rFonts w:ascii="Times New Roman" w:eastAsia="Times New Roman" w:hAnsi="Times New Roman"/>
          <w:color w:val="000000"/>
          <w:lang w:val="ru-RU"/>
        </w:rPr>
        <w:t>—  Использовать географические вопросы как исследовательский инструмент познания;</w:t>
      </w:r>
    </w:p>
    <w:p w:rsidR="00252AA5" w:rsidRPr="001A4BD9" w:rsidRDefault="00CB53D4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1A4BD9">
        <w:rPr>
          <w:rFonts w:ascii="Times New Roman" w:eastAsia="Times New Roman" w:hAnsi="Times New Roman"/>
          <w:color w:val="000000"/>
          <w:lang w:val="ru-RU"/>
        </w:rPr>
        <w:t xml:space="preserve">—  формулировать географические вопросы, фиксирующие разрыв между реальным и </w:t>
      </w:r>
      <w:r w:rsidRPr="001A4BD9">
        <w:rPr>
          <w:lang w:val="ru-RU"/>
        </w:rPr>
        <w:br/>
      </w:r>
      <w:r w:rsidRPr="001A4BD9">
        <w:rPr>
          <w:rFonts w:ascii="Times New Roman" w:eastAsia="Times New Roman" w:hAnsi="Times New Roman"/>
          <w:color w:val="000000"/>
          <w:lang w:val="ru-RU"/>
        </w:rPr>
        <w:t>желательным состоянием ситуации, объекта, и самостоятельно устанавливать искомое и данное;</w:t>
      </w:r>
    </w:p>
    <w:p w:rsidR="00252AA5" w:rsidRPr="001A4BD9" w:rsidRDefault="00CB53D4">
      <w:pPr>
        <w:autoSpaceDE w:val="0"/>
        <w:autoSpaceDN w:val="0"/>
        <w:spacing w:before="190" w:after="0" w:line="271" w:lineRule="auto"/>
        <w:ind w:left="240" w:right="432"/>
        <w:rPr>
          <w:lang w:val="ru-RU"/>
        </w:rPr>
      </w:pPr>
      <w:r w:rsidRPr="001A4BD9">
        <w:rPr>
          <w:rFonts w:ascii="Times New Roman" w:eastAsia="Times New Roman" w:hAnsi="Times New Roman"/>
          <w:color w:val="000000"/>
          <w:lang w:val="ru-RU"/>
        </w:rPr>
        <w:t>—  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252AA5" w:rsidRPr="001A4BD9" w:rsidRDefault="00CB53D4">
      <w:pPr>
        <w:autoSpaceDE w:val="0"/>
        <w:autoSpaceDN w:val="0"/>
        <w:spacing w:before="190" w:after="0"/>
        <w:ind w:left="240" w:right="144"/>
        <w:rPr>
          <w:lang w:val="ru-RU"/>
        </w:rPr>
      </w:pPr>
      <w:r w:rsidRPr="001A4BD9">
        <w:rPr>
          <w:rFonts w:ascii="Times New Roman" w:eastAsia="Times New Roman" w:hAnsi="Times New Roman"/>
          <w:color w:val="000000"/>
          <w:lang w:val="ru-RU"/>
        </w:rPr>
        <w:t>—  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252AA5" w:rsidRPr="001A4BD9" w:rsidRDefault="00CB53D4">
      <w:pPr>
        <w:autoSpaceDE w:val="0"/>
        <w:autoSpaceDN w:val="0"/>
        <w:spacing w:before="192" w:after="0" w:line="230" w:lineRule="auto"/>
        <w:ind w:left="240"/>
        <w:rPr>
          <w:lang w:val="ru-RU"/>
        </w:rPr>
      </w:pPr>
      <w:r w:rsidRPr="001A4BD9">
        <w:rPr>
          <w:rFonts w:ascii="Times New Roman" w:eastAsia="Times New Roman" w:hAnsi="Times New Roman"/>
          <w:color w:val="000000"/>
          <w:lang w:val="ru-RU"/>
        </w:rPr>
        <w:t xml:space="preserve">—  оценивать достоверность информации, полученной в ходе </w:t>
      </w:r>
      <w:proofErr w:type="spellStart"/>
      <w:r w:rsidRPr="001A4BD9">
        <w:rPr>
          <w:rFonts w:ascii="Times New Roman" w:eastAsia="Times New Roman" w:hAnsi="Times New Roman"/>
          <w:color w:val="000000"/>
          <w:lang w:val="ru-RU"/>
        </w:rPr>
        <w:t>гео</w:t>
      </w:r>
      <w:proofErr w:type="spellEnd"/>
      <w:r w:rsidRPr="001A4BD9">
        <w:rPr>
          <w:rFonts w:ascii="Times New Roman" w:eastAsia="Times New Roman" w:hAnsi="Times New Roman"/>
          <w:color w:val="000000"/>
          <w:lang w:val="ru-RU"/>
        </w:rPr>
        <w:t>​графического исследования;</w:t>
      </w:r>
    </w:p>
    <w:p w:rsidR="00252AA5" w:rsidRPr="001A4BD9" w:rsidRDefault="00CB53D4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1A4BD9">
        <w:rPr>
          <w:rFonts w:ascii="Times New Roman" w:eastAsia="Times New Roman" w:hAnsi="Times New Roman"/>
          <w:color w:val="000000"/>
          <w:lang w:val="ru-RU"/>
        </w:rPr>
        <w:t>—  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252AA5" w:rsidRPr="001A4BD9" w:rsidRDefault="00CB53D4">
      <w:pPr>
        <w:autoSpaceDE w:val="0"/>
        <w:autoSpaceDN w:val="0"/>
        <w:spacing w:before="190" w:after="0" w:line="271" w:lineRule="auto"/>
        <w:ind w:left="240" w:right="288"/>
        <w:rPr>
          <w:lang w:val="ru-RU"/>
        </w:rPr>
      </w:pPr>
      <w:r w:rsidRPr="001A4BD9">
        <w:rPr>
          <w:rFonts w:ascii="Times New Roman" w:eastAsia="Times New Roman" w:hAnsi="Times New Roman"/>
          <w:color w:val="000000"/>
          <w:lang w:val="ru-RU"/>
        </w:rPr>
        <w:t>—  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252AA5" w:rsidRPr="001A4BD9" w:rsidRDefault="00CB53D4">
      <w:pPr>
        <w:autoSpaceDE w:val="0"/>
        <w:autoSpaceDN w:val="0"/>
        <w:spacing w:before="178" w:after="0" w:line="230" w:lineRule="auto"/>
        <w:rPr>
          <w:lang w:val="ru-RU"/>
        </w:rPr>
      </w:pPr>
      <w:r w:rsidRPr="001A4BD9">
        <w:rPr>
          <w:rFonts w:ascii="Times New Roman" w:eastAsia="Times New Roman" w:hAnsi="Times New Roman"/>
          <w:b/>
          <w:color w:val="000000"/>
          <w:lang w:val="ru-RU"/>
        </w:rPr>
        <w:t>Работа с информацией</w:t>
      </w:r>
    </w:p>
    <w:p w:rsidR="00252AA5" w:rsidRPr="001A4BD9" w:rsidRDefault="00CB53D4">
      <w:pPr>
        <w:autoSpaceDE w:val="0"/>
        <w:autoSpaceDN w:val="0"/>
        <w:spacing w:before="178" w:after="0" w:line="271" w:lineRule="auto"/>
        <w:ind w:left="240"/>
        <w:rPr>
          <w:lang w:val="ru-RU"/>
        </w:rPr>
      </w:pPr>
      <w:r w:rsidRPr="001A4BD9">
        <w:rPr>
          <w:rFonts w:ascii="Times New Roman" w:eastAsia="Times New Roman" w:hAnsi="Times New Roman"/>
          <w:color w:val="000000"/>
          <w:lang w:val="ru-RU"/>
        </w:rPr>
        <w:t>—  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252AA5" w:rsidRPr="001A4BD9" w:rsidRDefault="00CB53D4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1A4BD9">
        <w:rPr>
          <w:rFonts w:ascii="Times New Roman" w:eastAsia="Times New Roman" w:hAnsi="Times New Roman"/>
          <w:color w:val="000000"/>
          <w:lang w:val="ru-RU"/>
        </w:rPr>
        <w:t>—  выбирать, анализировать и интерпретировать географическую информацию различных видов и форм представления;</w:t>
      </w:r>
    </w:p>
    <w:p w:rsidR="00252AA5" w:rsidRPr="001A4BD9" w:rsidRDefault="00CB53D4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1A4BD9">
        <w:rPr>
          <w:rFonts w:ascii="Times New Roman" w:eastAsia="Times New Roman" w:hAnsi="Times New Roman"/>
          <w:color w:val="000000"/>
          <w:lang w:val="ru-RU"/>
        </w:rPr>
        <w:t>—  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:rsidR="00252AA5" w:rsidRPr="001A4BD9" w:rsidRDefault="00CB53D4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1A4BD9">
        <w:rPr>
          <w:rFonts w:ascii="Times New Roman" w:eastAsia="Times New Roman" w:hAnsi="Times New Roman"/>
          <w:color w:val="000000"/>
          <w:lang w:val="ru-RU"/>
        </w:rPr>
        <w:t>—  самостоятельно выбирать оптимальную форму представления географической информации;</w:t>
      </w:r>
    </w:p>
    <w:p w:rsidR="00252AA5" w:rsidRPr="001A4BD9" w:rsidRDefault="00CB53D4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r w:rsidRPr="001A4BD9">
        <w:rPr>
          <w:rFonts w:ascii="Times New Roman" w:eastAsia="Times New Roman" w:hAnsi="Times New Roman"/>
          <w:color w:val="000000"/>
          <w:lang w:val="ru-RU"/>
        </w:rPr>
        <w:t>—  оценивать надёжность географической информации по критериям, предложенным учителем или сформулированным самостоятельно;</w:t>
      </w:r>
    </w:p>
    <w:p w:rsidR="00252AA5" w:rsidRPr="001A4BD9" w:rsidRDefault="00CB53D4">
      <w:pPr>
        <w:autoSpaceDE w:val="0"/>
        <w:autoSpaceDN w:val="0"/>
        <w:spacing w:before="192" w:after="0" w:line="230" w:lineRule="auto"/>
        <w:ind w:left="240"/>
        <w:rPr>
          <w:lang w:val="ru-RU"/>
        </w:rPr>
      </w:pPr>
      <w:r w:rsidRPr="001A4BD9">
        <w:rPr>
          <w:rFonts w:ascii="Times New Roman" w:eastAsia="Times New Roman" w:hAnsi="Times New Roman"/>
          <w:color w:val="000000"/>
          <w:lang w:val="ru-RU"/>
        </w:rPr>
        <w:t>—  систематизировать географическую информацию в разных формах.</w:t>
      </w:r>
    </w:p>
    <w:p w:rsidR="00252AA5" w:rsidRPr="001A4BD9" w:rsidRDefault="00CB53D4">
      <w:pPr>
        <w:autoSpaceDE w:val="0"/>
        <w:autoSpaceDN w:val="0"/>
        <w:spacing w:before="180" w:after="0" w:line="230" w:lineRule="auto"/>
        <w:rPr>
          <w:lang w:val="ru-RU"/>
        </w:rPr>
      </w:pPr>
      <w:r w:rsidRPr="001A4BD9">
        <w:rPr>
          <w:rFonts w:ascii="Times New Roman" w:eastAsia="Times New Roman" w:hAnsi="Times New Roman"/>
          <w:b/>
          <w:color w:val="000000"/>
          <w:lang w:val="ru-RU"/>
        </w:rPr>
        <w:t>Овладению универсальными коммуникативными действиями:</w:t>
      </w:r>
    </w:p>
    <w:p w:rsidR="00252AA5" w:rsidRPr="001A4BD9" w:rsidRDefault="00CB53D4">
      <w:pPr>
        <w:autoSpaceDE w:val="0"/>
        <w:autoSpaceDN w:val="0"/>
        <w:spacing w:before="190" w:after="0" w:line="230" w:lineRule="auto"/>
        <w:rPr>
          <w:lang w:val="ru-RU"/>
        </w:rPr>
      </w:pPr>
      <w:r w:rsidRPr="001A4BD9">
        <w:rPr>
          <w:rFonts w:ascii="Times New Roman" w:eastAsia="Times New Roman" w:hAnsi="Times New Roman"/>
          <w:b/>
          <w:color w:val="000000"/>
          <w:lang w:val="ru-RU"/>
        </w:rPr>
        <w:t>Общение</w:t>
      </w:r>
    </w:p>
    <w:p w:rsidR="00252AA5" w:rsidRPr="001A4BD9" w:rsidRDefault="00CB53D4">
      <w:pPr>
        <w:autoSpaceDE w:val="0"/>
        <w:autoSpaceDN w:val="0"/>
        <w:spacing w:before="178" w:after="0" w:line="262" w:lineRule="auto"/>
        <w:ind w:left="240" w:right="864"/>
        <w:rPr>
          <w:lang w:val="ru-RU"/>
        </w:rPr>
      </w:pPr>
      <w:r w:rsidRPr="001A4BD9">
        <w:rPr>
          <w:rFonts w:ascii="Times New Roman" w:eastAsia="Times New Roman" w:hAnsi="Times New Roman"/>
          <w:color w:val="000000"/>
          <w:lang w:val="ru-RU"/>
        </w:rPr>
        <w:t>—  формулировать суждения, выражать свою точку зрения по географическим аспектам различных вопросов в устных и письменных текстах;</w:t>
      </w:r>
    </w:p>
    <w:p w:rsidR="00252AA5" w:rsidRPr="001A4BD9" w:rsidRDefault="00CB53D4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1A4BD9">
        <w:rPr>
          <w:rFonts w:ascii="Times New Roman" w:eastAsia="Times New Roman" w:hAnsi="Times New Roman"/>
          <w:color w:val="000000"/>
          <w:lang w:val="ru-RU"/>
        </w:rPr>
        <w:t>—  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252AA5" w:rsidRPr="001A4BD9" w:rsidRDefault="00CB53D4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r w:rsidRPr="001A4BD9">
        <w:rPr>
          <w:rFonts w:ascii="Times New Roman" w:eastAsia="Times New Roman" w:hAnsi="Times New Roman"/>
          <w:color w:val="000000"/>
          <w:lang w:val="ru-RU"/>
        </w:rPr>
        <w:t>—  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252AA5" w:rsidRPr="001A4BD9" w:rsidRDefault="00CB53D4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1A4BD9">
        <w:rPr>
          <w:rFonts w:ascii="Times New Roman" w:eastAsia="Times New Roman" w:hAnsi="Times New Roman"/>
          <w:color w:val="000000"/>
          <w:lang w:val="ru-RU"/>
        </w:rPr>
        <w:t>—  публично представлять результаты выполненного исследования или проекта.</w:t>
      </w:r>
    </w:p>
    <w:p w:rsidR="00252AA5" w:rsidRPr="001A4BD9" w:rsidRDefault="00CB53D4">
      <w:pPr>
        <w:autoSpaceDE w:val="0"/>
        <w:autoSpaceDN w:val="0"/>
        <w:spacing w:before="178" w:after="0" w:line="230" w:lineRule="auto"/>
        <w:rPr>
          <w:lang w:val="ru-RU"/>
        </w:rPr>
      </w:pPr>
      <w:r w:rsidRPr="001A4BD9">
        <w:rPr>
          <w:rFonts w:ascii="Times New Roman" w:eastAsia="Times New Roman" w:hAnsi="Times New Roman"/>
          <w:b/>
          <w:color w:val="000000"/>
          <w:lang w:val="ru-RU"/>
        </w:rPr>
        <w:t>Совместная деятельность (сотрудничество)</w:t>
      </w:r>
    </w:p>
    <w:p w:rsidR="00252AA5" w:rsidRPr="001A4BD9" w:rsidRDefault="00CB53D4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1A4BD9">
        <w:rPr>
          <w:rFonts w:ascii="Times New Roman" w:eastAsia="Times New Roman" w:hAnsi="Times New Roman"/>
          <w:color w:val="000000"/>
          <w:lang w:val="ru-RU"/>
        </w:rPr>
        <w:t>—  принимать цель совместной деятельности при выполнении учебных географических</w:t>
      </w:r>
    </w:p>
    <w:p w:rsidR="00252AA5" w:rsidRPr="001A4BD9" w:rsidRDefault="00CB53D4">
      <w:pPr>
        <w:autoSpaceDE w:val="0"/>
        <w:autoSpaceDN w:val="0"/>
        <w:spacing w:after="0" w:line="262" w:lineRule="auto"/>
        <w:ind w:left="420"/>
        <w:rPr>
          <w:lang w:val="ru-RU"/>
        </w:rPr>
      </w:pPr>
      <w:r w:rsidRPr="001A4BD9">
        <w:rPr>
          <w:rFonts w:ascii="Times New Roman" w:eastAsia="Times New Roman" w:hAnsi="Times New Roman"/>
          <w:color w:val="000000"/>
          <w:lang w:val="ru-RU"/>
        </w:rPr>
        <w:t>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252AA5" w:rsidRPr="001A4BD9" w:rsidRDefault="00CB53D4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1A4BD9">
        <w:rPr>
          <w:rFonts w:ascii="Times New Roman" w:eastAsia="Times New Roman" w:hAnsi="Times New Roman"/>
          <w:color w:val="000000"/>
          <w:lang w:val="ru-RU"/>
        </w:rPr>
        <w:t>—  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252AA5" w:rsidRPr="001A4BD9" w:rsidRDefault="00CB53D4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1A4BD9">
        <w:rPr>
          <w:rFonts w:ascii="Times New Roman" w:eastAsia="Times New Roman" w:hAnsi="Times New Roman"/>
          <w:color w:val="000000"/>
          <w:lang w:val="ru-RU"/>
        </w:rPr>
        <w:t xml:space="preserve">—  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</w:t>
      </w:r>
      <w:r w:rsidRPr="001A4BD9">
        <w:rPr>
          <w:lang w:val="ru-RU"/>
        </w:rPr>
        <w:br/>
      </w:r>
      <w:r w:rsidRPr="001A4BD9">
        <w:rPr>
          <w:rFonts w:ascii="Times New Roman" w:eastAsia="Times New Roman" w:hAnsi="Times New Roman"/>
          <w:color w:val="000000"/>
          <w:lang w:val="ru-RU"/>
        </w:rPr>
        <w:t>ответственности.</w:t>
      </w:r>
    </w:p>
    <w:p w:rsidR="00252AA5" w:rsidRPr="001A4BD9" w:rsidRDefault="00CB53D4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1A4BD9">
        <w:rPr>
          <w:rFonts w:ascii="Times New Roman" w:eastAsia="Times New Roman" w:hAnsi="Times New Roman"/>
          <w:b/>
          <w:color w:val="000000"/>
          <w:lang w:val="ru-RU"/>
        </w:rPr>
        <w:t>Овладению универсальными учебными регулятивными действиями:</w:t>
      </w:r>
    </w:p>
    <w:p w:rsidR="00252AA5" w:rsidRPr="001A4BD9" w:rsidRDefault="00CB53D4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1A4BD9">
        <w:rPr>
          <w:rFonts w:ascii="Times New Roman" w:eastAsia="Times New Roman" w:hAnsi="Times New Roman"/>
          <w:b/>
          <w:color w:val="000000"/>
          <w:lang w:val="ru-RU"/>
        </w:rPr>
        <w:t>Самоорганизация</w:t>
      </w:r>
    </w:p>
    <w:p w:rsidR="00252AA5" w:rsidRPr="001A4BD9" w:rsidRDefault="00CB53D4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1A4BD9">
        <w:rPr>
          <w:rFonts w:ascii="Times New Roman" w:eastAsia="Times New Roman" w:hAnsi="Times New Roman"/>
          <w:color w:val="000000"/>
          <w:lang w:val="ru-RU"/>
        </w:rPr>
        <w:t>—  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252AA5" w:rsidRPr="001A4BD9" w:rsidRDefault="00CB53D4">
      <w:pPr>
        <w:autoSpaceDE w:val="0"/>
        <w:autoSpaceDN w:val="0"/>
        <w:spacing w:before="190" w:after="0" w:line="271" w:lineRule="auto"/>
        <w:ind w:left="420" w:right="720"/>
        <w:rPr>
          <w:lang w:val="ru-RU"/>
        </w:rPr>
      </w:pPr>
      <w:r w:rsidRPr="001A4BD9">
        <w:rPr>
          <w:rFonts w:ascii="Times New Roman" w:eastAsia="Times New Roman" w:hAnsi="Times New Roman"/>
          <w:color w:val="000000"/>
          <w:lang w:val="ru-RU"/>
        </w:rPr>
        <w:t>—  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252AA5" w:rsidRPr="001A4BD9" w:rsidRDefault="00CB53D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1A4BD9">
        <w:rPr>
          <w:rFonts w:ascii="Times New Roman" w:eastAsia="Times New Roman" w:hAnsi="Times New Roman"/>
          <w:b/>
          <w:color w:val="000000"/>
          <w:lang w:val="ru-RU"/>
        </w:rPr>
        <w:t>Самоконтроль (рефлексия)</w:t>
      </w:r>
    </w:p>
    <w:p w:rsidR="00252AA5" w:rsidRPr="001A4BD9" w:rsidRDefault="00CB53D4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1A4BD9">
        <w:rPr>
          <w:rFonts w:ascii="Times New Roman" w:eastAsia="Times New Roman" w:hAnsi="Times New Roman"/>
          <w:color w:val="000000"/>
          <w:lang w:val="ru-RU"/>
        </w:rPr>
        <w:t>—  владеть способами самоконтроля и рефлексии;</w:t>
      </w:r>
    </w:p>
    <w:p w:rsidR="00252AA5" w:rsidRPr="001A4BD9" w:rsidRDefault="00CB53D4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1A4BD9">
        <w:rPr>
          <w:rFonts w:ascii="Times New Roman" w:eastAsia="Times New Roman" w:hAnsi="Times New Roman"/>
          <w:color w:val="000000"/>
          <w:lang w:val="ru-RU"/>
        </w:rPr>
        <w:t>—  объяснять причины достижения (</w:t>
      </w:r>
      <w:proofErr w:type="spellStart"/>
      <w:r w:rsidRPr="001A4BD9">
        <w:rPr>
          <w:rFonts w:ascii="Times New Roman" w:eastAsia="Times New Roman" w:hAnsi="Times New Roman"/>
          <w:color w:val="000000"/>
          <w:lang w:val="ru-RU"/>
        </w:rPr>
        <w:t>недостижения</w:t>
      </w:r>
      <w:proofErr w:type="spellEnd"/>
      <w:r w:rsidRPr="001A4BD9">
        <w:rPr>
          <w:rFonts w:ascii="Times New Roman" w:eastAsia="Times New Roman" w:hAnsi="Times New Roman"/>
          <w:color w:val="000000"/>
          <w:lang w:val="ru-RU"/>
        </w:rPr>
        <w:t>) результатов деятельности, давать оценку приобретённому опыту;</w:t>
      </w:r>
    </w:p>
    <w:p w:rsidR="00252AA5" w:rsidRPr="001A4BD9" w:rsidRDefault="00CB53D4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1A4BD9">
        <w:rPr>
          <w:rFonts w:ascii="Times New Roman" w:eastAsia="Times New Roman" w:hAnsi="Times New Roman"/>
          <w:color w:val="000000"/>
          <w:lang w:val="ru-RU"/>
        </w:rPr>
        <w:t>—  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252AA5" w:rsidRPr="001A4BD9" w:rsidRDefault="00CB53D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A4BD9">
        <w:rPr>
          <w:rFonts w:ascii="Times New Roman" w:eastAsia="Times New Roman" w:hAnsi="Times New Roman"/>
          <w:color w:val="000000"/>
          <w:lang w:val="ru-RU"/>
        </w:rPr>
        <w:t>—  оценивать соответствие результата цели и условиям</w:t>
      </w:r>
    </w:p>
    <w:p w:rsidR="00252AA5" w:rsidRPr="001A4BD9" w:rsidRDefault="00CB53D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1A4BD9">
        <w:rPr>
          <w:rFonts w:ascii="Times New Roman" w:eastAsia="Times New Roman" w:hAnsi="Times New Roman"/>
          <w:b/>
          <w:color w:val="000000"/>
          <w:lang w:val="ru-RU"/>
        </w:rPr>
        <w:t>Принятие себя и других</w:t>
      </w:r>
    </w:p>
    <w:p w:rsidR="00252AA5" w:rsidRPr="001A4BD9" w:rsidRDefault="00CB53D4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1A4BD9">
        <w:rPr>
          <w:rFonts w:ascii="Times New Roman" w:eastAsia="Times New Roman" w:hAnsi="Times New Roman"/>
          <w:color w:val="000000"/>
          <w:lang w:val="ru-RU"/>
        </w:rPr>
        <w:t>—  осознанно относиться к другому человеку, его мнению;</w:t>
      </w:r>
    </w:p>
    <w:p w:rsidR="00252AA5" w:rsidRPr="001A4BD9" w:rsidRDefault="00CB53D4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1A4BD9">
        <w:rPr>
          <w:rFonts w:ascii="Times New Roman" w:eastAsia="Times New Roman" w:hAnsi="Times New Roman"/>
          <w:color w:val="000000"/>
          <w:lang w:val="ru-RU"/>
        </w:rPr>
        <w:t>—  признавать своё право на ошибку и такое же право другого.</w:t>
      </w:r>
    </w:p>
    <w:p w:rsidR="00252AA5" w:rsidRPr="001A4BD9" w:rsidRDefault="00CB53D4">
      <w:pPr>
        <w:autoSpaceDE w:val="0"/>
        <w:autoSpaceDN w:val="0"/>
        <w:spacing w:before="324" w:after="0" w:line="230" w:lineRule="auto"/>
        <w:rPr>
          <w:lang w:val="ru-RU"/>
        </w:rPr>
      </w:pPr>
      <w:r w:rsidRPr="001A4BD9">
        <w:rPr>
          <w:rFonts w:ascii="Times New Roman" w:eastAsia="Times New Roman" w:hAnsi="Times New Roman"/>
          <w:b/>
          <w:color w:val="000000"/>
          <w:lang w:val="ru-RU"/>
        </w:rPr>
        <w:t>ПРЕДМЕТНЫЕ РЕЗУЛЬТАТЫ</w:t>
      </w:r>
    </w:p>
    <w:p w:rsidR="00252AA5" w:rsidRPr="001A4BD9" w:rsidRDefault="00CB53D4">
      <w:pPr>
        <w:autoSpaceDE w:val="0"/>
        <w:autoSpaceDN w:val="0"/>
        <w:spacing w:before="226" w:after="0" w:line="262" w:lineRule="auto"/>
        <w:ind w:left="420"/>
        <w:rPr>
          <w:lang w:val="ru-RU"/>
        </w:rPr>
      </w:pPr>
      <w:r w:rsidRPr="001A4BD9">
        <w:rPr>
          <w:rFonts w:ascii="Times New Roman" w:eastAsia="Times New Roman" w:hAnsi="Times New Roman"/>
          <w:color w:val="000000"/>
          <w:lang w:val="ru-RU"/>
        </w:rPr>
        <w:t>—  Приводить примеры географических объектов, процессов и явлений, изучаемых различными ветвями географической науки;</w:t>
      </w:r>
    </w:p>
    <w:p w:rsidR="00252AA5" w:rsidRPr="001A4BD9" w:rsidRDefault="00CB53D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A4BD9">
        <w:rPr>
          <w:rFonts w:ascii="Times New Roman" w:eastAsia="Times New Roman" w:hAnsi="Times New Roman"/>
          <w:color w:val="000000"/>
          <w:lang w:val="ru-RU"/>
        </w:rPr>
        <w:t>—  приводить примеры методов исследования, применяемых в географии;</w:t>
      </w:r>
    </w:p>
    <w:p w:rsidR="00252AA5" w:rsidRPr="001A4BD9" w:rsidRDefault="00CB53D4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1A4BD9">
        <w:rPr>
          <w:rFonts w:ascii="Times New Roman" w:eastAsia="Times New Roman" w:hAnsi="Times New Roman"/>
          <w:color w:val="000000"/>
          <w:lang w:val="ru-RU"/>
        </w:rPr>
        <w:t xml:space="preserve">—  выбирать источники географической информации (картографические, текстовые, видео и фотоизображения, </w:t>
      </w:r>
      <w:proofErr w:type="spellStart"/>
      <w:r w:rsidRPr="001A4BD9">
        <w:rPr>
          <w:rFonts w:ascii="Times New Roman" w:eastAsia="Times New Roman" w:hAnsi="Times New Roman"/>
          <w:color w:val="000000"/>
          <w:lang w:val="ru-RU"/>
        </w:rPr>
        <w:t>интернет-ресурсы</w:t>
      </w:r>
      <w:proofErr w:type="spellEnd"/>
      <w:r w:rsidRPr="001A4BD9">
        <w:rPr>
          <w:rFonts w:ascii="Times New Roman" w:eastAsia="Times New Roman" w:hAnsi="Times New Roman"/>
          <w:color w:val="000000"/>
          <w:lang w:val="ru-RU"/>
        </w:rPr>
        <w:t>), необходимые для изучения истории географических открытий и важнейших географических исследований современности;</w:t>
      </w:r>
    </w:p>
    <w:p w:rsidR="00252AA5" w:rsidRPr="001A4BD9" w:rsidRDefault="00CB53D4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1A4BD9">
        <w:rPr>
          <w:rFonts w:ascii="Times New Roman" w:eastAsia="Times New Roman" w:hAnsi="Times New Roman"/>
          <w:color w:val="000000"/>
          <w:lang w:val="ru-RU"/>
        </w:rPr>
        <w:t>—  интегрировать и интерпретировать информацию о путешествиях и географических исследованиях Земли, представленную в одном или нескольких источниках;</w:t>
      </w:r>
    </w:p>
    <w:p w:rsidR="00252AA5" w:rsidRPr="001A4BD9" w:rsidRDefault="00CB53D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A4BD9">
        <w:rPr>
          <w:rFonts w:ascii="Times New Roman" w:eastAsia="Times New Roman" w:hAnsi="Times New Roman"/>
          <w:color w:val="000000"/>
          <w:lang w:val="ru-RU"/>
        </w:rPr>
        <w:t>—  различать вклад великих путешественников в географическое изучение Земли;</w:t>
      </w:r>
    </w:p>
    <w:p w:rsidR="00252AA5" w:rsidRPr="001A4BD9" w:rsidRDefault="00CB53D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A4BD9">
        <w:rPr>
          <w:rFonts w:ascii="Times New Roman" w:eastAsia="Times New Roman" w:hAnsi="Times New Roman"/>
          <w:color w:val="000000"/>
          <w:lang w:val="ru-RU"/>
        </w:rPr>
        <w:t>—  описывать и сравнивать маршруты их путешествий;</w:t>
      </w:r>
    </w:p>
    <w:p w:rsidR="00252AA5" w:rsidRPr="001A4BD9" w:rsidRDefault="00252AA5">
      <w:pPr>
        <w:autoSpaceDE w:val="0"/>
        <w:autoSpaceDN w:val="0"/>
        <w:spacing w:after="138" w:line="220" w:lineRule="exact"/>
        <w:rPr>
          <w:lang w:val="ru-RU"/>
        </w:rPr>
      </w:pPr>
    </w:p>
    <w:p w:rsidR="00252AA5" w:rsidRPr="001A4BD9" w:rsidRDefault="00CB53D4">
      <w:pPr>
        <w:autoSpaceDE w:val="0"/>
        <w:autoSpaceDN w:val="0"/>
        <w:spacing w:after="0" w:line="348" w:lineRule="auto"/>
        <w:rPr>
          <w:lang w:val="ru-RU"/>
        </w:rPr>
      </w:pPr>
      <w:r w:rsidRPr="001A4BD9">
        <w:rPr>
          <w:rFonts w:ascii="Times New Roman" w:eastAsia="Times New Roman" w:hAnsi="Times New Roman"/>
          <w:color w:val="000000"/>
          <w:lang w:val="ru-RU"/>
        </w:rPr>
        <w:t xml:space="preserve">—  находить в различных источниках информации (включая </w:t>
      </w:r>
      <w:proofErr w:type="spellStart"/>
      <w:r w:rsidRPr="001A4BD9">
        <w:rPr>
          <w:rFonts w:ascii="Times New Roman" w:eastAsia="Times New Roman" w:hAnsi="Times New Roman"/>
          <w:color w:val="000000"/>
          <w:lang w:val="ru-RU"/>
        </w:rPr>
        <w:t>интернет-ресурсы</w:t>
      </w:r>
      <w:proofErr w:type="spellEnd"/>
      <w:r w:rsidRPr="001A4BD9">
        <w:rPr>
          <w:rFonts w:ascii="Times New Roman" w:eastAsia="Times New Roman" w:hAnsi="Times New Roman"/>
          <w:color w:val="000000"/>
          <w:lang w:val="ru-RU"/>
        </w:rPr>
        <w:t xml:space="preserve">) факты, </w:t>
      </w:r>
      <w:r w:rsidRPr="001A4BD9">
        <w:rPr>
          <w:lang w:val="ru-RU"/>
        </w:rPr>
        <w:br/>
      </w:r>
      <w:r w:rsidRPr="001A4BD9">
        <w:rPr>
          <w:rFonts w:ascii="Times New Roman" w:eastAsia="Times New Roman" w:hAnsi="Times New Roman"/>
          <w:color w:val="000000"/>
          <w:lang w:val="ru-RU"/>
        </w:rPr>
        <w:t>позволяющие оценить вклад российских путешественников и исследователей в развитие знаний о Земле;</w:t>
      </w:r>
      <w:r w:rsidRPr="001A4BD9">
        <w:rPr>
          <w:lang w:val="ru-RU"/>
        </w:rPr>
        <w:br/>
      </w:r>
      <w:r w:rsidRPr="001A4BD9">
        <w:rPr>
          <w:rFonts w:ascii="Times New Roman" w:eastAsia="Times New Roman" w:hAnsi="Times New Roman"/>
          <w:color w:val="000000"/>
          <w:lang w:val="ru-RU"/>
        </w:rPr>
        <w:t>—  различать вклад великих путешественников в географическое изучение Земли;</w:t>
      </w:r>
      <w:r w:rsidRPr="001A4BD9">
        <w:rPr>
          <w:lang w:val="ru-RU"/>
        </w:rPr>
        <w:br/>
      </w:r>
      <w:r w:rsidRPr="001A4BD9">
        <w:rPr>
          <w:rFonts w:ascii="Times New Roman" w:eastAsia="Times New Roman" w:hAnsi="Times New Roman"/>
          <w:color w:val="000000"/>
          <w:lang w:val="ru-RU"/>
        </w:rPr>
        <w:t>—  описывать и сравнивать маршруты их путешествий;</w:t>
      </w:r>
      <w:r w:rsidRPr="001A4BD9">
        <w:rPr>
          <w:lang w:val="ru-RU"/>
        </w:rPr>
        <w:br/>
      </w:r>
      <w:r w:rsidRPr="001A4BD9">
        <w:rPr>
          <w:rFonts w:ascii="Times New Roman" w:eastAsia="Times New Roman" w:hAnsi="Times New Roman"/>
          <w:color w:val="000000"/>
          <w:lang w:val="ru-RU"/>
        </w:rPr>
        <w:t xml:space="preserve">—  находить в различных источниках информации (включая </w:t>
      </w:r>
      <w:proofErr w:type="spellStart"/>
      <w:r w:rsidRPr="001A4BD9">
        <w:rPr>
          <w:rFonts w:ascii="Times New Roman" w:eastAsia="Times New Roman" w:hAnsi="Times New Roman"/>
          <w:color w:val="000000"/>
          <w:lang w:val="ru-RU"/>
        </w:rPr>
        <w:t>интернет-ресурсы</w:t>
      </w:r>
      <w:proofErr w:type="spellEnd"/>
      <w:r w:rsidRPr="001A4BD9">
        <w:rPr>
          <w:rFonts w:ascii="Times New Roman" w:eastAsia="Times New Roman" w:hAnsi="Times New Roman"/>
          <w:color w:val="000000"/>
          <w:lang w:val="ru-RU"/>
        </w:rPr>
        <w:t xml:space="preserve">) факты, </w:t>
      </w:r>
      <w:r w:rsidRPr="001A4BD9">
        <w:rPr>
          <w:lang w:val="ru-RU"/>
        </w:rPr>
        <w:br/>
      </w:r>
      <w:r w:rsidRPr="001A4BD9">
        <w:rPr>
          <w:rFonts w:ascii="Times New Roman" w:eastAsia="Times New Roman" w:hAnsi="Times New Roman"/>
          <w:color w:val="000000"/>
          <w:lang w:val="ru-RU"/>
        </w:rPr>
        <w:t>позволяющие оценить вклад российских путешественников и исследователей в развитие знаний о Земле;</w:t>
      </w:r>
      <w:r w:rsidRPr="001A4BD9">
        <w:rPr>
          <w:lang w:val="ru-RU"/>
        </w:rPr>
        <w:br/>
      </w:r>
      <w:r w:rsidRPr="001A4BD9">
        <w:rPr>
          <w:rFonts w:ascii="Times New Roman" w:eastAsia="Times New Roman" w:hAnsi="Times New Roman"/>
          <w:color w:val="000000"/>
          <w:lang w:val="ru-RU"/>
        </w:rPr>
        <w:t>—  определять направления, расстояния по плану местности и по географическим картам, географические координаты по географическим картам;</w:t>
      </w:r>
      <w:r w:rsidRPr="001A4BD9">
        <w:rPr>
          <w:lang w:val="ru-RU"/>
        </w:rPr>
        <w:br/>
      </w:r>
      <w:r w:rsidRPr="001A4BD9">
        <w:rPr>
          <w:rFonts w:ascii="Times New Roman" w:eastAsia="Times New Roman" w:hAnsi="Times New Roman"/>
          <w:color w:val="000000"/>
          <w:lang w:val="ru-RU"/>
        </w:rPr>
        <w:t>—  использовать условные обозначения планов местности и географических карт для получения информации, необходимой для решения учебных и (или) практико-ориентированных задач;—  применять понятия «план местности», «географическая карта», «аэрофотоснимок»,</w:t>
      </w:r>
      <w:r w:rsidRPr="001A4BD9">
        <w:rPr>
          <w:lang w:val="ru-RU"/>
        </w:rPr>
        <w:br/>
      </w:r>
      <w:r w:rsidRPr="001A4BD9">
        <w:rPr>
          <w:rFonts w:ascii="Times New Roman" w:eastAsia="Times New Roman" w:hAnsi="Times New Roman"/>
          <w:color w:val="000000"/>
          <w:lang w:val="ru-RU"/>
        </w:rPr>
        <w:t>«ориентирование на местности», «стороны горизонта», «горизонтали», «масштаб», «условные знаки» для решения учебных и практико-ориентированных задач;</w:t>
      </w:r>
      <w:r w:rsidRPr="001A4BD9">
        <w:rPr>
          <w:lang w:val="ru-RU"/>
        </w:rPr>
        <w:br/>
      </w:r>
      <w:r w:rsidRPr="001A4BD9">
        <w:rPr>
          <w:rFonts w:ascii="Times New Roman" w:eastAsia="Times New Roman" w:hAnsi="Times New Roman"/>
          <w:color w:val="000000"/>
          <w:lang w:val="ru-RU"/>
        </w:rPr>
        <w:t>—  различать понятия «план местности» и «географическая карта», параллель» и «меридиан»;—   приводить примеры влияния Солнца на мир живой и неживой природы;</w:t>
      </w:r>
      <w:r w:rsidRPr="001A4BD9">
        <w:rPr>
          <w:lang w:val="ru-RU"/>
        </w:rPr>
        <w:br/>
      </w:r>
      <w:r w:rsidRPr="001A4BD9">
        <w:rPr>
          <w:rFonts w:ascii="Times New Roman" w:eastAsia="Times New Roman" w:hAnsi="Times New Roman"/>
          <w:color w:val="000000"/>
          <w:lang w:val="ru-RU"/>
        </w:rPr>
        <w:t>—  объяснять причины смены дня и ночи и времён года;</w:t>
      </w:r>
      <w:r w:rsidRPr="001A4BD9">
        <w:rPr>
          <w:lang w:val="ru-RU"/>
        </w:rPr>
        <w:br/>
      </w:r>
      <w:r w:rsidRPr="001A4BD9">
        <w:rPr>
          <w:rFonts w:ascii="Times New Roman" w:eastAsia="Times New Roman" w:hAnsi="Times New Roman"/>
          <w:color w:val="000000"/>
          <w:lang w:val="ru-RU"/>
        </w:rPr>
        <w:t xml:space="preserve">—  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</w:t>
      </w:r>
      <w:r w:rsidRPr="001A4BD9">
        <w:rPr>
          <w:lang w:val="ru-RU"/>
        </w:rPr>
        <w:br/>
      </w:r>
      <w:r w:rsidRPr="001A4BD9">
        <w:rPr>
          <w:rFonts w:ascii="Times New Roman" w:eastAsia="Times New Roman" w:hAnsi="Times New Roman"/>
          <w:color w:val="000000"/>
          <w:lang w:val="ru-RU"/>
        </w:rPr>
        <w:t>местности на основе анализа данных наблюдений; описывать внутреннее строение Земли;—   различать понятия «земная кора»; «ядро», «мантия»; «минерал» и «горная порода»;</w:t>
      </w:r>
      <w:r w:rsidRPr="001A4BD9">
        <w:rPr>
          <w:lang w:val="ru-RU"/>
        </w:rPr>
        <w:br/>
      </w:r>
      <w:r w:rsidRPr="001A4BD9">
        <w:rPr>
          <w:rFonts w:ascii="Times New Roman" w:eastAsia="Times New Roman" w:hAnsi="Times New Roman"/>
          <w:color w:val="000000"/>
          <w:lang w:val="ru-RU"/>
        </w:rPr>
        <w:t>—  различать понятия «материковая» и «океаническая» земная кора;</w:t>
      </w:r>
      <w:r w:rsidRPr="001A4BD9">
        <w:rPr>
          <w:lang w:val="ru-RU"/>
        </w:rPr>
        <w:br/>
      </w:r>
      <w:r w:rsidRPr="001A4BD9">
        <w:rPr>
          <w:rFonts w:ascii="Times New Roman" w:eastAsia="Times New Roman" w:hAnsi="Times New Roman"/>
          <w:color w:val="000000"/>
          <w:lang w:val="ru-RU"/>
        </w:rPr>
        <w:t>—  различать изученные минералы и горные породы, материковую и океаническую земную кору;—  показывать на карте и обозначать на контурной карте материки и океаны, крупные формы рельефа Земли;</w:t>
      </w:r>
      <w:r w:rsidRPr="001A4BD9">
        <w:rPr>
          <w:lang w:val="ru-RU"/>
        </w:rPr>
        <w:br/>
      </w:r>
      <w:r w:rsidRPr="001A4BD9">
        <w:rPr>
          <w:rFonts w:ascii="Times New Roman" w:eastAsia="Times New Roman" w:hAnsi="Times New Roman"/>
          <w:color w:val="000000"/>
          <w:lang w:val="ru-RU"/>
        </w:rPr>
        <w:t>—  различать горы и равнины;</w:t>
      </w:r>
      <w:r w:rsidRPr="001A4BD9">
        <w:rPr>
          <w:lang w:val="ru-RU"/>
        </w:rPr>
        <w:br/>
      </w:r>
      <w:r w:rsidRPr="001A4BD9">
        <w:rPr>
          <w:rFonts w:ascii="Times New Roman" w:eastAsia="Times New Roman" w:hAnsi="Times New Roman"/>
          <w:color w:val="000000"/>
          <w:lang w:val="ru-RU"/>
        </w:rPr>
        <w:t>—  классифицировать формы рельефа суши по высоте и по внешнему облику;</w:t>
      </w:r>
      <w:r w:rsidRPr="001A4BD9">
        <w:rPr>
          <w:lang w:val="ru-RU"/>
        </w:rPr>
        <w:br/>
      </w:r>
      <w:r w:rsidRPr="001A4BD9">
        <w:rPr>
          <w:rFonts w:ascii="Times New Roman" w:eastAsia="Times New Roman" w:hAnsi="Times New Roman"/>
          <w:color w:val="000000"/>
          <w:lang w:val="ru-RU"/>
        </w:rPr>
        <w:t>—  называть причины землетрясений и вулканических извержений;</w:t>
      </w:r>
      <w:r w:rsidRPr="001A4BD9">
        <w:rPr>
          <w:lang w:val="ru-RU"/>
        </w:rPr>
        <w:br/>
      </w:r>
      <w:r w:rsidRPr="001A4BD9">
        <w:rPr>
          <w:rFonts w:ascii="Times New Roman" w:eastAsia="Times New Roman" w:hAnsi="Times New Roman"/>
          <w:color w:val="000000"/>
          <w:lang w:val="ru-RU"/>
        </w:rPr>
        <w:t>—  применять понятия «литосфера», «землетрясение», «вулкан», «литосферная плита»,</w:t>
      </w:r>
      <w:r w:rsidRPr="001A4BD9">
        <w:rPr>
          <w:lang w:val="ru-RU"/>
        </w:rPr>
        <w:br/>
      </w:r>
      <w:r w:rsidRPr="001A4BD9">
        <w:rPr>
          <w:rFonts w:ascii="Times New Roman" w:eastAsia="Times New Roman" w:hAnsi="Times New Roman"/>
          <w:color w:val="000000"/>
          <w:lang w:val="ru-RU"/>
        </w:rPr>
        <w:t>«эпицентр землетрясения» и «очаг землетрясения» для решения учебных и (или) практико-ориентированных задач;</w:t>
      </w:r>
      <w:r w:rsidRPr="001A4BD9">
        <w:rPr>
          <w:lang w:val="ru-RU"/>
        </w:rPr>
        <w:br/>
      </w:r>
      <w:r w:rsidRPr="001A4BD9">
        <w:rPr>
          <w:rFonts w:ascii="Times New Roman" w:eastAsia="Times New Roman" w:hAnsi="Times New Roman"/>
          <w:color w:val="000000"/>
          <w:lang w:val="ru-RU"/>
        </w:rPr>
        <w:t xml:space="preserve">—  применять понятия «эпицентр землетрясения» и «очаг землетрясения» для решения </w:t>
      </w:r>
      <w:r w:rsidRPr="001A4BD9">
        <w:rPr>
          <w:lang w:val="ru-RU"/>
        </w:rPr>
        <w:br/>
      </w:r>
      <w:r w:rsidRPr="001A4BD9">
        <w:rPr>
          <w:rFonts w:ascii="Times New Roman" w:eastAsia="Times New Roman" w:hAnsi="Times New Roman"/>
          <w:color w:val="000000"/>
          <w:lang w:val="ru-RU"/>
        </w:rPr>
        <w:t>познавательных задач;</w:t>
      </w:r>
      <w:r w:rsidRPr="001A4BD9">
        <w:rPr>
          <w:lang w:val="ru-RU"/>
        </w:rPr>
        <w:br/>
      </w:r>
      <w:r w:rsidRPr="001A4BD9">
        <w:rPr>
          <w:rFonts w:ascii="Times New Roman" w:eastAsia="Times New Roman" w:hAnsi="Times New Roman"/>
          <w:color w:val="000000"/>
          <w:lang w:val="ru-RU"/>
        </w:rPr>
        <w:t xml:space="preserve">—  распознавать проявления в окружающем мире внутренних и внешних процессов </w:t>
      </w:r>
      <w:r w:rsidRPr="001A4BD9">
        <w:rPr>
          <w:lang w:val="ru-RU"/>
        </w:rPr>
        <w:br/>
      </w:r>
      <w:proofErr w:type="spellStart"/>
      <w:r w:rsidRPr="001A4BD9">
        <w:rPr>
          <w:rFonts w:ascii="Times New Roman" w:eastAsia="Times New Roman" w:hAnsi="Times New Roman"/>
          <w:color w:val="000000"/>
          <w:lang w:val="ru-RU"/>
        </w:rPr>
        <w:t>рельефообразования</w:t>
      </w:r>
      <w:proofErr w:type="spellEnd"/>
      <w:r w:rsidRPr="001A4BD9">
        <w:rPr>
          <w:rFonts w:ascii="Times New Roman" w:eastAsia="Times New Roman" w:hAnsi="Times New Roman"/>
          <w:color w:val="000000"/>
          <w:lang w:val="ru-RU"/>
        </w:rPr>
        <w:t>: вулканизма, землетрясений; физического, химического и биологического видов выветривания;</w:t>
      </w:r>
      <w:r w:rsidRPr="001A4BD9">
        <w:rPr>
          <w:lang w:val="ru-RU"/>
        </w:rPr>
        <w:br/>
      </w:r>
      <w:r w:rsidRPr="001A4BD9">
        <w:rPr>
          <w:rFonts w:ascii="Times New Roman" w:eastAsia="Times New Roman" w:hAnsi="Times New Roman"/>
          <w:color w:val="000000"/>
          <w:lang w:val="ru-RU"/>
        </w:rPr>
        <w:t>—   классифицировать острова по происхождению;</w:t>
      </w:r>
    </w:p>
    <w:p w:rsidR="00252AA5" w:rsidRPr="001A4BD9" w:rsidRDefault="00CB53D4">
      <w:pPr>
        <w:autoSpaceDE w:val="0"/>
        <w:autoSpaceDN w:val="0"/>
        <w:spacing w:after="0" w:line="331" w:lineRule="auto"/>
        <w:rPr>
          <w:lang w:val="ru-RU"/>
        </w:rPr>
      </w:pPr>
      <w:r w:rsidRPr="001A4BD9">
        <w:rPr>
          <w:rFonts w:ascii="Times New Roman" w:eastAsia="Times New Roman" w:hAnsi="Times New Roman"/>
          <w:color w:val="000000"/>
          <w:lang w:val="ru-RU"/>
        </w:rPr>
        <w:t>—  приводить примеры опасных природных явлений в литосфере и средств их предупреждения;—  приводить примеры изменений в литосфере в результате деятельности человека на примере своей местности, России и мира;</w:t>
      </w:r>
      <w:r w:rsidRPr="001A4BD9">
        <w:rPr>
          <w:lang w:val="ru-RU"/>
        </w:rPr>
        <w:br/>
      </w:r>
      <w:r w:rsidRPr="001A4BD9">
        <w:rPr>
          <w:rFonts w:ascii="Times New Roman" w:eastAsia="Times New Roman" w:hAnsi="Times New Roman"/>
          <w:color w:val="000000"/>
          <w:lang w:val="ru-RU"/>
        </w:rPr>
        <w:t>—  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</w:t>
      </w:r>
      <w:r w:rsidRPr="001A4BD9">
        <w:rPr>
          <w:lang w:val="ru-RU"/>
        </w:rPr>
        <w:br/>
      </w:r>
      <w:r w:rsidRPr="001A4BD9">
        <w:rPr>
          <w:rFonts w:ascii="Times New Roman" w:eastAsia="Times New Roman" w:hAnsi="Times New Roman"/>
          <w:color w:val="000000"/>
          <w:lang w:val="ru-RU"/>
        </w:rPr>
        <w:t xml:space="preserve">—  приводить примеры действия внешних процессов </w:t>
      </w:r>
      <w:proofErr w:type="spellStart"/>
      <w:r w:rsidRPr="001A4BD9">
        <w:rPr>
          <w:rFonts w:ascii="Times New Roman" w:eastAsia="Times New Roman" w:hAnsi="Times New Roman"/>
          <w:color w:val="000000"/>
          <w:lang w:val="ru-RU"/>
        </w:rPr>
        <w:t>рельефообразования</w:t>
      </w:r>
      <w:proofErr w:type="spellEnd"/>
      <w:r w:rsidRPr="001A4BD9">
        <w:rPr>
          <w:rFonts w:ascii="Times New Roman" w:eastAsia="Times New Roman" w:hAnsi="Times New Roman"/>
          <w:color w:val="000000"/>
          <w:lang w:val="ru-RU"/>
        </w:rPr>
        <w:t xml:space="preserve"> и наличия полезных ископаемых в своей местности;</w:t>
      </w:r>
      <w:r w:rsidRPr="001A4BD9">
        <w:rPr>
          <w:lang w:val="ru-RU"/>
        </w:rPr>
        <w:br/>
      </w:r>
      <w:r w:rsidRPr="001A4BD9">
        <w:rPr>
          <w:rFonts w:ascii="Times New Roman" w:eastAsia="Times New Roman" w:hAnsi="Times New Roman"/>
          <w:color w:val="000000"/>
          <w:lang w:val="ru-RU"/>
        </w:rPr>
        <w:t>—  представлять результаты фенологических наблюдений и наблюдений за погодой в различной форме (табличной, графической, географического описания).</w:t>
      </w:r>
    </w:p>
    <w:p w:rsidR="00252AA5" w:rsidRPr="00CB53D4" w:rsidRDefault="00252AA5">
      <w:pPr>
        <w:rPr>
          <w:lang w:val="ru-RU"/>
        </w:rPr>
        <w:sectPr w:rsidR="00252AA5" w:rsidRPr="00CB53D4" w:rsidSect="001A4BD9">
          <w:pgSz w:w="11900" w:h="16840"/>
          <w:pgMar w:top="328" w:right="560" w:bottom="426" w:left="993" w:header="720" w:footer="720" w:gutter="0"/>
          <w:cols w:space="720" w:equalWidth="0">
            <w:col w:w="10347" w:space="0"/>
          </w:cols>
          <w:docGrid w:linePitch="360"/>
        </w:sectPr>
      </w:pPr>
    </w:p>
    <w:p w:rsidR="00252AA5" w:rsidRPr="00CB53D4" w:rsidRDefault="00252AA5">
      <w:pPr>
        <w:autoSpaceDE w:val="0"/>
        <w:autoSpaceDN w:val="0"/>
        <w:spacing w:after="64" w:line="220" w:lineRule="exact"/>
        <w:rPr>
          <w:lang w:val="ru-RU"/>
        </w:rPr>
      </w:pPr>
    </w:p>
    <w:p w:rsidR="00252AA5" w:rsidRDefault="00CB53D4">
      <w:pPr>
        <w:autoSpaceDE w:val="0"/>
        <w:autoSpaceDN w:val="0"/>
        <w:spacing w:after="594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15641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021"/>
        <w:gridCol w:w="528"/>
        <w:gridCol w:w="764"/>
        <w:gridCol w:w="709"/>
        <w:gridCol w:w="806"/>
        <w:gridCol w:w="8391"/>
        <w:gridCol w:w="1236"/>
        <w:gridCol w:w="1790"/>
      </w:tblGrid>
      <w:tr w:rsidR="00252AA5" w:rsidTr="007B250F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Pr="00CB53D4" w:rsidRDefault="00CB53D4">
            <w:pPr>
              <w:autoSpaceDE w:val="0"/>
              <w:autoSpaceDN w:val="0"/>
              <w:spacing w:before="78" w:after="0" w:line="247" w:lineRule="auto"/>
              <w:ind w:left="72" w:right="300"/>
              <w:jc w:val="both"/>
              <w:rPr>
                <w:lang w:val="ru-RU"/>
              </w:rPr>
            </w:pPr>
            <w:r w:rsidRPr="00CB53D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8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78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252AA5" w:rsidTr="007B250F">
        <w:trPr>
          <w:trHeight w:hRule="exact" w:val="695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AA5" w:rsidRDefault="00252AA5"/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AA5" w:rsidRDefault="00252AA5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AA5" w:rsidRDefault="00252AA5"/>
        </w:tc>
        <w:tc>
          <w:tcPr>
            <w:tcW w:w="8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AA5" w:rsidRDefault="00252AA5"/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AA5" w:rsidRDefault="00252AA5"/>
        </w:tc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AA5" w:rsidRDefault="00252AA5"/>
        </w:tc>
      </w:tr>
      <w:tr w:rsidR="00252AA5" w:rsidTr="007B250F">
        <w:trPr>
          <w:trHeight w:hRule="exact" w:val="350"/>
        </w:trPr>
        <w:tc>
          <w:tcPr>
            <w:tcW w:w="156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1. Географическое изучение Земли</w:t>
            </w:r>
          </w:p>
        </w:tc>
      </w:tr>
      <w:tr w:rsidR="00252AA5" w:rsidTr="007B250F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Pr="00CB53D4" w:rsidRDefault="00CB53D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CB53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Введение.</w:t>
            </w:r>
          </w:p>
          <w:p w:rsidR="00252AA5" w:rsidRPr="00CB53D4" w:rsidRDefault="00CB53D4">
            <w:pPr>
              <w:autoSpaceDE w:val="0"/>
              <w:autoSpaceDN w:val="0"/>
              <w:spacing w:before="18" w:after="0" w:line="245" w:lineRule="auto"/>
              <w:ind w:left="72"/>
              <w:rPr>
                <w:lang w:val="ru-RU"/>
              </w:rPr>
            </w:pPr>
            <w:r w:rsidRPr="00CB53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География - наука о планете Земля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252AA5"/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Pr="00CB53D4" w:rsidRDefault="00CB53D4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CB53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Приводить примеры географических объектов, процессов и явлений, изучаемых различными ветвями географической науки; приводить примеры методов исследований, применяемых в географии; находить в тексте аргументы, подтверждающие тот или иной тезис (нахождение в тексте параграфа или специально подобранном тексте информацию, подтверждающую то, что люди обладали географическими знаниями ещё до того, как география появилась как наука);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http://schoolcollection.</w:t>
            </w:r>
          </w:p>
          <w:p w:rsidR="00252AA5" w:rsidRDefault="00CB53D4">
            <w:pPr>
              <w:autoSpaceDE w:val="0"/>
              <w:autoSpaceDN w:val="0"/>
              <w:spacing w:before="1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https://edsoo.ru/</w:t>
            </w:r>
          </w:p>
        </w:tc>
      </w:tr>
      <w:tr w:rsidR="00252AA5" w:rsidTr="007B250F">
        <w:trPr>
          <w:trHeight w:hRule="exact" w:val="361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История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географических открытий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Pr="00CB53D4" w:rsidRDefault="00CB53D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252AA5"/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Pr="00CB53D4" w:rsidRDefault="00CB53D4">
            <w:pPr>
              <w:autoSpaceDE w:val="0"/>
              <w:autoSpaceDN w:val="0"/>
              <w:spacing w:before="76" w:after="0" w:line="257" w:lineRule="auto"/>
              <w:ind w:left="72"/>
              <w:rPr>
                <w:lang w:val="ru-RU"/>
              </w:rPr>
            </w:pPr>
            <w:r w:rsidRPr="00CB53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вклад великих путешественников в географическое изучение Земли, описывать и сравнивать маршруты их путешествий; </w:t>
            </w:r>
            <w:r w:rsidRPr="00CB53D4">
              <w:rPr>
                <w:lang w:val="ru-RU"/>
              </w:rPr>
              <w:br/>
            </w:r>
            <w:r w:rsidRPr="00CB53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вклад российских путешественников и исследователей в географическое изучение Земли, описывать маршруты их путешествий; </w:t>
            </w:r>
            <w:r w:rsidRPr="00CB53D4">
              <w:rPr>
                <w:lang w:val="ru-RU"/>
              </w:rPr>
              <w:br/>
            </w:r>
            <w:r w:rsidRPr="00CB53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основные этапы географического изучения Земли (в древности, в эпоху </w:t>
            </w:r>
            <w:r w:rsidRPr="00CB53D4">
              <w:rPr>
                <w:lang w:val="ru-RU"/>
              </w:rPr>
              <w:br/>
            </w:r>
            <w:r w:rsidRPr="00CB53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Средневековья, в эпоху Великих географических открытий, 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XVII</w:t>
            </w:r>
            <w:r w:rsidRPr="00CB53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—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XIX</w:t>
            </w:r>
            <w:r w:rsidRPr="00CB53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CB53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вв</w:t>
            </w:r>
            <w:proofErr w:type="spellEnd"/>
            <w:r w:rsidRPr="00CB53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, современные </w:t>
            </w:r>
            <w:r w:rsidRPr="00CB53D4">
              <w:rPr>
                <w:lang w:val="ru-RU"/>
              </w:rPr>
              <w:br/>
            </w:r>
            <w:r w:rsidRPr="00CB53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географические исследования и открытия); </w:t>
            </w:r>
            <w:r w:rsidRPr="00CB53D4">
              <w:rPr>
                <w:lang w:val="ru-RU"/>
              </w:rPr>
              <w:br/>
            </w:r>
            <w:r w:rsidRPr="00CB53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способы получения географической информации на разных этапах географического изучения Земли; </w:t>
            </w:r>
            <w:r w:rsidRPr="00CB53D4">
              <w:rPr>
                <w:lang w:val="ru-RU"/>
              </w:rPr>
              <w:br/>
            </w:r>
            <w:r w:rsidRPr="00CB53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географические карты (при выполнении практической работы № 3); </w:t>
            </w:r>
            <w:r w:rsidRPr="00CB53D4">
              <w:rPr>
                <w:lang w:val="ru-RU"/>
              </w:rPr>
              <w:br/>
            </w:r>
            <w:r w:rsidRPr="00CB53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текстовую информацию в графической форме (при выполнении практической работы №1); </w:t>
            </w:r>
            <w:r w:rsidRPr="00CB53D4">
              <w:rPr>
                <w:lang w:val="ru-RU"/>
              </w:rPr>
              <w:br/>
            </w:r>
            <w:r w:rsidRPr="00CB53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в различных источниках, интегрировать, интерпретировать и использовать информацию необходимую для решения поставленной задачи, в том числе позволяющие оценить вклад российских путешественников и исследователей в развитие знаний о Земле; </w:t>
            </w:r>
            <w:r w:rsidRPr="00CB53D4">
              <w:rPr>
                <w:lang w:val="ru-RU"/>
              </w:rPr>
              <w:br/>
            </w:r>
            <w:r w:rsidRPr="00CB53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в картографических источниках аргументы, обосновывающие ответы на вопросы (при выполнении практической работы № 2); </w:t>
            </w:r>
            <w:r w:rsidRPr="00CB53D4">
              <w:rPr>
                <w:lang w:val="ru-RU"/>
              </w:rPr>
              <w:br/>
            </w:r>
            <w:r w:rsidRPr="00CB53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выбирать способы представления информации в картографической форме (при выполнении </w:t>
            </w:r>
            <w:r w:rsidRPr="00CB53D4">
              <w:rPr>
                <w:lang w:val="ru-RU"/>
              </w:rPr>
              <w:br/>
            </w:r>
            <w:r w:rsidRPr="00CB53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практических работ № 1);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Pr="00CB53D4" w:rsidRDefault="00CB53D4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CB53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Контрольная </w:t>
            </w:r>
            <w:r w:rsidRPr="00CB53D4">
              <w:rPr>
                <w:lang w:val="ru-RU"/>
              </w:rPr>
              <w:br/>
            </w:r>
            <w:r w:rsidRPr="00CB53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CB53D4">
              <w:rPr>
                <w:lang w:val="ru-RU"/>
              </w:rPr>
              <w:br/>
            </w:r>
            <w:r w:rsidRPr="00CB53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CB53D4">
              <w:rPr>
                <w:lang w:val="ru-RU"/>
              </w:rPr>
              <w:br/>
            </w:r>
            <w:r w:rsidRPr="00CB53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CB53D4">
              <w:rPr>
                <w:lang w:val="ru-RU"/>
              </w:rPr>
              <w:br/>
            </w:r>
            <w:r w:rsidRPr="00CB53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Pr="00CB53D4">
              <w:rPr>
                <w:lang w:val="ru-RU"/>
              </w:rPr>
              <w:br/>
            </w:r>
            <w:r w:rsidRPr="00CB53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CB53D4">
              <w:rPr>
                <w:lang w:val="ru-RU"/>
              </w:rPr>
              <w:br/>
            </w:r>
            <w:proofErr w:type="spellStart"/>
            <w:r w:rsidRPr="00CB53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CB53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CB53D4">
              <w:rPr>
                <w:lang w:val="ru-RU"/>
              </w:rPr>
              <w:br/>
            </w:r>
            <w:r w:rsidRPr="00CB53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https://www.krugosvet.ru/</w:t>
            </w:r>
          </w:p>
        </w:tc>
      </w:tr>
      <w:tr w:rsidR="00252AA5" w:rsidTr="007B250F">
        <w:trPr>
          <w:trHeight w:hRule="exact" w:val="348"/>
        </w:trPr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36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252AA5"/>
        </w:tc>
      </w:tr>
      <w:tr w:rsidR="00252AA5" w:rsidTr="007B250F">
        <w:trPr>
          <w:trHeight w:hRule="exact" w:val="348"/>
        </w:trPr>
        <w:tc>
          <w:tcPr>
            <w:tcW w:w="156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2. Изображения земной поверхности</w:t>
            </w:r>
          </w:p>
        </w:tc>
      </w:tr>
      <w:tr w:rsidR="00252AA5" w:rsidTr="007B250F">
        <w:trPr>
          <w:trHeight w:hRule="exact" w:val="227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Планы местности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252AA5"/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Pr="00CB53D4" w:rsidRDefault="00CB53D4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B53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понятия «план местности», «аэрофотоснимок», «ориентирование на местности», «стороны горизонта», «горизонтали», «масштаб», «условные знаки» для решения учебных и (или) практико-ориентированных задач; </w:t>
            </w:r>
            <w:r w:rsidRPr="00CB53D4">
              <w:rPr>
                <w:lang w:val="ru-RU"/>
              </w:rPr>
              <w:br/>
            </w:r>
            <w:r w:rsidRPr="00CB53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по плану расстояния между объектами на местности (при выполнении практической работы № 1); </w:t>
            </w:r>
            <w:r w:rsidRPr="00CB53D4">
              <w:rPr>
                <w:lang w:val="ru-RU"/>
              </w:rPr>
              <w:br/>
            </w:r>
            <w:r w:rsidRPr="00CB53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направления по плану (при выполнении практической работы № 1); </w:t>
            </w:r>
            <w:r w:rsidRPr="00CB53D4">
              <w:rPr>
                <w:lang w:val="ru-RU"/>
              </w:rPr>
              <w:br/>
            </w:r>
            <w:r w:rsidRPr="00CB53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ориентироваться на местности по плану и с помощью планов местности в мобильных приложениях; сравнивать абсолютные и относительные высоты объектов с помощью плана местности; </w:t>
            </w:r>
            <w:r w:rsidRPr="00CB53D4">
              <w:rPr>
                <w:lang w:val="ru-RU"/>
              </w:rPr>
              <w:br/>
            </w:r>
            <w:r w:rsidRPr="00CB53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описание маршрута по плану местности (при выполнении практической работы № 2); проводить по плану несложное географическое исследование (при выполнении практической работы№ 2); </w:t>
            </w:r>
            <w:r w:rsidRPr="00CB53D4">
              <w:rPr>
                <w:lang w:val="ru-RU"/>
              </w:rPr>
              <w:br/>
            </w:r>
            <w:r w:rsidRPr="00CB53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причины достижения (</w:t>
            </w:r>
            <w:proofErr w:type="spellStart"/>
            <w:r w:rsidRPr="00CB53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недостижения</w:t>
            </w:r>
            <w:proofErr w:type="spellEnd"/>
            <w:r w:rsidRPr="00CB53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 результатов деятельности, давать оценку </w:t>
            </w:r>
            <w:r w:rsidRPr="00CB53D4">
              <w:rPr>
                <w:lang w:val="ru-RU"/>
              </w:rPr>
              <w:br/>
            </w:r>
            <w:r w:rsidRPr="00CB53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приобретённому опыту; оценивать соответствие результата цели (</w:t>
            </w:r>
            <w:proofErr w:type="spellStart"/>
            <w:r w:rsidRPr="00CB53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привыпонении</w:t>
            </w:r>
            <w:proofErr w:type="spellEnd"/>
            <w:r w:rsidRPr="00CB53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практической работы№ 2);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Pr="00CB53D4" w:rsidRDefault="00CB53D4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CB53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CB53D4">
              <w:rPr>
                <w:lang w:val="ru-RU"/>
              </w:rPr>
              <w:br/>
            </w:r>
            <w:r w:rsidRPr="00CB53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CB53D4">
              <w:rPr>
                <w:lang w:val="ru-RU"/>
              </w:rPr>
              <w:br/>
            </w:r>
            <w:r w:rsidRPr="00CB53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 работа; </w:t>
            </w:r>
            <w:r w:rsidRPr="00CB53D4">
              <w:rPr>
                <w:lang w:val="ru-RU"/>
              </w:rPr>
              <w:br/>
            </w:r>
            <w:r w:rsidRPr="00CB53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http://zemlj.ru/</w:t>
            </w:r>
          </w:p>
        </w:tc>
      </w:tr>
    </w:tbl>
    <w:p w:rsidR="00252AA5" w:rsidRDefault="00252AA5">
      <w:pPr>
        <w:autoSpaceDE w:val="0"/>
        <w:autoSpaceDN w:val="0"/>
        <w:spacing w:after="0" w:line="14" w:lineRule="exact"/>
      </w:pPr>
    </w:p>
    <w:p w:rsidR="00252AA5" w:rsidRDefault="00252AA5">
      <w:pPr>
        <w:sectPr w:rsidR="00252AA5">
          <w:pgSz w:w="16840" w:h="11900"/>
          <w:pgMar w:top="282" w:right="640" w:bottom="28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52AA5" w:rsidRDefault="00252AA5">
      <w:pPr>
        <w:autoSpaceDE w:val="0"/>
        <w:autoSpaceDN w:val="0"/>
        <w:spacing w:after="66" w:line="220" w:lineRule="exact"/>
      </w:pPr>
    </w:p>
    <w:tbl>
      <w:tblPr>
        <w:tblW w:w="15232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021"/>
        <w:gridCol w:w="528"/>
        <w:gridCol w:w="764"/>
        <w:gridCol w:w="709"/>
        <w:gridCol w:w="806"/>
        <w:gridCol w:w="7982"/>
        <w:gridCol w:w="1236"/>
        <w:gridCol w:w="1790"/>
      </w:tblGrid>
      <w:tr w:rsidR="00252AA5" w:rsidRPr="00F048D8" w:rsidTr="007B250F">
        <w:trPr>
          <w:trHeight w:hRule="exact" w:val="265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Географические карты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252AA5"/>
        </w:tc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Pr="00CB53D4" w:rsidRDefault="00CB53D4" w:rsidP="007B250F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CB53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понятия «параллель» и «меридиан»; </w:t>
            </w:r>
            <w:r w:rsidRPr="00CB53D4">
              <w:rPr>
                <w:lang w:val="ru-RU"/>
              </w:rPr>
              <w:br/>
            </w:r>
            <w:r w:rsidRPr="00CB53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направления, расстояния и географические координаты по картам (при выполнении практических работ № 1, 2); </w:t>
            </w:r>
            <w:r w:rsidRPr="00CB53D4">
              <w:rPr>
                <w:lang w:val="ru-RU"/>
              </w:rPr>
              <w:br/>
            </w:r>
            <w:r w:rsidRPr="00CB53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и сравнивать абсолютные высоты географических объектов, сравнивать глубины морей и океанов по физическим картам; </w:t>
            </w:r>
            <w:r w:rsidRPr="00CB53D4">
              <w:rPr>
                <w:lang w:val="ru-RU"/>
              </w:rPr>
              <w:br/>
            </w:r>
            <w:r w:rsidRPr="00CB53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различия результатов измерений расстояний между объектами по картам при помощи масштаба и при помощи градусной сети; </w:t>
            </w:r>
            <w:r w:rsidRPr="00CB53D4">
              <w:rPr>
                <w:lang w:val="ru-RU"/>
              </w:rPr>
              <w:br/>
            </w:r>
            <w:r w:rsidRPr="00CB53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понятия «план местности» и «географическая карта»; </w:t>
            </w:r>
            <w:r w:rsidRPr="00CB53D4">
              <w:rPr>
                <w:lang w:val="ru-RU"/>
              </w:rPr>
              <w:br/>
            </w:r>
            <w:r w:rsidRPr="00CB53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понятия «географическая карта», «параллель», «меридиан» для решения учебных и (или) практико-ориентированных задач; </w:t>
            </w:r>
            <w:r w:rsidRPr="00CB53D4">
              <w:rPr>
                <w:lang w:val="ru-RU"/>
              </w:rPr>
              <w:br/>
            </w:r>
            <w:r w:rsidRPr="00CB53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приводить примеры использования в различных жизненных ситуациях и хозяйственной деятельности людей географических карт, планов местности и геоинформационных систем (ГИС);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Pr="00CB53D4" w:rsidRDefault="00CB53D4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B53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CB53D4">
              <w:rPr>
                <w:lang w:val="ru-RU"/>
              </w:rPr>
              <w:br/>
            </w:r>
            <w:r w:rsidRPr="00CB53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CB53D4">
              <w:rPr>
                <w:lang w:val="ru-RU"/>
              </w:rPr>
              <w:br/>
            </w:r>
            <w:r w:rsidRPr="00CB53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 </w:t>
            </w:r>
            <w:r w:rsidRPr="00CB53D4">
              <w:rPr>
                <w:lang w:val="ru-RU"/>
              </w:rPr>
              <w:br/>
            </w:r>
            <w:r w:rsidRPr="00CB53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CB53D4">
              <w:rPr>
                <w:lang w:val="ru-RU"/>
              </w:rPr>
              <w:br/>
            </w:r>
            <w:r w:rsidRPr="00CB53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Pr="00CB53D4">
              <w:rPr>
                <w:lang w:val="ru-RU"/>
              </w:rPr>
              <w:br/>
            </w:r>
            <w:r w:rsidRPr="00CB53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CB53D4">
              <w:rPr>
                <w:lang w:val="ru-RU"/>
              </w:rPr>
              <w:br/>
            </w:r>
            <w:proofErr w:type="spellStart"/>
            <w:r w:rsidRPr="00CB53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CB53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CB53D4">
              <w:rPr>
                <w:lang w:val="ru-RU"/>
              </w:rPr>
              <w:br/>
            </w:r>
            <w:r w:rsidRPr="00CB53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Pr="00CB53D4" w:rsidRDefault="00CB53D4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53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B53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wikipedia</w:t>
            </w:r>
            <w:proofErr w:type="spellEnd"/>
            <w:r w:rsidRPr="00CB53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org</w:t>
            </w:r>
            <w:r w:rsidRPr="00CB53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53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edsoo</w:t>
            </w:r>
            <w:proofErr w:type="spellEnd"/>
            <w:r w:rsidRPr="00CB53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B53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252AA5" w:rsidTr="007B250F">
        <w:trPr>
          <w:trHeight w:hRule="exact" w:val="348"/>
        </w:trPr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32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252AA5"/>
        </w:tc>
      </w:tr>
      <w:tr w:rsidR="00252AA5" w:rsidRPr="00F048D8" w:rsidTr="007B250F">
        <w:trPr>
          <w:trHeight w:hRule="exact" w:val="348"/>
        </w:trPr>
        <w:tc>
          <w:tcPr>
            <w:tcW w:w="15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Pr="00CB53D4" w:rsidRDefault="00CB53D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CB53D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3. Земля - планета Солнечной системы</w:t>
            </w:r>
          </w:p>
        </w:tc>
      </w:tr>
      <w:tr w:rsidR="00252AA5" w:rsidTr="007B250F">
        <w:trPr>
          <w:trHeight w:hRule="exact" w:val="534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Земля - планета Солнечной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системы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252AA5"/>
        </w:tc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Pr="00CB53D4" w:rsidRDefault="00CB53D4">
            <w:pPr>
              <w:autoSpaceDE w:val="0"/>
              <w:autoSpaceDN w:val="0"/>
              <w:spacing w:before="76" w:after="0" w:line="257" w:lineRule="auto"/>
              <w:ind w:left="72"/>
              <w:rPr>
                <w:lang w:val="ru-RU"/>
              </w:rPr>
            </w:pPr>
            <w:r w:rsidRPr="00CB53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CB53D4">
              <w:rPr>
                <w:lang w:val="ru-RU"/>
              </w:rPr>
              <w:br/>
            </w:r>
            <w:r w:rsidRPr="00CB53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планет земной группы; </w:t>
            </w:r>
            <w:r w:rsidRPr="00CB53D4">
              <w:rPr>
                <w:lang w:val="ru-RU"/>
              </w:rPr>
              <w:br/>
            </w:r>
            <w:r w:rsidRPr="00CB53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Землю и планеты Солнечной системы по заданным основаниям, связав с реальными ситуациями — освоения космоса; </w:t>
            </w:r>
            <w:r w:rsidRPr="00CB53D4">
              <w:rPr>
                <w:lang w:val="ru-RU"/>
              </w:rPr>
              <w:br/>
            </w:r>
            <w:r w:rsidRPr="00CB53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влияние формы Земли на различие в количестве солнечного тепла, получаемого земной поверхностью на разных широтах; </w:t>
            </w:r>
            <w:r w:rsidRPr="00CB53D4">
              <w:rPr>
                <w:lang w:val="ru-RU"/>
              </w:rPr>
              <w:br/>
            </w:r>
            <w:r w:rsidRPr="00CB53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понятия «земная ось», «географические полюсы», «тропики», «экватор», «полярные круги», «пояса освещённости»; «дни равноденствия и солнцестояния» при решении задач: указания параллелей, на которых Солнце находится в зените в дни равноденствий и солнцестояний; сравнивать продолжительность светового дня в дни равноденствий и солнцестояний в Северном и Южном полушариях; </w:t>
            </w:r>
            <w:r w:rsidRPr="00CB53D4">
              <w:rPr>
                <w:lang w:val="ru-RU"/>
              </w:rPr>
              <w:br/>
            </w:r>
            <w:r w:rsidRPr="00CB53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смену времён года на Земле движением Земли вокруг Солнца и постоянным наклоном земной оси к плоскости орбиты; </w:t>
            </w:r>
            <w:r w:rsidRPr="00CB53D4">
              <w:rPr>
                <w:lang w:val="ru-RU"/>
              </w:rPr>
              <w:br/>
            </w:r>
            <w:r w:rsidRPr="00CB53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суточное вращение Земли осевым вращением Земли; </w:t>
            </w:r>
            <w:r w:rsidRPr="00CB53D4">
              <w:rPr>
                <w:lang w:val="ru-RU"/>
              </w:rPr>
              <w:br/>
            </w:r>
            <w:r w:rsidRPr="00CB53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различия в продолжительности светового дня в течение года на разных широтах; </w:t>
            </w:r>
            <w:r w:rsidRPr="00CB53D4">
              <w:rPr>
                <w:lang w:val="ru-RU"/>
              </w:rPr>
              <w:br/>
            </w:r>
            <w:r w:rsidRPr="00CB53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влияния формы, размеров и движений Земли на мир живой и неживой природы; 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 (при выполнении практической работы № 1); </w:t>
            </w:r>
            <w:r w:rsidRPr="00CB53D4">
              <w:rPr>
                <w:lang w:val="ru-RU"/>
              </w:rPr>
              <w:br/>
            </w:r>
            <w:r w:rsidRPr="00CB53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закономерности изменения продолжительности светового дня от экватора к полюсам в дни солнцестояний на основе предоставленных данных; </w:t>
            </w:r>
            <w:r w:rsidRPr="00CB53D4">
              <w:rPr>
                <w:lang w:val="ru-RU"/>
              </w:rPr>
              <w:br/>
            </w:r>
            <w:r w:rsidRPr="00CB53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в тексте аргументы, подтверждающие различные гипотезы происхождения Земли при анализе одного-двух источников информации, предложенных учителем; </w:t>
            </w:r>
            <w:r w:rsidRPr="00CB53D4">
              <w:rPr>
                <w:lang w:val="ru-RU"/>
              </w:rPr>
              <w:br/>
            </w:r>
            <w:r w:rsidRPr="00CB53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сопоставлять свои суждения с суждениями других участников дискуссии о происхождении планет, обнаруживать различие и сходство позиций задавать вопросы по существу обсуждаемой темы во время дискуссии; </w:t>
            </w:r>
            <w:r w:rsidRPr="00CB53D4">
              <w:rPr>
                <w:lang w:val="ru-RU"/>
              </w:rPr>
              <w:br/>
            </w:r>
            <w:r w:rsidRPr="00CB53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различать научную гипотезу и научный факт;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Pr="00CB53D4" w:rsidRDefault="00CB53D4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CB53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Контрольная </w:t>
            </w:r>
            <w:r w:rsidRPr="00CB53D4">
              <w:rPr>
                <w:lang w:val="ru-RU"/>
              </w:rPr>
              <w:br/>
            </w:r>
            <w:r w:rsidRPr="00CB53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CB53D4">
              <w:rPr>
                <w:lang w:val="ru-RU"/>
              </w:rPr>
              <w:br/>
            </w:r>
            <w:r w:rsidRPr="00CB53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CB53D4">
              <w:rPr>
                <w:lang w:val="ru-RU"/>
              </w:rPr>
              <w:br/>
            </w:r>
            <w:r w:rsidRPr="00CB53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CB53D4">
              <w:rPr>
                <w:lang w:val="ru-RU"/>
              </w:rPr>
              <w:br/>
            </w:r>
            <w:r w:rsidRPr="00CB53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Pr="00CB53D4">
              <w:rPr>
                <w:lang w:val="ru-RU"/>
              </w:rPr>
              <w:br/>
            </w:r>
            <w:r w:rsidRPr="00CB53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CB53D4">
              <w:rPr>
                <w:lang w:val="ru-RU"/>
              </w:rPr>
              <w:br/>
            </w:r>
            <w:proofErr w:type="spellStart"/>
            <w:r w:rsidRPr="00CB53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CB53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CB53D4">
              <w:rPr>
                <w:lang w:val="ru-RU"/>
              </w:rPr>
              <w:br/>
            </w:r>
            <w:r w:rsidRPr="00CB53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http://zemlj.ru/</w:t>
            </w:r>
          </w:p>
        </w:tc>
      </w:tr>
      <w:tr w:rsidR="00252AA5" w:rsidTr="007B250F">
        <w:trPr>
          <w:trHeight w:hRule="exact" w:val="348"/>
        </w:trPr>
        <w:tc>
          <w:tcPr>
            <w:tcW w:w="1417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3287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252AA5"/>
        </w:tc>
      </w:tr>
      <w:tr w:rsidR="00252AA5" w:rsidTr="007B250F">
        <w:trPr>
          <w:trHeight w:hRule="exact" w:val="328"/>
        </w:trPr>
        <w:tc>
          <w:tcPr>
            <w:tcW w:w="15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4. Оболочки Земли</w:t>
            </w:r>
          </w:p>
        </w:tc>
      </w:tr>
    </w:tbl>
    <w:p w:rsidR="00252AA5" w:rsidRDefault="00252AA5">
      <w:pPr>
        <w:autoSpaceDE w:val="0"/>
        <w:autoSpaceDN w:val="0"/>
        <w:spacing w:after="0" w:line="14" w:lineRule="exact"/>
      </w:pPr>
    </w:p>
    <w:p w:rsidR="00252AA5" w:rsidRDefault="00252AA5">
      <w:pPr>
        <w:sectPr w:rsidR="00252AA5">
          <w:pgSz w:w="16840" w:h="11900"/>
          <w:pgMar w:top="284" w:right="640" w:bottom="96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52AA5" w:rsidRDefault="00252AA5">
      <w:pPr>
        <w:autoSpaceDE w:val="0"/>
        <w:autoSpaceDN w:val="0"/>
        <w:spacing w:after="66" w:line="220" w:lineRule="exact"/>
      </w:pPr>
    </w:p>
    <w:tbl>
      <w:tblPr>
        <w:tblW w:w="16350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021"/>
        <w:gridCol w:w="409"/>
        <w:gridCol w:w="119"/>
        <w:gridCol w:w="409"/>
        <w:gridCol w:w="355"/>
        <w:gridCol w:w="709"/>
        <w:gridCol w:w="806"/>
        <w:gridCol w:w="8391"/>
        <w:gridCol w:w="1236"/>
        <w:gridCol w:w="1790"/>
        <w:gridCol w:w="709"/>
      </w:tblGrid>
      <w:tr w:rsidR="00252AA5" w:rsidTr="007B250F">
        <w:trPr>
          <w:gridAfter w:val="1"/>
          <w:wAfter w:w="709" w:type="dxa"/>
          <w:trHeight w:hRule="exact" w:val="709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Литосфера 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каменная оболочка Земли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252AA5"/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Pr="00CB53D4" w:rsidRDefault="00CB53D4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CB53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CB53D4">
              <w:rPr>
                <w:lang w:val="ru-RU"/>
              </w:rPr>
              <w:br/>
            </w:r>
            <w:r w:rsidRPr="00CB53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Описывать внутренне строение Земли; </w:t>
            </w:r>
            <w:r w:rsidRPr="00CB53D4">
              <w:rPr>
                <w:lang w:val="ru-RU"/>
              </w:rPr>
              <w:br/>
            </w:r>
            <w:r w:rsidRPr="00CB53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изученные минералы и горные породы, различать понятия «ядро», «мантия», «земная </w:t>
            </w:r>
            <w:proofErr w:type="spellStart"/>
            <w:r w:rsidRPr="00CB53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кора»,«мине</w:t>
            </w:r>
            <w:proofErr w:type="spellEnd"/>
            <w:r w:rsidRPr="00CB53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рал» и «горная порода»; </w:t>
            </w:r>
            <w:r w:rsidRPr="00CB53D4">
              <w:rPr>
                <w:lang w:val="ru-RU"/>
              </w:rPr>
              <w:br/>
            </w:r>
            <w:r w:rsidRPr="00CB53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материковую и океаническую земную кору; приводить примеры горных пород разного происхождения; </w:t>
            </w:r>
            <w:r w:rsidRPr="00CB53D4">
              <w:rPr>
                <w:lang w:val="ru-RU"/>
              </w:rPr>
              <w:br/>
            </w:r>
            <w:r w:rsidRPr="00CB53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классифицировать изученные горные породы по происхождению; </w:t>
            </w:r>
            <w:r w:rsidRPr="00CB53D4">
              <w:rPr>
                <w:lang w:val="ru-RU"/>
              </w:rPr>
              <w:br/>
            </w:r>
            <w:r w:rsidRPr="00CB53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проявления в окружающем мире внутренних и внешних процессов </w:t>
            </w:r>
            <w:proofErr w:type="spellStart"/>
            <w:r w:rsidRPr="00CB53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рельефообразования</w:t>
            </w:r>
            <w:proofErr w:type="spellEnd"/>
            <w:r w:rsidRPr="00CB53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вулканизма, землетрясений; физического, химического и биологического видов выветривания; применять понятия «литосфера», «землетрясение», «вулкан», «литосферные плиты» для решения учебных и (или) практико-ориентированных задач; </w:t>
            </w:r>
            <w:r w:rsidRPr="00CB53D4">
              <w:rPr>
                <w:lang w:val="ru-RU"/>
              </w:rPr>
              <w:br/>
            </w:r>
            <w:r w:rsidRPr="00CB53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причины землетрясений и вулканических извержений; </w:t>
            </w:r>
            <w:r w:rsidRPr="00CB53D4">
              <w:rPr>
                <w:lang w:val="ru-RU"/>
              </w:rPr>
              <w:br/>
            </w:r>
            <w:r w:rsidRPr="00CB53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опасных природных явлений в литосфере и средств их предупреждения; показывать на карте и обозначать на контурной карте материки и океаны, крупные формы рельефа Земли, острова различного происхождения; </w:t>
            </w:r>
            <w:r w:rsidRPr="00CB53D4">
              <w:rPr>
                <w:lang w:val="ru-RU"/>
              </w:rPr>
              <w:br/>
            </w:r>
            <w:r w:rsidRPr="00CB53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горы и равнины; </w:t>
            </w:r>
            <w:r w:rsidRPr="00CB53D4">
              <w:rPr>
                <w:lang w:val="ru-RU"/>
              </w:rPr>
              <w:br/>
            </w:r>
            <w:r w:rsidRPr="00CB53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классифицировать горы и равнины по высоте; </w:t>
            </w:r>
            <w:r w:rsidRPr="00CB53D4">
              <w:rPr>
                <w:lang w:val="ru-RU"/>
              </w:rPr>
              <w:br/>
            </w:r>
            <w:r w:rsidRPr="00CB53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описывать горную систему или равнину по физической карте (при выполнении работы № 1); приводить примеры действия внешних процессов </w:t>
            </w:r>
            <w:proofErr w:type="spellStart"/>
            <w:r w:rsidRPr="00CB53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рельефо</w:t>
            </w:r>
            <w:proofErr w:type="spellEnd"/>
            <w:r w:rsidRPr="00CB53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образования в своей местности; </w:t>
            </w:r>
            <w:r w:rsidRPr="00CB53D4">
              <w:rPr>
                <w:lang w:val="ru-RU"/>
              </w:rPr>
              <w:br/>
            </w:r>
            <w:r w:rsidRPr="00CB53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полезных ископаемых своей местности; </w:t>
            </w:r>
            <w:r w:rsidRPr="00CB53D4">
              <w:rPr>
                <w:lang w:val="ru-RU"/>
              </w:rPr>
              <w:br/>
            </w:r>
            <w:r w:rsidRPr="00CB53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изменений в литосфере в результате деятельности человека на примере своей местности, России и мира; </w:t>
            </w:r>
            <w:r w:rsidRPr="00CB53D4">
              <w:rPr>
                <w:lang w:val="ru-RU"/>
              </w:rPr>
              <w:br/>
            </w:r>
            <w:r w:rsidRPr="00CB53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опасных природных явлений в литосфере; </w:t>
            </w:r>
            <w:r w:rsidRPr="00CB53D4">
              <w:rPr>
                <w:lang w:val="ru-RU"/>
              </w:rPr>
              <w:br/>
            </w:r>
            <w:r w:rsidRPr="00CB53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 </w:t>
            </w:r>
            <w:r w:rsidRPr="00CB53D4">
              <w:rPr>
                <w:lang w:val="ru-RU"/>
              </w:rPr>
              <w:br/>
            </w:r>
            <w:r w:rsidRPr="00CB53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сходные аргументы, подтверждающие движение литосферных плит, в различных источниках географической информации; </w:t>
            </w:r>
            <w:r w:rsidRPr="00CB53D4">
              <w:rPr>
                <w:lang w:val="ru-RU"/>
              </w:rPr>
              <w:br/>
            </w:r>
            <w:r w:rsidRPr="00CB53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понятия «эпицентр» и «очаг землетрясения» для анализа и интерпретации географической информации различных видов и форм представления; </w:t>
            </w:r>
            <w:r w:rsidRPr="00CB53D4">
              <w:rPr>
                <w:lang w:val="ru-RU"/>
              </w:rPr>
              <w:br/>
            </w:r>
            <w:r w:rsidRPr="00CB53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оформление результатов (примеры изменений в литосфере в результате деятельности человека на примере своей местности, России и мира) в виде презентации; </w:t>
            </w:r>
            <w:r w:rsidRPr="00CB53D4">
              <w:rPr>
                <w:lang w:val="ru-RU"/>
              </w:rPr>
              <w:br/>
            </w:r>
            <w:r w:rsidRPr="00CB53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оценивать надёжность географической информации при классификации форм рельефа суши по высоте и по внешнему облику на основе различных источников информации (картины, описания, </w:t>
            </w:r>
            <w:r w:rsidRPr="00CB53D4">
              <w:rPr>
                <w:lang w:val="ru-RU"/>
              </w:rPr>
              <w:br/>
            </w:r>
            <w:r w:rsidRPr="00CB53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географической карты) по критериям, предложенным учителем при работе в группе; </w:t>
            </w:r>
            <w:r w:rsidRPr="00CB53D4">
              <w:rPr>
                <w:lang w:val="ru-RU"/>
              </w:rPr>
              <w:br/>
            </w:r>
            <w:r w:rsidRPr="00CB53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 ходе организованного учителем обсуждения публично представлять презентацию о профессиях, связанных с литосферой, и оценивать соответствие подготовленной презентации её цели; выражать свою точку зрения относительно влияния рельефа своей местности на жизнь своей семьи;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Pr="00CB53D4" w:rsidRDefault="00CB53D4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B53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Контрольная </w:t>
            </w:r>
            <w:r w:rsidRPr="00CB53D4">
              <w:rPr>
                <w:lang w:val="ru-RU"/>
              </w:rPr>
              <w:br/>
            </w:r>
            <w:r w:rsidRPr="00CB53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CB53D4">
              <w:rPr>
                <w:lang w:val="ru-RU"/>
              </w:rPr>
              <w:br/>
            </w:r>
            <w:r w:rsidRPr="00CB53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CB53D4">
              <w:rPr>
                <w:lang w:val="ru-RU"/>
              </w:rPr>
              <w:br/>
            </w:r>
            <w:r w:rsidRPr="00CB53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CB53D4">
              <w:rPr>
                <w:lang w:val="ru-RU"/>
              </w:rPr>
              <w:br/>
            </w:r>
            <w:r w:rsidRPr="00CB53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Pr="00CB53D4">
              <w:rPr>
                <w:lang w:val="ru-RU"/>
              </w:rPr>
              <w:br/>
            </w:r>
            <w:r w:rsidRPr="00CB53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CB53D4">
              <w:rPr>
                <w:lang w:val="ru-RU"/>
              </w:rPr>
              <w:br/>
            </w:r>
            <w:proofErr w:type="spellStart"/>
            <w:r w:rsidRPr="00CB53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CB53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CB53D4">
              <w:rPr>
                <w:lang w:val="ru-RU"/>
              </w:rPr>
              <w:br/>
            </w:r>
            <w:r w:rsidRPr="00CB53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http://zemlj.ru/</w:t>
            </w:r>
          </w:p>
        </w:tc>
      </w:tr>
      <w:tr w:rsidR="007B250F" w:rsidRPr="007B250F" w:rsidTr="007B250F">
        <w:trPr>
          <w:gridAfter w:val="1"/>
          <w:wAfter w:w="709" w:type="dxa"/>
          <w:trHeight w:hRule="exact" w:val="56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50F" w:rsidRDefault="007B250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50F" w:rsidRDefault="007B250F" w:rsidP="007B250F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proofErr w:type="spellStart"/>
            <w:r w:rsidRPr="007B250F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 w:rsidRPr="007B250F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5. </w:t>
            </w:r>
            <w:proofErr w:type="spellStart"/>
            <w:r w:rsidRPr="007B250F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Заключение</w:t>
            </w:r>
            <w:proofErr w:type="spellEnd"/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50F" w:rsidRDefault="007B250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50F" w:rsidRDefault="007B250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50F" w:rsidRDefault="007B250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50F" w:rsidRDefault="007B250F"/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50F" w:rsidRPr="00CB53D4" w:rsidRDefault="007B250F">
            <w:pPr>
              <w:autoSpaceDE w:val="0"/>
              <w:autoSpaceDN w:val="0"/>
              <w:spacing w:before="78" w:after="0" w:line="257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50F" w:rsidRPr="00CB53D4" w:rsidRDefault="007B250F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50F" w:rsidRPr="007B250F" w:rsidRDefault="007B250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</w:tr>
      <w:tr w:rsidR="007B250F" w:rsidTr="007B250F">
        <w:trPr>
          <w:gridAfter w:val="1"/>
          <w:wAfter w:w="709" w:type="dxa"/>
          <w:trHeight w:hRule="exact" w:val="128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50F" w:rsidRDefault="007B250F" w:rsidP="00A401F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50F" w:rsidRPr="00CB53D4" w:rsidRDefault="007B250F" w:rsidP="00A401FF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CB53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Практикум</w:t>
            </w:r>
            <w:r w:rsidRPr="00CB53D4">
              <w:rPr>
                <w:lang w:val="ru-RU"/>
              </w:rPr>
              <w:br/>
            </w:r>
            <w:r w:rsidRPr="00CB53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«Сезонные </w:t>
            </w:r>
            <w:r w:rsidRPr="00CB53D4">
              <w:rPr>
                <w:lang w:val="ru-RU"/>
              </w:rPr>
              <w:br/>
            </w:r>
            <w:r w:rsidRPr="00CB53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изменения в </w:t>
            </w:r>
            <w:r w:rsidRPr="00CB53D4">
              <w:rPr>
                <w:lang w:val="ru-RU"/>
              </w:rPr>
              <w:br/>
            </w:r>
            <w:r w:rsidRPr="00CB53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природе своей местности»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50F" w:rsidRDefault="007B250F" w:rsidP="00A401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50F" w:rsidRDefault="007B250F" w:rsidP="00A401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50F" w:rsidRDefault="007B250F" w:rsidP="00A401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50F" w:rsidRDefault="007B250F" w:rsidP="00A401FF"/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50F" w:rsidRPr="00CB53D4" w:rsidRDefault="007B250F" w:rsidP="00A401FF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CB53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причины и следствия географических явлений; </w:t>
            </w:r>
            <w:r w:rsidRPr="00CB53D4">
              <w:rPr>
                <w:lang w:val="ru-RU"/>
              </w:rPr>
              <w:br/>
            </w:r>
            <w:r w:rsidRPr="00CB53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влияния Солнца на мир живой и неживой природы; </w:t>
            </w:r>
            <w:r w:rsidRPr="00CB53D4">
              <w:rPr>
                <w:lang w:val="ru-RU"/>
              </w:rPr>
              <w:br/>
            </w:r>
            <w:r w:rsidRPr="00CB53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систематизировать результаты наблюдений; </w:t>
            </w:r>
            <w:r w:rsidRPr="00CB53D4">
              <w:rPr>
                <w:lang w:val="ru-RU"/>
              </w:rPr>
              <w:br/>
            </w:r>
            <w:r w:rsidRPr="00CB53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выбирать форму представления результатов наблюдений за отдельными компонентами природы; представлять результаты наблюдений в табличной, графической форме, описания); </w:t>
            </w:r>
            <w:r w:rsidRPr="00CB53D4">
              <w:rPr>
                <w:lang w:val="ru-RU"/>
              </w:rPr>
              <w:br/>
            </w:r>
            <w:r w:rsidRPr="00CB53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устанавливать на основе анализа данных наблюдений эмпирические зависимости между временем года, продолжительностью дня и высотой Солнца над горизонтом, температурой воздуха; делать предположения, </w:t>
            </w:r>
            <w:r w:rsidRPr="00CB53D4">
              <w:rPr>
                <w:lang w:val="ru-RU"/>
              </w:rPr>
              <w:br/>
            </w:r>
            <w:r w:rsidRPr="00CB53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делать предположения, объясняющие результаты наблюдений на основе полученных за год географических знаний;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50F" w:rsidRPr="00CB53D4" w:rsidRDefault="007B250F" w:rsidP="00A401F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B53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 </w:t>
            </w:r>
            <w:r w:rsidRPr="00CB53D4">
              <w:rPr>
                <w:lang w:val="ru-RU"/>
              </w:rPr>
              <w:br/>
            </w:r>
            <w:r w:rsidRPr="00CB53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CB53D4">
              <w:rPr>
                <w:lang w:val="ru-RU"/>
              </w:rPr>
              <w:br/>
            </w:r>
            <w:r w:rsidRPr="00CB53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Pr="00CB53D4">
              <w:rPr>
                <w:lang w:val="ru-RU"/>
              </w:rPr>
              <w:br/>
            </w:r>
            <w:r w:rsidRPr="00CB53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CB53D4">
              <w:rPr>
                <w:lang w:val="ru-RU"/>
              </w:rPr>
              <w:br/>
            </w:r>
            <w:proofErr w:type="spellStart"/>
            <w:r w:rsidRPr="00CB53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CB53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CB53D4">
              <w:rPr>
                <w:lang w:val="ru-RU"/>
              </w:rPr>
              <w:br/>
            </w:r>
            <w:r w:rsidRPr="00CB53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50F" w:rsidRDefault="007B250F" w:rsidP="00A401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https://ru.wikipedia.org/</w:t>
            </w:r>
          </w:p>
        </w:tc>
      </w:tr>
      <w:tr w:rsidR="00252AA5" w:rsidTr="007B250F">
        <w:trPr>
          <w:gridAfter w:val="1"/>
          <w:wAfter w:w="709" w:type="dxa"/>
          <w:trHeight w:hRule="exact" w:val="348"/>
        </w:trPr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2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252AA5"/>
        </w:tc>
      </w:tr>
      <w:tr w:rsidR="00252AA5" w:rsidTr="007B250F">
        <w:trPr>
          <w:gridAfter w:val="1"/>
          <w:wAfter w:w="709" w:type="dxa"/>
          <w:trHeight w:hRule="exact" w:val="348"/>
        </w:trPr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32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252AA5"/>
        </w:tc>
      </w:tr>
      <w:tr w:rsidR="007B250F" w:rsidTr="007B250F">
        <w:trPr>
          <w:trHeight w:hRule="exact" w:val="701"/>
        </w:trPr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50F" w:rsidRPr="00CB53D4" w:rsidRDefault="007B250F" w:rsidP="00EB025D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</w:t>
            </w:r>
            <w:r w:rsidRPr="00CB53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БЩЕЕ КОЛИЧЕСТВО ЧАСОВ ПО </w:t>
            </w:r>
            <w:r w:rsidRPr="00CB53D4">
              <w:rPr>
                <w:lang w:val="ru-RU"/>
              </w:rPr>
              <w:br/>
            </w:r>
            <w:r w:rsidRPr="00CB53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ПРОГРАММЕ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50F" w:rsidRDefault="007B250F" w:rsidP="00EB02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32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50F" w:rsidRDefault="007B250F" w:rsidP="00EB02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709" w:type="dxa"/>
          </w:tcPr>
          <w:p w:rsidR="007B250F" w:rsidRDefault="007B250F" w:rsidP="00EB02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</w:tr>
    </w:tbl>
    <w:p w:rsidR="00252AA5" w:rsidRPr="00D700D4" w:rsidRDefault="00252AA5">
      <w:pPr>
        <w:autoSpaceDE w:val="0"/>
        <w:autoSpaceDN w:val="0"/>
        <w:spacing w:after="0" w:line="14" w:lineRule="exact"/>
        <w:rPr>
          <w:lang w:val="ru-RU"/>
        </w:rPr>
      </w:pPr>
    </w:p>
    <w:p w:rsidR="00252AA5" w:rsidRDefault="00252AA5">
      <w:pPr>
        <w:sectPr w:rsidR="00252AA5" w:rsidSect="007B250F">
          <w:pgSz w:w="16840" w:h="11900"/>
          <w:pgMar w:top="284" w:right="640" w:bottom="709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52AA5" w:rsidRDefault="00252AA5">
      <w:pPr>
        <w:autoSpaceDE w:val="0"/>
        <w:autoSpaceDN w:val="0"/>
        <w:spacing w:after="78" w:line="220" w:lineRule="exact"/>
      </w:pPr>
    </w:p>
    <w:p w:rsidR="00252AA5" w:rsidRDefault="00CB53D4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66"/>
        <w:gridCol w:w="2566"/>
        <w:gridCol w:w="734"/>
        <w:gridCol w:w="1620"/>
        <w:gridCol w:w="1668"/>
        <w:gridCol w:w="1164"/>
        <w:gridCol w:w="2234"/>
      </w:tblGrid>
      <w:tr w:rsidR="00252AA5" w:rsidTr="003C4CE2">
        <w:trPr>
          <w:trHeight w:hRule="exact" w:val="492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252AA5" w:rsidTr="003C4CE2">
        <w:trPr>
          <w:trHeight w:hRule="exact" w:val="82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AA5" w:rsidRDefault="00252AA5"/>
        </w:tc>
        <w:tc>
          <w:tcPr>
            <w:tcW w:w="2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52AA5" w:rsidRDefault="00252AA5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AA5" w:rsidRDefault="00252AA5"/>
        </w:tc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AA5" w:rsidRDefault="00252AA5"/>
        </w:tc>
      </w:tr>
      <w:tr w:rsidR="00252AA5" w:rsidRPr="00CB53D4" w:rsidTr="00236BF1">
        <w:trPr>
          <w:trHeight w:hRule="exact" w:val="7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C7BFA" w:rsidRPr="00CC7BFA" w:rsidRDefault="00CC7BFA" w:rsidP="00CC7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CC7BFA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Что изучает география?</w:t>
            </w:r>
          </w:p>
          <w:p w:rsidR="00CC7BFA" w:rsidRPr="00CC7BFA" w:rsidRDefault="00CC7BFA" w:rsidP="00CC7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CC7BFA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Географические объекты,</w:t>
            </w:r>
          </w:p>
          <w:p w:rsidR="00252AA5" w:rsidRPr="00CC7BFA" w:rsidRDefault="00CC7BFA" w:rsidP="00CC7BFA">
            <w:pPr>
              <w:jc w:val="both"/>
            </w:pPr>
            <w:r w:rsidRPr="00CC7BFA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процессы и явления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252AA5"/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Pr="00236BF1" w:rsidRDefault="00CC7BFA">
            <w:pPr>
              <w:autoSpaceDE w:val="0"/>
              <w:autoSpaceDN w:val="0"/>
              <w:spacing w:before="98" w:after="0" w:line="281" w:lineRule="auto"/>
              <w:ind w:left="72" w:right="432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236BF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Устный опрос</w:t>
            </w:r>
          </w:p>
          <w:p w:rsidR="00CC7BFA" w:rsidRPr="00CB53D4" w:rsidRDefault="00CC7BFA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</w:p>
        </w:tc>
      </w:tr>
      <w:tr w:rsidR="00252AA5" w:rsidTr="00F048D8">
        <w:trPr>
          <w:trHeight w:hRule="exact" w:val="3260"/>
        </w:trPr>
        <w:tc>
          <w:tcPr>
            <w:tcW w:w="5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5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C7BFA" w:rsidRPr="00CC7BFA" w:rsidRDefault="00CC7BFA" w:rsidP="00CC7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CC7BFA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Как география изучает</w:t>
            </w:r>
          </w:p>
          <w:p w:rsidR="00CC7BFA" w:rsidRPr="00CC7BFA" w:rsidRDefault="00CC7BFA" w:rsidP="00CC7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CC7BFA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объекты, процессы и явления.</w:t>
            </w:r>
          </w:p>
          <w:p w:rsidR="00CC7BFA" w:rsidRPr="00CC7BFA" w:rsidRDefault="00CC7BFA" w:rsidP="00CC7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CC7BFA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Географические методы</w:t>
            </w:r>
          </w:p>
          <w:p w:rsidR="00CC7BFA" w:rsidRPr="00CC7BFA" w:rsidRDefault="00CC7BFA" w:rsidP="00CC7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CC7BFA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изучения объектов и явлений.</w:t>
            </w:r>
            <w:r w:rsidR="007B250F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 xml:space="preserve"> </w:t>
            </w:r>
            <w:r w:rsidRPr="00CC7BFA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Древо географических наук.</w:t>
            </w:r>
          </w:p>
          <w:p w:rsidR="00CC7BFA" w:rsidRPr="00CC7BFA" w:rsidRDefault="00CC7BFA" w:rsidP="00CC7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CC7BFA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Практическая работа.</w:t>
            </w:r>
          </w:p>
          <w:p w:rsidR="00CC7BFA" w:rsidRPr="00CC7BFA" w:rsidRDefault="00CC7BFA" w:rsidP="00CC7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CC7BFA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Организация фенологических</w:t>
            </w:r>
          </w:p>
          <w:p w:rsidR="00CC7BFA" w:rsidRPr="00CC7BFA" w:rsidRDefault="00CC7BFA" w:rsidP="00CC7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CC7BFA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наблюдений в природе:</w:t>
            </w:r>
          </w:p>
          <w:p w:rsidR="00CC7BFA" w:rsidRPr="00CC7BFA" w:rsidRDefault="00CC7BFA" w:rsidP="00CC7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CC7BFA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планирование, участие в</w:t>
            </w:r>
          </w:p>
          <w:p w:rsidR="00CC7BFA" w:rsidRPr="00CC7BFA" w:rsidRDefault="00CC7BFA" w:rsidP="00CC7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CC7BFA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групповой работе, форма</w:t>
            </w:r>
          </w:p>
          <w:p w:rsidR="00252AA5" w:rsidRPr="00CC7BFA" w:rsidRDefault="00CC7BFA" w:rsidP="00CC7BFA">
            <w:pPr>
              <w:rPr>
                <w:sz w:val="20"/>
                <w:szCs w:val="20"/>
              </w:rPr>
            </w:pPr>
            <w:r w:rsidRPr="00CC7BFA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систематизации данных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252AA5"/>
        </w:tc>
        <w:tc>
          <w:tcPr>
            <w:tcW w:w="22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Pr="00236BF1" w:rsidRDefault="00CB53D4">
            <w:pPr>
              <w:autoSpaceDE w:val="0"/>
              <w:autoSpaceDN w:val="0"/>
              <w:spacing w:before="100" w:after="0" w:line="271" w:lineRule="auto"/>
              <w:ind w:left="72" w:right="576"/>
              <w:rPr>
                <w:sz w:val="20"/>
                <w:szCs w:val="20"/>
              </w:rPr>
            </w:pPr>
            <w:r w:rsidRPr="00236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 опрос; Практическая работа;</w:t>
            </w:r>
          </w:p>
        </w:tc>
      </w:tr>
      <w:tr w:rsidR="00252AA5" w:rsidTr="003C4CE2">
        <w:trPr>
          <w:trHeight w:hRule="exact" w:val="439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C4CE2" w:rsidRPr="003C4CE2" w:rsidRDefault="003C4CE2" w:rsidP="003C4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3C4CE2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Представления о мире в</w:t>
            </w:r>
          </w:p>
          <w:p w:rsidR="003C4CE2" w:rsidRPr="003C4CE2" w:rsidRDefault="003C4CE2" w:rsidP="003C4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3C4CE2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древности (Древний Китай,</w:t>
            </w:r>
          </w:p>
          <w:p w:rsidR="003C4CE2" w:rsidRPr="003C4CE2" w:rsidRDefault="003C4CE2" w:rsidP="003C4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3C4CE2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Древний Египет, Древняя</w:t>
            </w:r>
          </w:p>
          <w:p w:rsidR="003C4CE2" w:rsidRPr="003C4CE2" w:rsidRDefault="003C4CE2" w:rsidP="003C4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3C4CE2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Греция, Древний</w:t>
            </w:r>
          </w:p>
          <w:p w:rsidR="003C4CE2" w:rsidRPr="003C4CE2" w:rsidRDefault="003C4CE2" w:rsidP="003C4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3C4CE2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Рим</w:t>
            </w:r>
            <w:proofErr w:type="gramStart"/>
            <w:r w:rsidRPr="003C4CE2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).Путешествие</w:t>
            </w:r>
            <w:proofErr w:type="gramEnd"/>
            <w:r w:rsidRPr="003C4CE2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C4CE2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Пифея</w:t>
            </w:r>
            <w:proofErr w:type="spellEnd"/>
            <w:r w:rsidRPr="003C4CE2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.</w:t>
            </w:r>
          </w:p>
          <w:p w:rsidR="003C4CE2" w:rsidRPr="003C4CE2" w:rsidRDefault="003C4CE2" w:rsidP="003C4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3C4CE2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Плавания финикийцев вокруг</w:t>
            </w:r>
          </w:p>
          <w:p w:rsidR="003C4CE2" w:rsidRPr="003C4CE2" w:rsidRDefault="003C4CE2" w:rsidP="003C4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3C4CE2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Африки. Экспедиции Т.</w:t>
            </w:r>
          </w:p>
          <w:p w:rsidR="003C4CE2" w:rsidRPr="003C4CE2" w:rsidRDefault="003C4CE2" w:rsidP="003C4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3C4CE2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Хейердала как модель</w:t>
            </w:r>
          </w:p>
          <w:p w:rsidR="003C4CE2" w:rsidRPr="003C4CE2" w:rsidRDefault="003C4CE2" w:rsidP="003C4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3C4CE2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путешествий в древности.</w:t>
            </w:r>
          </w:p>
          <w:p w:rsidR="003C4CE2" w:rsidRPr="003C4CE2" w:rsidRDefault="003C4CE2" w:rsidP="003C4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3C4CE2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Появление географических</w:t>
            </w:r>
          </w:p>
          <w:p w:rsidR="003C4CE2" w:rsidRPr="003C4CE2" w:rsidRDefault="003C4CE2" w:rsidP="003C4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3C4CE2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карт. Практическая работа.</w:t>
            </w:r>
          </w:p>
          <w:p w:rsidR="003C4CE2" w:rsidRPr="003C4CE2" w:rsidRDefault="003C4CE2" w:rsidP="003C4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3C4CE2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Сравнение</w:t>
            </w:r>
            <w:r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 xml:space="preserve"> </w:t>
            </w:r>
            <w:r w:rsidRPr="003C4CE2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карт Эратосфена,</w:t>
            </w:r>
          </w:p>
          <w:p w:rsidR="003C4CE2" w:rsidRPr="003C4CE2" w:rsidRDefault="003C4CE2" w:rsidP="003C4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3C4CE2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Птолемея и современных</w:t>
            </w:r>
          </w:p>
          <w:p w:rsidR="003C4CE2" w:rsidRPr="003C4CE2" w:rsidRDefault="003C4CE2" w:rsidP="003C4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3C4CE2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карт по</w:t>
            </w:r>
            <w:r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 xml:space="preserve"> </w:t>
            </w:r>
            <w:r w:rsidRPr="003C4CE2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предложенным</w:t>
            </w:r>
          </w:p>
          <w:p w:rsidR="00252AA5" w:rsidRPr="003C4CE2" w:rsidRDefault="003C4CE2" w:rsidP="003C4CE2">
            <w:pPr>
              <w:rPr>
                <w:sz w:val="20"/>
                <w:szCs w:val="20"/>
              </w:rPr>
            </w:pPr>
            <w:r w:rsidRPr="003C4CE2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учителем вопросам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252AA5"/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Pr="00236BF1" w:rsidRDefault="00CB53D4">
            <w:pPr>
              <w:autoSpaceDE w:val="0"/>
              <w:autoSpaceDN w:val="0"/>
              <w:spacing w:before="98" w:after="0" w:line="271" w:lineRule="auto"/>
              <w:ind w:left="72" w:right="576"/>
              <w:rPr>
                <w:sz w:val="20"/>
                <w:szCs w:val="20"/>
              </w:rPr>
            </w:pPr>
            <w:r w:rsidRPr="00236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 опрос; Практическая работа;</w:t>
            </w:r>
          </w:p>
        </w:tc>
      </w:tr>
      <w:tr w:rsidR="00252AA5" w:rsidRPr="00F048D8" w:rsidTr="003C4CE2">
        <w:trPr>
          <w:trHeight w:hRule="exact" w:val="269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C4CE2" w:rsidRPr="003C4CE2" w:rsidRDefault="003C4CE2" w:rsidP="003C4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3C4CE2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География в эпоху</w:t>
            </w:r>
          </w:p>
          <w:p w:rsidR="003C4CE2" w:rsidRPr="003C4CE2" w:rsidRDefault="003C4CE2" w:rsidP="003C4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3C4CE2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Средневековья: путешествия</w:t>
            </w:r>
          </w:p>
          <w:p w:rsidR="003C4CE2" w:rsidRPr="003C4CE2" w:rsidRDefault="003C4CE2" w:rsidP="003C4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3C4CE2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и открытия викингов,</w:t>
            </w:r>
          </w:p>
          <w:p w:rsidR="003C4CE2" w:rsidRPr="003C4CE2" w:rsidRDefault="003C4CE2" w:rsidP="003C4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3C4CE2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древних арабов, русских</w:t>
            </w:r>
          </w:p>
          <w:p w:rsidR="003C4CE2" w:rsidRDefault="003C4CE2" w:rsidP="003C4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3C4CE2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землепроходцев.</w:t>
            </w:r>
          </w:p>
          <w:p w:rsidR="003C4CE2" w:rsidRPr="003C4CE2" w:rsidRDefault="003C4CE2" w:rsidP="003C4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3C4CE2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Путешествия</w:t>
            </w:r>
          </w:p>
          <w:p w:rsidR="00252AA5" w:rsidRPr="003C4CE2" w:rsidRDefault="003C4CE2" w:rsidP="003C4CE2">
            <w:pPr>
              <w:rPr>
                <w:lang w:val="ru-RU"/>
              </w:rPr>
            </w:pPr>
            <w:r w:rsidRPr="003C4CE2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М. Поло и А. Никитина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252AA5"/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Pr="00236BF1" w:rsidRDefault="00CB53D4">
            <w:pPr>
              <w:autoSpaceDE w:val="0"/>
              <w:autoSpaceDN w:val="0"/>
              <w:spacing w:before="98" w:after="0"/>
              <w:ind w:left="72" w:right="576"/>
              <w:rPr>
                <w:sz w:val="20"/>
                <w:szCs w:val="20"/>
                <w:lang w:val="ru-RU"/>
              </w:rPr>
            </w:pPr>
            <w:r w:rsidRPr="00236BF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Устный опрос; Письменный </w:t>
            </w:r>
            <w:r w:rsidRPr="00236BF1">
              <w:rPr>
                <w:sz w:val="20"/>
                <w:szCs w:val="20"/>
                <w:lang w:val="ru-RU"/>
              </w:rPr>
              <w:br/>
            </w:r>
            <w:r w:rsidRPr="00236BF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контроль; </w:t>
            </w:r>
            <w:r w:rsidRPr="00236BF1">
              <w:rPr>
                <w:sz w:val="20"/>
                <w:szCs w:val="20"/>
                <w:lang w:val="ru-RU"/>
              </w:rPr>
              <w:br/>
            </w:r>
            <w:r w:rsidRPr="00236BF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Тестирование;</w:t>
            </w:r>
          </w:p>
        </w:tc>
      </w:tr>
      <w:tr w:rsidR="00252AA5" w:rsidTr="003C4CE2">
        <w:trPr>
          <w:trHeight w:hRule="exact" w:val="18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C4CE2" w:rsidRPr="003C4CE2" w:rsidRDefault="003C4CE2" w:rsidP="003C4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3C4CE2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Эпоха Великих</w:t>
            </w:r>
          </w:p>
          <w:p w:rsidR="003C4CE2" w:rsidRPr="003C4CE2" w:rsidRDefault="003C4CE2" w:rsidP="003C4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3C4CE2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географических открытий.</w:t>
            </w:r>
          </w:p>
          <w:p w:rsidR="003C4CE2" w:rsidRPr="003C4CE2" w:rsidRDefault="003C4CE2" w:rsidP="003C4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3C4CE2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Три пути в Индию. Открытие</w:t>
            </w:r>
          </w:p>
          <w:p w:rsidR="003C4CE2" w:rsidRPr="003C4CE2" w:rsidRDefault="003C4CE2" w:rsidP="003C4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3C4CE2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Нового света — экспедиция</w:t>
            </w:r>
          </w:p>
          <w:p w:rsidR="00252AA5" w:rsidRPr="00F048D8" w:rsidRDefault="003C4CE2" w:rsidP="003C4CE2">
            <w:pPr>
              <w:rPr>
                <w:lang w:val="ru-RU"/>
              </w:rPr>
            </w:pPr>
            <w:r w:rsidRPr="003C4CE2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Х. Колумба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252AA5"/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Pr="00236BF1" w:rsidRDefault="00CB53D4">
            <w:pPr>
              <w:autoSpaceDE w:val="0"/>
              <w:autoSpaceDN w:val="0"/>
              <w:spacing w:before="98" w:after="0" w:line="262" w:lineRule="auto"/>
              <w:ind w:right="576"/>
              <w:jc w:val="center"/>
              <w:rPr>
                <w:sz w:val="20"/>
                <w:szCs w:val="20"/>
              </w:rPr>
            </w:pPr>
            <w:r w:rsidRPr="00236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 опрос; Тестирование;</w:t>
            </w:r>
          </w:p>
        </w:tc>
      </w:tr>
      <w:tr w:rsidR="00252AA5" w:rsidTr="003C4CE2">
        <w:trPr>
          <w:trHeight w:hRule="exact" w:val="19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C4CE2" w:rsidRPr="003C4CE2" w:rsidRDefault="003C4CE2" w:rsidP="003C4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3C4CE2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Первое кругосветное</w:t>
            </w:r>
          </w:p>
          <w:p w:rsidR="003C4CE2" w:rsidRPr="003C4CE2" w:rsidRDefault="003C4CE2" w:rsidP="003C4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3C4CE2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плавание — экспедиция Ф.</w:t>
            </w:r>
          </w:p>
          <w:p w:rsidR="003C4CE2" w:rsidRPr="003C4CE2" w:rsidRDefault="003C4CE2" w:rsidP="003C4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3C4CE2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Магеллана. Значение</w:t>
            </w:r>
          </w:p>
          <w:p w:rsidR="003C4CE2" w:rsidRPr="003C4CE2" w:rsidRDefault="003C4CE2" w:rsidP="003C4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3C4CE2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Великих географических</w:t>
            </w:r>
          </w:p>
          <w:p w:rsidR="003C4CE2" w:rsidRDefault="003C4CE2" w:rsidP="003C4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3C4CE2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открытий.</w:t>
            </w:r>
          </w:p>
          <w:p w:rsidR="003C4CE2" w:rsidRPr="003C4CE2" w:rsidRDefault="003C4CE2" w:rsidP="003C4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3C4CE2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Карта мира после</w:t>
            </w:r>
          </w:p>
          <w:p w:rsidR="003C4CE2" w:rsidRPr="003C4CE2" w:rsidRDefault="003C4CE2" w:rsidP="003C4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3C4CE2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эпохи Великих</w:t>
            </w:r>
          </w:p>
          <w:p w:rsidR="00252AA5" w:rsidRPr="003C4CE2" w:rsidRDefault="003C4CE2" w:rsidP="003C4CE2">
            <w:pPr>
              <w:rPr>
                <w:lang w:val="ru-RU"/>
              </w:rPr>
            </w:pPr>
            <w:r w:rsidRPr="003C4CE2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географических открытий.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252AA5"/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Pr="00236BF1" w:rsidRDefault="00CB53D4">
            <w:pPr>
              <w:autoSpaceDE w:val="0"/>
              <w:autoSpaceDN w:val="0"/>
              <w:spacing w:before="98" w:after="0" w:line="271" w:lineRule="auto"/>
              <w:ind w:left="72" w:right="576"/>
              <w:rPr>
                <w:sz w:val="20"/>
                <w:szCs w:val="20"/>
              </w:rPr>
            </w:pPr>
            <w:r w:rsidRPr="00236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Устный опрос; Письменный </w:t>
            </w:r>
            <w:r w:rsidRPr="00236BF1">
              <w:rPr>
                <w:sz w:val="20"/>
                <w:szCs w:val="20"/>
              </w:rPr>
              <w:br/>
            </w:r>
            <w:r w:rsidRPr="00236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контроль;</w:t>
            </w:r>
          </w:p>
        </w:tc>
      </w:tr>
      <w:tr w:rsidR="00252AA5" w:rsidTr="003C4CE2">
        <w:trPr>
          <w:trHeight w:hRule="exact" w:val="11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C4CE2" w:rsidRPr="003C4CE2" w:rsidRDefault="003C4CE2" w:rsidP="003C4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3C4CE2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Географические открытия</w:t>
            </w:r>
          </w:p>
          <w:p w:rsidR="003C4CE2" w:rsidRPr="003C4CE2" w:rsidRDefault="003C4CE2" w:rsidP="003C4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3C4CE2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XVII—XIX вв. Поиски</w:t>
            </w:r>
          </w:p>
          <w:p w:rsidR="003C4CE2" w:rsidRPr="003C4CE2" w:rsidRDefault="003C4CE2" w:rsidP="003C4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3C4CE2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Южной. Земли — открытие</w:t>
            </w:r>
          </w:p>
          <w:p w:rsidR="00252AA5" w:rsidRPr="00F048D8" w:rsidRDefault="003C4CE2" w:rsidP="003C4CE2">
            <w:pPr>
              <w:rPr>
                <w:lang w:val="ru-RU"/>
              </w:rPr>
            </w:pPr>
            <w:r w:rsidRPr="003C4CE2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Австралии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252AA5"/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Pr="00236BF1" w:rsidRDefault="00CB53D4">
            <w:pPr>
              <w:autoSpaceDE w:val="0"/>
              <w:autoSpaceDN w:val="0"/>
              <w:spacing w:before="98" w:after="0" w:line="271" w:lineRule="auto"/>
              <w:ind w:left="72" w:right="576"/>
              <w:rPr>
                <w:sz w:val="20"/>
                <w:szCs w:val="20"/>
              </w:rPr>
            </w:pPr>
            <w:r w:rsidRPr="00236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Устный опрос; Письменный </w:t>
            </w:r>
            <w:r w:rsidRPr="00236BF1">
              <w:rPr>
                <w:sz w:val="20"/>
                <w:szCs w:val="20"/>
              </w:rPr>
              <w:br/>
            </w:r>
            <w:r w:rsidRPr="00236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контроль;</w:t>
            </w:r>
          </w:p>
        </w:tc>
      </w:tr>
      <w:tr w:rsidR="00252AA5" w:rsidRPr="00F048D8" w:rsidTr="00F048D8">
        <w:trPr>
          <w:trHeight w:hRule="exact" w:val="2120"/>
        </w:trPr>
        <w:tc>
          <w:tcPr>
            <w:tcW w:w="5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5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C4CE2" w:rsidRDefault="003C4CE2" w:rsidP="003C4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3C4CE2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Русские путешественники и</w:t>
            </w:r>
            <w:r w:rsidR="00F048D8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 xml:space="preserve"> </w:t>
            </w:r>
            <w:r w:rsidRPr="003C4CE2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мореплаватели на северо-востоке Азии. Первая</w:t>
            </w:r>
            <w:r w:rsidR="00F048D8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 xml:space="preserve"> </w:t>
            </w:r>
            <w:r w:rsidRPr="003C4CE2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русская кругосветная</w:t>
            </w:r>
            <w:r w:rsidR="00F048D8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 xml:space="preserve"> </w:t>
            </w:r>
            <w:r w:rsidRPr="003C4CE2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 xml:space="preserve">экспедиция </w:t>
            </w:r>
          </w:p>
          <w:p w:rsidR="003C4CE2" w:rsidRPr="003C4CE2" w:rsidRDefault="003C4CE2" w:rsidP="003C4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3C4CE2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(Русская</w:t>
            </w:r>
            <w:r w:rsidR="00F048D8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 xml:space="preserve"> </w:t>
            </w:r>
            <w:r w:rsidRPr="003C4CE2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экспедиция Ф. Ф.</w:t>
            </w:r>
          </w:p>
          <w:p w:rsidR="003C4CE2" w:rsidRPr="003C4CE2" w:rsidRDefault="003C4CE2" w:rsidP="003C4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3C4CE2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Беллинсгаузена, М. П.</w:t>
            </w:r>
          </w:p>
          <w:p w:rsidR="003C4CE2" w:rsidRPr="003C4CE2" w:rsidRDefault="003C4CE2" w:rsidP="003C4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3C4CE2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Лазарева — открытие</w:t>
            </w:r>
          </w:p>
          <w:p w:rsidR="00252AA5" w:rsidRDefault="003C4CE2" w:rsidP="003C4CE2">
            <w:r w:rsidRPr="003C4CE2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Антарктиды)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252AA5"/>
        </w:tc>
        <w:tc>
          <w:tcPr>
            <w:tcW w:w="22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Pr="00236BF1" w:rsidRDefault="00CB53D4">
            <w:pPr>
              <w:autoSpaceDE w:val="0"/>
              <w:autoSpaceDN w:val="0"/>
              <w:spacing w:before="100" w:after="0" w:line="281" w:lineRule="auto"/>
              <w:ind w:left="72" w:right="576"/>
              <w:rPr>
                <w:sz w:val="20"/>
                <w:szCs w:val="20"/>
                <w:lang w:val="ru-RU"/>
              </w:rPr>
            </w:pPr>
            <w:r w:rsidRPr="00236BF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Устный опрос; Письменный </w:t>
            </w:r>
            <w:r w:rsidRPr="00236BF1">
              <w:rPr>
                <w:sz w:val="20"/>
                <w:szCs w:val="20"/>
                <w:lang w:val="ru-RU"/>
              </w:rPr>
              <w:br/>
            </w:r>
            <w:r w:rsidRPr="00236BF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контроль; </w:t>
            </w:r>
            <w:r w:rsidRPr="00236BF1">
              <w:rPr>
                <w:sz w:val="20"/>
                <w:szCs w:val="20"/>
                <w:lang w:val="ru-RU"/>
              </w:rPr>
              <w:br/>
            </w:r>
            <w:r w:rsidRPr="00236BF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Контрольная </w:t>
            </w:r>
            <w:r w:rsidRPr="00236BF1">
              <w:rPr>
                <w:sz w:val="20"/>
                <w:szCs w:val="20"/>
                <w:lang w:val="ru-RU"/>
              </w:rPr>
              <w:br/>
            </w:r>
            <w:r w:rsidRPr="00236BF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работа; </w:t>
            </w:r>
            <w:r w:rsidRPr="00236BF1">
              <w:rPr>
                <w:sz w:val="20"/>
                <w:szCs w:val="20"/>
                <w:lang w:val="ru-RU"/>
              </w:rPr>
              <w:br/>
            </w:r>
            <w:r w:rsidRPr="00236BF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Тестирование;</w:t>
            </w:r>
          </w:p>
        </w:tc>
      </w:tr>
      <w:tr w:rsidR="00252AA5" w:rsidTr="00D64AF6">
        <w:trPr>
          <w:trHeight w:hRule="exact" w:val="29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64AF6" w:rsidRPr="00D64AF6" w:rsidRDefault="00D64AF6" w:rsidP="00D64A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D64AF6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Географические</w:t>
            </w:r>
          </w:p>
          <w:p w:rsidR="00D64AF6" w:rsidRPr="00D64AF6" w:rsidRDefault="00D64AF6" w:rsidP="00D64A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D64AF6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исследования в ХХ в.</w:t>
            </w:r>
          </w:p>
          <w:p w:rsidR="00D64AF6" w:rsidRPr="00D64AF6" w:rsidRDefault="00D64AF6" w:rsidP="00D64A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D64AF6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Исследование полярных</w:t>
            </w:r>
          </w:p>
          <w:p w:rsidR="00D64AF6" w:rsidRPr="00D64AF6" w:rsidRDefault="00D64AF6" w:rsidP="00D64A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D64AF6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областей Земли. Изучение</w:t>
            </w:r>
          </w:p>
          <w:p w:rsidR="00D64AF6" w:rsidRPr="00D64AF6" w:rsidRDefault="00D64AF6" w:rsidP="00D64A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D64AF6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Мирового океана.</w:t>
            </w:r>
          </w:p>
          <w:p w:rsidR="00D64AF6" w:rsidRPr="00D64AF6" w:rsidRDefault="00D64AF6" w:rsidP="00D64A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D64AF6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Географические открытия</w:t>
            </w:r>
          </w:p>
          <w:p w:rsidR="00D64AF6" w:rsidRPr="00D64AF6" w:rsidRDefault="00D64AF6" w:rsidP="00D64A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D64AF6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Новейшего времени.</w:t>
            </w:r>
          </w:p>
          <w:p w:rsidR="00D64AF6" w:rsidRPr="00D64AF6" w:rsidRDefault="00D64AF6" w:rsidP="00D64A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D64AF6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Практическая работа.</w:t>
            </w:r>
          </w:p>
          <w:p w:rsidR="00D64AF6" w:rsidRPr="00D64AF6" w:rsidRDefault="00D64AF6" w:rsidP="00D64A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D64AF6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Обозначение на контурной</w:t>
            </w:r>
          </w:p>
          <w:p w:rsidR="00D64AF6" w:rsidRPr="00D64AF6" w:rsidRDefault="00D64AF6" w:rsidP="00D64A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D64AF6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карте географических</w:t>
            </w:r>
          </w:p>
          <w:p w:rsidR="00252AA5" w:rsidRPr="00D64AF6" w:rsidRDefault="00D64AF6" w:rsidP="00D64AF6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D64AF6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объектов, открытых в разные</w:t>
            </w:r>
            <w:r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 xml:space="preserve"> </w:t>
            </w:r>
            <w:r w:rsidRPr="00D64AF6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периоды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252AA5"/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Pr="00236BF1" w:rsidRDefault="00CB53D4">
            <w:pPr>
              <w:autoSpaceDE w:val="0"/>
              <w:autoSpaceDN w:val="0"/>
              <w:spacing w:before="98" w:after="0" w:line="271" w:lineRule="auto"/>
              <w:ind w:left="72" w:right="576"/>
              <w:rPr>
                <w:sz w:val="20"/>
                <w:szCs w:val="20"/>
              </w:rPr>
            </w:pPr>
            <w:r w:rsidRPr="00236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 опрос; Практическая работа;</w:t>
            </w:r>
          </w:p>
        </w:tc>
      </w:tr>
      <w:tr w:rsidR="00252AA5" w:rsidTr="00D64AF6">
        <w:trPr>
          <w:trHeight w:hRule="exact" w:val="12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64AF6" w:rsidRPr="00D64AF6" w:rsidRDefault="00D64AF6" w:rsidP="00D64A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D64AF6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Виды изображения земной</w:t>
            </w:r>
          </w:p>
          <w:p w:rsidR="00D64AF6" w:rsidRPr="00D64AF6" w:rsidRDefault="00D64AF6" w:rsidP="00D64A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D64AF6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поверхности.</w:t>
            </w:r>
          </w:p>
          <w:p w:rsidR="00D64AF6" w:rsidRPr="00D64AF6" w:rsidRDefault="00D64AF6" w:rsidP="00D64A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D64AF6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Ориентирование на</w:t>
            </w:r>
          </w:p>
          <w:p w:rsidR="00252AA5" w:rsidRDefault="00D64AF6" w:rsidP="00D64AF6">
            <w:r w:rsidRPr="00D64AF6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местности. Планы местности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252AA5"/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Pr="00236BF1" w:rsidRDefault="00CB53D4">
            <w:pPr>
              <w:autoSpaceDE w:val="0"/>
              <w:autoSpaceDN w:val="0"/>
              <w:spacing w:before="98" w:after="0" w:line="271" w:lineRule="auto"/>
              <w:ind w:left="72" w:right="576"/>
              <w:rPr>
                <w:sz w:val="20"/>
                <w:szCs w:val="20"/>
              </w:rPr>
            </w:pPr>
            <w:r w:rsidRPr="00236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Устный опрос; Письменный </w:t>
            </w:r>
            <w:r w:rsidRPr="00236BF1">
              <w:rPr>
                <w:sz w:val="20"/>
                <w:szCs w:val="20"/>
              </w:rPr>
              <w:br/>
            </w:r>
            <w:r w:rsidRPr="00236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контроль;</w:t>
            </w:r>
          </w:p>
        </w:tc>
      </w:tr>
    </w:tbl>
    <w:p w:rsidR="00252AA5" w:rsidRDefault="00252AA5">
      <w:pPr>
        <w:autoSpaceDE w:val="0"/>
        <w:autoSpaceDN w:val="0"/>
        <w:spacing w:after="0" w:line="14" w:lineRule="exact"/>
      </w:pPr>
    </w:p>
    <w:p w:rsidR="00252AA5" w:rsidRDefault="00252AA5">
      <w:pPr>
        <w:sectPr w:rsidR="00252AA5">
          <w:pgSz w:w="11900" w:h="16840"/>
          <w:pgMar w:top="298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52AA5" w:rsidRDefault="00252AA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816"/>
        <w:gridCol w:w="2316"/>
        <w:gridCol w:w="734"/>
        <w:gridCol w:w="1620"/>
        <w:gridCol w:w="1668"/>
        <w:gridCol w:w="1164"/>
        <w:gridCol w:w="2234"/>
      </w:tblGrid>
      <w:tr w:rsidR="00252AA5" w:rsidTr="00D64AF6">
        <w:trPr>
          <w:trHeight w:hRule="exact" w:val="19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64AF6" w:rsidRPr="00D64AF6" w:rsidRDefault="00D64AF6" w:rsidP="00D64A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D64AF6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Условные знаки. Масштаб.</w:t>
            </w:r>
          </w:p>
          <w:p w:rsidR="00D64AF6" w:rsidRPr="00D64AF6" w:rsidRDefault="00D64AF6" w:rsidP="00D64A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D64AF6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Виды масштаба.</w:t>
            </w:r>
          </w:p>
          <w:p w:rsidR="00D64AF6" w:rsidRPr="00D64AF6" w:rsidRDefault="00D64AF6" w:rsidP="00D64A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D64AF6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Практическая работа.</w:t>
            </w:r>
          </w:p>
          <w:p w:rsidR="00D64AF6" w:rsidRPr="00D64AF6" w:rsidRDefault="00D64AF6" w:rsidP="00D64A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D64AF6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Определение направлений и</w:t>
            </w:r>
          </w:p>
          <w:p w:rsidR="00D64AF6" w:rsidRPr="00D64AF6" w:rsidRDefault="00D64AF6" w:rsidP="00D64A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D64AF6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расстояний по плану</w:t>
            </w:r>
          </w:p>
          <w:p w:rsidR="00252AA5" w:rsidRDefault="00D64AF6" w:rsidP="00D64AF6">
            <w:r w:rsidRPr="00D64AF6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местности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252AA5"/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Pr="00236BF1" w:rsidRDefault="00CB53D4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236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Тестирование;</w:t>
            </w:r>
          </w:p>
        </w:tc>
      </w:tr>
      <w:tr w:rsidR="00252AA5" w:rsidTr="00D64AF6">
        <w:trPr>
          <w:trHeight w:hRule="exact" w:val="9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64AF6" w:rsidRPr="00D64AF6" w:rsidRDefault="00D64AF6" w:rsidP="00D64A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D64AF6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Изображение на планах</w:t>
            </w:r>
          </w:p>
          <w:p w:rsidR="00D64AF6" w:rsidRPr="00D64AF6" w:rsidRDefault="00D64AF6" w:rsidP="00D64A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D64AF6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местности и карте</w:t>
            </w:r>
          </w:p>
          <w:p w:rsidR="00D64AF6" w:rsidRPr="00D64AF6" w:rsidRDefault="00D64AF6" w:rsidP="00D64A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D64AF6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неровностей земной</w:t>
            </w:r>
          </w:p>
          <w:p w:rsidR="00252AA5" w:rsidRDefault="00D64AF6" w:rsidP="00D64AF6">
            <w:r w:rsidRPr="00D64AF6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поверхности.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252AA5"/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Pr="00236BF1" w:rsidRDefault="00CB53D4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236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Тестирование;</w:t>
            </w:r>
          </w:p>
        </w:tc>
      </w:tr>
      <w:tr w:rsidR="00252AA5" w:rsidTr="00D64AF6">
        <w:trPr>
          <w:trHeight w:hRule="exact" w:val="127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64AF6" w:rsidRPr="00D64AF6" w:rsidRDefault="00D64AF6" w:rsidP="00D64A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D64AF6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Определение сторон</w:t>
            </w:r>
          </w:p>
          <w:p w:rsidR="00D64AF6" w:rsidRPr="00D64AF6" w:rsidRDefault="00D64AF6" w:rsidP="00D64A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D64AF6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горизонта по Солнцу и</w:t>
            </w:r>
          </w:p>
          <w:p w:rsidR="00D64AF6" w:rsidRPr="00D64AF6" w:rsidRDefault="00D64AF6" w:rsidP="00D64A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D64AF6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звёздам. Глазомерная,</w:t>
            </w:r>
          </w:p>
          <w:p w:rsidR="00D64AF6" w:rsidRPr="00D64AF6" w:rsidRDefault="00D64AF6" w:rsidP="00D64A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D64AF6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полярная и маршрутная</w:t>
            </w:r>
          </w:p>
          <w:p w:rsidR="00252AA5" w:rsidRPr="00F048D8" w:rsidRDefault="00D64AF6" w:rsidP="00D64AF6">
            <w:pPr>
              <w:rPr>
                <w:lang w:val="ru-RU"/>
              </w:rPr>
            </w:pPr>
            <w:r w:rsidRPr="00D64AF6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съёмка местности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252AA5"/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AF6" w:rsidRPr="00236BF1" w:rsidRDefault="00D64AF6" w:rsidP="00D64AF6">
            <w:pPr>
              <w:autoSpaceDE w:val="0"/>
              <w:autoSpaceDN w:val="0"/>
              <w:spacing w:before="98" w:after="0" w:line="271" w:lineRule="auto"/>
              <w:ind w:left="72" w:right="576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236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236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236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236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Письменный</w:t>
            </w:r>
            <w:proofErr w:type="spellEnd"/>
            <w:r w:rsidRPr="00236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36BF1">
              <w:rPr>
                <w:sz w:val="20"/>
                <w:szCs w:val="20"/>
              </w:rPr>
              <w:br/>
            </w:r>
            <w:proofErr w:type="spellStart"/>
            <w:r w:rsidRPr="00236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контроль</w:t>
            </w:r>
            <w:proofErr w:type="spellEnd"/>
            <w:r w:rsidRPr="00236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;</w:t>
            </w:r>
          </w:p>
          <w:p w:rsidR="00252AA5" w:rsidRPr="00D64AF6" w:rsidRDefault="00252AA5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</w:p>
        </w:tc>
      </w:tr>
      <w:tr w:rsidR="00252AA5" w:rsidTr="006F579A">
        <w:trPr>
          <w:trHeight w:hRule="exact" w:val="99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64AF6" w:rsidRPr="00D64AF6" w:rsidRDefault="00D64AF6" w:rsidP="00D64A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D64AF6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Практическая работа.</w:t>
            </w:r>
          </w:p>
          <w:p w:rsidR="00D64AF6" w:rsidRPr="00D64AF6" w:rsidRDefault="00D64AF6" w:rsidP="00D64A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D64AF6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Составление описания</w:t>
            </w:r>
          </w:p>
          <w:p w:rsidR="00D64AF6" w:rsidRPr="00D64AF6" w:rsidRDefault="00D64AF6" w:rsidP="00D64A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D64AF6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маршрута по плану</w:t>
            </w:r>
          </w:p>
          <w:p w:rsidR="00252AA5" w:rsidRDefault="00D64AF6" w:rsidP="00D64AF6">
            <w:r w:rsidRPr="00D64AF6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местности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252AA5"/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4AF6" w:rsidRPr="00236BF1" w:rsidRDefault="00D64AF6">
            <w:pPr>
              <w:autoSpaceDE w:val="0"/>
              <w:autoSpaceDN w:val="0"/>
              <w:spacing w:before="98" w:after="0" w:line="271" w:lineRule="auto"/>
              <w:ind w:left="72" w:right="576"/>
              <w:rPr>
                <w:sz w:val="20"/>
                <w:szCs w:val="20"/>
                <w:lang w:val="ru-RU"/>
              </w:rPr>
            </w:pPr>
            <w:proofErr w:type="spellStart"/>
            <w:r w:rsidRPr="00236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236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236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;</w:t>
            </w:r>
          </w:p>
        </w:tc>
      </w:tr>
      <w:tr w:rsidR="00252AA5" w:rsidTr="006F579A">
        <w:trPr>
          <w:trHeight w:hRule="exact" w:val="141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F579A" w:rsidRPr="006F579A" w:rsidRDefault="006F579A" w:rsidP="006F5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6F579A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Различия глобуса и</w:t>
            </w:r>
          </w:p>
          <w:p w:rsidR="006F579A" w:rsidRPr="006F579A" w:rsidRDefault="006F579A" w:rsidP="006F5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6F579A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географических карт.</w:t>
            </w:r>
          </w:p>
          <w:p w:rsidR="006F579A" w:rsidRPr="006F579A" w:rsidRDefault="006F579A" w:rsidP="006F5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6F579A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Разнообразие географических</w:t>
            </w:r>
          </w:p>
          <w:p w:rsidR="00252AA5" w:rsidRPr="00F048D8" w:rsidRDefault="006F579A" w:rsidP="006F579A">
            <w:pPr>
              <w:rPr>
                <w:lang w:val="ru-RU"/>
              </w:rPr>
            </w:pPr>
            <w:r w:rsidRPr="006F579A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карт и их классификации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252AA5"/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Pr="00236BF1" w:rsidRDefault="00CB53D4">
            <w:pPr>
              <w:autoSpaceDE w:val="0"/>
              <w:autoSpaceDN w:val="0"/>
              <w:spacing w:before="98" w:after="0" w:line="274" w:lineRule="auto"/>
              <w:ind w:left="72" w:right="576"/>
              <w:rPr>
                <w:sz w:val="20"/>
                <w:szCs w:val="20"/>
              </w:rPr>
            </w:pPr>
            <w:r w:rsidRPr="00236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 опрос; Практическая работа;</w:t>
            </w:r>
          </w:p>
        </w:tc>
      </w:tr>
      <w:tr w:rsidR="00252AA5" w:rsidTr="006F579A">
        <w:trPr>
          <w:trHeight w:hRule="exact" w:val="126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F579A" w:rsidRPr="006F579A" w:rsidRDefault="006F579A" w:rsidP="006F5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6F579A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Градусная сеть на глобусе и</w:t>
            </w:r>
          </w:p>
          <w:p w:rsidR="006F579A" w:rsidRPr="006F579A" w:rsidRDefault="006F579A" w:rsidP="006F5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6F579A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картах. Параллели и</w:t>
            </w:r>
          </w:p>
          <w:p w:rsidR="006F579A" w:rsidRPr="006F579A" w:rsidRDefault="006F579A" w:rsidP="006F5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6F579A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меридианы. Экватор и</w:t>
            </w:r>
          </w:p>
          <w:p w:rsidR="00252AA5" w:rsidRPr="00F048D8" w:rsidRDefault="006F579A" w:rsidP="006F579A">
            <w:pPr>
              <w:rPr>
                <w:lang w:val="ru-RU"/>
              </w:rPr>
            </w:pPr>
            <w:r w:rsidRPr="006F579A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нулевой меридиан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252AA5"/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Pr="00236BF1" w:rsidRDefault="00CB53D4">
            <w:pPr>
              <w:autoSpaceDE w:val="0"/>
              <w:autoSpaceDN w:val="0"/>
              <w:spacing w:before="98" w:after="0" w:line="271" w:lineRule="auto"/>
              <w:ind w:left="72" w:right="576"/>
              <w:rPr>
                <w:sz w:val="20"/>
                <w:szCs w:val="20"/>
              </w:rPr>
            </w:pPr>
            <w:r w:rsidRPr="00236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Устный опрос; Письменный </w:t>
            </w:r>
            <w:r w:rsidRPr="00236BF1">
              <w:rPr>
                <w:sz w:val="20"/>
                <w:szCs w:val="20"/>
              </w:rPr>
              <w:br/>
            </w:r>
            <w:r w:rsidRPr="00236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контроль;</w:t>
            </w:r>
          </w:p>
        </w:tc>
      </w:tr>
      <w:tr w:rsidR="00252AA5" w:rsidTr="006F579A">
        <w:trPr>
          <w:trHeight w:hRule="exact" w:val="16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F579A" w:rsidRPr="006F579A" w:rsidRDefault="006F579A" w:rsidP="006F5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6F579A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Географические координаты.</w:t>
            </w:r>
          </w:p>
          <w:p w:rsidR="00252AA5" w:rsidRPr="006F579A" w:rsidRDefault="006F579A" w:rsidP="006F579A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6F579A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Географическая широта и</w:t>
            </w:r>
            <w:r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 xml:space="preserve"> </w:t>
            </w:r>
            <w:r w:rsidRPr="006F579A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географическая долгота, их</w:t>
            </w:r>
            <w:r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 xml:space="preserve"> </w:t>
            </w:r>
            <w:r w:rsidRPr="006F579A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определение на глобусе и</w:t>
            </w:r>
            <w:r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 xml:space="preserve"> </w:t>
            </w:r>
            <w:r w:rsidRPr="006F579A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картах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252AA5"/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Pr="00236BF1" w:rsidRDefault="00CB53D4">
            <w:pPr>
              <w:autoSpaceDE w:val="0"/>
              <w:autoSpaceDN w:val="0"/>
              <w:spacing w:before="98" w:after="0" w:line="271" w:lineRule="auto"/>
              <w:ind w:left="72" w:right="576"/>
              <w:rPr>
                <w:sz w:val="20"/>
                <w:szCs w:val="20"/>
              </w:rPr>
            </w:pPr>
            <w:r w:rsidRPr="00236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Устный опрос; Письменный </w:t>
            </w:r>
            <w:r w:rsidRPr="00236BF1">
              <w:rPr>
                <w:sz w:val="20"/>
                <w:szCs w:val="20"/>
              </w:rPr>
              <w:br/>
            </w:r>
            <w:r w:rsidRPr="00236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контроль;</w:t>
            </w:r>
          </w:p>
        </w:tc>
      </w:tr>
      <w:tr w:rsidR="00252AA5" w:rsidTr="006F579A">
        <w:trPr>
          <w:trHeight w:hRule="exact" w:val="170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F579A" w:rsidRPr="006F579A" w:rsidRDefault="006F579A" w:rsidP="006F5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6F579A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Практическая работа.</w:t>
            </w:r>
          </w:p>
          <w:p w:rsidR="006F579A" w:rsidRPr="006F579A" w:rsidRDefault="006F579A" w:rsidP="006F5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6F579A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Определение географических</w:t>
            </w:r>
          </w:p>
          <w:p w:rsidR="006F579A" w:rsidRPr="006F579A" w:rsidRDefault="006F579A" w:rsidP="006F5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6F579A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координат объектов и</w:t>
            </w:r>
          </w:p>
          <w:p w:rsidR="00252AA5" w:rsidRPr="006F579A" w:rsidRDefault="006F579A" w:rsidP="006F579A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6F579A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определение объектов по их</w:t>
            </w:r>
            <w:r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 xml:space="preserve"> </w:t>
            </w:r>
            <w:r w:rsidRPr="006F579A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географическим</w:t>
            </w:r>
            <w:r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 xml:space="preserve"> </w:t>
            </w:r>
            <w:r w:rsidRPr="006F579A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координатам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252AA5"/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Pr="00F048D8" w:rsidRDefault="00CB53D4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0"/>
                <w:szCs w:val="20"/>
              </w:rPr>
            </w:pPr>
            <w:r w:rsidRPr="00F048D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</w:tr>
      <w:tr w:rsidR="00252AA5" w:rsidTr="00F048D8">
        <w:trPr>
          <w:trHeight w:hRule="exact" w:val="12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F579A" w:rsidRPr="006F579A" w:rsidRDefault="006F579A" w:rsidP="006F5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6F579A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Практическая работа.</w:t>
            </w:r>
          </w:p>
          <w:p w:rsidR="006F579A" w:rsidRPr="006F579A" w:rsidRDefault="006F579A" w:rsidP="006F5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6F579A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Определение направлений и</w:t>
            </w:r>
          </w:p>
          <w:p w:rsidR="006F579A" w:rsidRPr="006F579A" w:rsidRDefault="006F579A" w:rsidP="006F5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6F579A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расстояний по карте</w:t>
            </w:r>
          </w:p>
          <w:p w:rsidR="00252AA5" w:rsidRDefault="006F579A" w:rsidP="006F579A">
            <w:r w:rsidRPr="006F579A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полушарий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252AA5"/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79A" w:rsidRPr="00F048D8" w:rsidRDefault="006F579A">
            <w:pPr>
              <w:autoSpaceDE w:val="0"/>
              <w:autoSpaceDN w:val="0"/>
              <w:spacing w:before="98" w:after="0" w:line="271" w:lineRule="auto"/>
              <w:ind w:left="72" w:right="576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F048D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Практическая работа </w:t>
            </w:r>
          </w:p>
          <w:p w:rsidR="00252AA5" w:rsidRDefault="00CB53D4">
            <w:pPr>
              <w:autoSpaceDE w:val="0"/>
              <w:autoSpaceDN w:val="0"/>
              <w:spacing w:before="98" w:after="0" w:line="271" w:lineRule="auto"/>
              <w:ind w:left="72" w:right="576"/>
            </w:pPr>
            <w:proofErr w:type="spellStart"/>
            <w:r w:rsidRPr="00F048D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Письменный</w:t>
            </w:r>
            <w:proofErr w:type="spellEnd"/>
            <w:r w:rsidRPr="00F048D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048D8">
              <w:rPr>
                <w:sz w:val="20"/>
                <w:szCs w:val="20"/>
              </w:rPr>
              <w:br/>
            </w:r>
            <w:proofErr w:type="spellStart"/>
            <w:r w:rsidRPr="00F048D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контроль</w:t>
            </w:r>
            <w:proofErr w:type="spellEnd"/>
            <w:r w:rsidRPr="00F048D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;</w:t>
            </w:r>
          </w:p>
        </w:tc>
      </w:tr>
      <w:tr w:rsidR="00252AA5" w:rsidTr="00F048D8">
        <w:trPr>
          <w:trHeight w:hRule="exact" w:val="56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52AA5" w:rsidRPr="00AC5A1C" w:rsidRDefault="006F579A">
            <w:pPr>
              <w:rPr>
                <w:sz w:val="20"/>
                <w:szCs w:val="20"/>
              </w:rPr>
            </w:pPr>
            <w:r w:rsidRPr="00AC5A1C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Мы во Вселенной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252AA5"/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Pr="00F048D8" w:rsidRDefault="00CB53D4">
            <w:pPr>
              <w:autoSpaceDE w:val="0"/>
              <w:autoSpaceDN w:val="0"/>
              <w:spacing w:before="98" w:after="0" w:line="262" w:lineRule="auto"/>
              <w:ind w:right="576"/>
              <w:jc w:val="center"/>
              <w:rPr>
                <w:sz w:val="20"/>
                <w:szCs w:val="20"/>
              </w:rPr>
            </w:pPr>
            <w:r w:rsidRPr="00F048D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 опрос; Тестирование;</w:t>
            </w:r>
          </w:p>
        </w:tc>
      </w:tr>
      <w:tr w:rsidR="00252AA5">
        <w:trPr>
          <w:trHeight w:hRule="exact" w:val="49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52AA5" w:rsidRPr="00AC5A1C" w:rsidRDefault="00AC5A1C">
            <w:pPr>
              <w:rPr>
                <w:sz w:val="20"/>
                <w:szCs w:val="20"/>
              </w:rPr>
            </w:pPr>
            <w:r w:rsidRPr="00AC5A1C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Движения Земли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252AA5"/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Pr="00F048D8" w:rsidRDefault="00CB53D4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F048D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Тестирование;</w:t>
            </w:r>
          </w:p>
        </w:tc>
      </w:tr>
      <w:tr w:rsidR="00252AA5">
        <w:trPr>
          <w:trHeight w:hRule="exact" w:val="82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52AA5" w:rsidRPr="00AC5A1C" w:rsidRDefault="00AC5A1C">
            <w:pPr>
              <w:rPr>
                <w:sz w:val="20"/>
                <w:szCs w:val="20"/>
              </w:rPr>
            </w:pPr>
            <w:r w:rsidRPr="00AC5A1C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Солнечный свет на Земле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Pr="00F048D8" w:rsidRDefault="00F048D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Pr="00AC5A1C" w:rsidRDefault="00AC5A1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252AA5"/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Pr="00F048D8" w:rsidRDefault="00AC5A1C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0"/>
                <w:szCs w:val="20"/>
                <w:lang w:val="ru-RU"/>
              </w:rPr>
            </w:pPr>
            <w:proofErr w:type="spellStart"/>
            <w:r w:rsidRPr="00F048D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Тестирование</w:t>
            </w:r>
            <w:proofErr w:type="spellEnd"/>
            <w:r w:rsidR="00F048D8" w:rsidRPr="00F048D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Контрольная работа</w:t>
            </w:r>
          </w:p>
        </w:tc>
      </w:tr>
      <w:tr w:rsidR="00252AA5" w:rsidTr="00F048D8">
        <w:trPr>
          <w:trHeight w:hRule="exact" w:val="27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5A1C" w:rsidRPr="00AC5A1C" w:rsidRDefault="00AC5A1C" w:rsidP="00AC5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AC5A1C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Практическая работа.</w:t>
            </w:r>
          </w:p>
          <w:p w:rsidR="00AC5A1C" w:rsidRPr="00AC5A1C" w:rsidRDefault="00AC5A1C" w:rsidP="00AC5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AC5A1C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Выявление закономерностей</w:t>
            </w:r>
          </w:p>
          <w:p w:rsidR="00AC5A1C" w:rsidRPr="00AC5A1C" w:rsidRDefault="00AC5A1C" w:rsidP="00AC5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AC5A1C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изменения</w:t>
            </w:r>
          </w:p>
          <w:p w:rsidR="00AC5A1C" w:rsidRPr="00AC5A1C" w:rsidRDefault="00AC5A1C" w:rsidP="00AC5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AC5A1C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продолжительности дня и</w:t>
            </w:r>
            <w:r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 xml:space="preserve"> </w:t>
            </w:r>
            <w:r w:rsidRPr="00AC5A1C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высоты Солнца над</w:t>
            </w:r>
          </w:p>
          <w:p w:rsidR="00AC5A1C" w:rsidRPr="00AC5A1C" w:rsidRDefault="00AC5A1C" w:rsidP="00AC5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AC5A1C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горизонтом в</w:t>
            </w:r>
            <w:r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 xml:space="preserve"> </w:t>
            </w:r>
            <w:r w:rsidRPr="00AC5A1C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зависимости от</w:t>
            </w:r>
          </w:p>
          <w:p w:rsidR="00252AA5" w:rsidRPr="00AC5A1C" w:rsidRDefault="00AC5A1C" w:rsidP="00AC5A1C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AC5A1C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географической широты и</w:t>
            </w:r>
            <w:r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 xml:space="preserve"> </w:t>
            </w:r>
            <w:r w:rsidRPr="00AC5A1C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времени года на территории</w:t>
            </w:r>
            <w:r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 xml:space="preserve"> </w:t>
            </w:r>
            <w:r w:rsidRPr="00AC5A1C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России.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252AA5"/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Pr="00F048D8" w:rsidRDefault="00CB53D4">
            <w:pPr>
              <w:autoSpaceDE w:val="0"/>
              <w:autoSpaceDN w:val="0"/>
              <w:spacing w:before="100" w:after="0" w:line="262" w:lineRule="auto"/>
              <w:ind w:left="72" w:right="720"/>
              <w:rPr>
                <w:sz w:val="20"/>
                <w:szCs w:val="20"/>
              </w:rPr>
            </w:pPr>
            <w:r w:rsidRPr="00F048D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</w:tr>
      <w:tr w:rsidR="00252AA5" w:rsidTr="00AC5A1C">
        <w:trPr>
          <w:trHeight w:hRule="exact" w:val="171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5A1C" w:rsidRPr="00AC5A1C" w:rsidRDefault="00AC5A1C" w:rsidP="00AC5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AC5A1C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Литосфера — твёрдая</w:t>
            </w:r>
          </w:p>
          <w:p w:rsidR="00AC5A1C" w:rsidRPr="00AC5A1C" w:rsidRDefault="00AC5A1C" w:rsidP="00AC5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AC5A1C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оболочка Земли. Внутреннее</w:t>
            </w:r>
          </w:p>
          <w:p w:rsidR="00AC5A1C" w:rsidRPr="00AC5A1C" w:rsidRDefault="00AC5A1C" w:rsidP="00AC5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AC5A1C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строение Земли. Строение</w:t>
            </w:r>
            <w:r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 xml:space="preserve"> </w:t>
            </w:r>
            <w:r w:rsidRPr="00AC5A1C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земной коры: материковая и</w:t>
            </w:r>
          </w:p>
          <w:p w:rsidR="00252AA5" w:rsidRPr="00AC5A1C" w:rsidRDefault="00AC5A1C" w:rsidP="00AC5A1C">
            <w:pPr>
              <w:rPr>
                <w:lang w:val="ru-RU"/>
              </w:rPr>
            </w:pPr>
            <w:r w:rsidRPr="00AC5A1C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океаническая кора.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252AA5"/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Pr="00AC5A1C" w:rsidRDefault="00CB53D4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AC5A1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 опрос;</w:t>
            </w:r>
          </w:p>
        </w:tc>
      </w:tr>
      <w:tr w:rsidR="00252AA5" w:rsidTr="00AC5A1C">
        <w:trPr>
          <w:trHeight w:hRule="exact" w:val="112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5A1C" w:rsidRPr="00AC5A1C" w:rsidRDefault="00AC5A1C" w:rsidP="00AC5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AC5A1C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Горные породы, минералы и</w:t>
            </w:r>
          </w:p>
          <w:p w:rsidR="00252AA5" w:rsidRPr="00F048D8" w:rsidRDefault="00AC5A1C" w:rsidP="00AC5A1C">
            <w:pPr>
              <w:rPr>
                <w:lang w:val="ru-RU"/>
              </w:rPr>
            </w:pPr>
            <w:r w:rsidRPr="00AC5A1C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полезные ископаемые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252AA5"/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98" w:after="0" w:line="271" w:lineRule="auto"/>
              <w:ind w:left="72" w:right="576"/>
            </w:pPr>
            <w:r w:rsidRPr="00AC5A1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Устный опрос; Письменный </w:t>
            </w:r>
            <w:r w:rsidRPr="00AC5A1C">
              <w:rPr>
                <w:sz w:val="20"/>
                <w:szCs w:val="20"/>
              </w:rPr>
              <w:br/>
            </w:r>
            <w:r w:rsidRPr="00AC5A1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контроль;</w:t>
            </w:r>
          </w:p>
        </w:tc>
      </w:tr>
      <w:tr w:rsidR="00252AA5">
        <w:trPr>
          <w:trHeight w:hRule="exact" w:val="11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5A1C" w:rsidRPr="00AC5A1C" w:rsidRDefault="00AC5A1C" w:rsidP="00AC5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AC5A1C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Движения земной коры.</w:t>
            </w:r>
          </w:p>
          <w:p w:rsidR="00252AA5" w:rsidRDefault="00AC5A1C" w:rsidP="00AC5A1C">
            <w:r w:rsidRPr="00AC5A1C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Землетрясения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252AA5"/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Pr="00AC5A1C" w:rsidRDefault="00CB53D4">
            <w:pPr>
              <w:autoSpaceDE w:val="0"/>
              <w:autoSpaceDN w:val="0"/>
              <w:spacing w:before="98" w:after="0" w:line="271" w:lineRule="auto"/>
              <w:ind w:left="72" w:right="576"/>
              <w:rPr>
                <w:sz w:val="20"/>
                <w:szCs w:val="20"/>
              </w:rPr>
            </w:pPr>
            <w:r w:rsidRPr="00AC5A1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 опрос; Практическая работа;</w:t>
            </w:r>
          </w:p>
        </w:tc>
      </w:tr>
      <w:tr w:rsidR="00252AA5">
        <w:trPr>
          <w:trHeight w:hRule="exact" w:val="114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5A1C" w:rsidRPr="00AC5A1C" w:rsidRDefault="00AC5A1C" w:rsidP="00AC5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AC5A1C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Движения земной коры.</w:t>
            </w:r>
          </w:p>
          <w:p w:rsidR="00252AA5" w:rsidRDefault="00AC5A1C" w:rsidP="00AC5A1C">
            <w:r w:rsidRPr="00AC5A1C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Вулканизм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CB53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Default="00252AA5"/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AA5" w:rsidRPr="00AC5A1C" w:rsidRDefault="00CB53D4">
            <w:pPr>
              <w:autoSpaceDE w:val="0"/>
              <w:autoSpaceDN w:val="0"/>
              <w:spacing w:before="98" w:after="0" w:line="271" w:lineRule="auto"/>
              <w:ind w:left="72" w:right="576"/>
              <w:rPr>
                <w:sz w:val="20"/>
                <w:szCs w:val="20"/>
              </w:rPr>
            </w:pPr>
            <w:r w:rsidRPr="00AC5A1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 опрос; Практическая работа;</w:t>
            </w:r>
          </w:p>
        </w:tc>
      </w:tr>
      <w:tr w:rsidR="007B250F">
        <w:trPr>
          <w:trHeight w:hRule="exact" w:val="114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50F" w:rsidRDefault="007B250F" w:rsidP="00A401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B250F" w:rsidRPr="00AC5A1C" w:rsidRDefault="007B250F" w:rsidP="00A4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AC5A1C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Рельеф Земли. Равнины.</w:t>
            </w:r>
          </w:p>
          <w:p w:rsidR="007B250F" w:rsidRPr="00AC5A1C" w:rsidRDefault="007B250F" w:rsidP="00A4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AC5A1C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Практическая работа.</w:t>
            </w:r>
          </w:p>
          <w:p w:rsidR="007B250F" w:rsidRPr="00AC5A1C" w:rsidRDefault="007B250F" w:rsidP="00A4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AC5A1C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Описание горной равнины по</w:t>
            </w:r>
          </w:p>
          <w:p w:rsidR="007B250F" w:rsidRPr="00F048D8" w:rsidRDefault="007B250F" w:rsidP="00A401FF">
            <w:pPr>
              <w:rPr>
                <w:lang w:val="ru-RU"/>
              </w:rPr>
            </w:pPr>
            <w:r w:rsidRPr="00AC5A1C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физической карте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50F" w:rsidRDefault="007B250F" w:rsidP="00A401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50F" w:rsidRDefault="007B250F" w:rsidP="00A401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50F" w:rsidRDefault="007B250F" w:rsidP="00A401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50F" w:rsidRDefault="007B250F" w:rsidP="00A401FF"/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50F" w:rsidRPr="00AC5A1C" w:rsidRDefault="007B250F" w:rsidP="00A401FF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0"/>
                <w:szCs w:val="20"/>
              </w:rPr>
            </w:pPr>
            <w:proofErr w:type="spellStart"/>
            <w:r w:rsidRPr="00AC5A1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AC5A1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A1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AC5A1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;</w:t>
            </w:r>
          </w:p>
        </w:tc>
      </w:tr>
      <w:tr w:rsidR="007B250F">
        <w:trPr>
          <w:trHeight w:hRule="exact" w:val="114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50F" w:rsidRDefault="007B250F" w:rsidP="00A401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B250F" w:rsidRPr="00AC5A1C" w:rsidRDefault="007B250F" w:rsidP="00A4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AC5A1C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Рельеф Земли. Горы.</w:t>
            </w:r>
          </w:p>
          <w:p w:rsidR="007B250F" w:rsidRPr="00AC5A1C" w:rsidRDefault="007B250F" w:rsidP="00A401FF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AC5A1C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Описание горной системы</w:t>
            </w:r>
            <w:r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 xml:space="preserve"> </w:t>
            </w:r>
            <w:r w:rsidRPr="00AC5A1C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по физической карте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50F" w:rsidRDefault="007B250F" w:rsidP="00A401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50F" w:rsidRDefault="007B250F" w:rsidP="00A401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50F" w:rsidRPr="00F048D8" w:rsidRDefault="007B250F" w:rsidP="00A401F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50F" w:rsidRDefault="007B250F" w:rsidP="00A401FF"/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50F" w:rsidRPr="00F048D8" w:rsidRDefault="007B250F" w:rsidP="00A401FF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Устный опрос, тестирование</w:t>
            </w:r>
          </w:p>
        </w:tc>
      </w:tr>
      <w:tr w:rsidR="007B250F">
        <w:trPr>
          <w:trHeight w:hRule="exact" w:val="114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50F" w:rsidRDefault="007B250F" w:rsidP="00A401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B250F" w:rsidRPr="00AC5A1C" w:rsidRDefault="007B250F" w:rsidP="00A4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AC5A1C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Практикум «Сезонные</w:t>
            </w:r>
          </w:p>
          <w:p w:rsidR="007B250F" w:rsidRPr="004631D1" w:rsidRDefault="007B250F" w:rsidP="00A4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AC5A1C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изменения в</w:t>
            </w:r>
            <w:r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 xml:space="preserve"> </w:t>
            </w:r>
            <w:r w:rsidRPr="004631D1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природе своей</w:t>
            </w:r>
            <w:r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 xml:space="preserve"> </w:t>
            </w:r>
            <w:r w:rsidRPr="004631D1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местности». Практическая</w:t>
            </w:r>
            <w:r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 xml:space="preserve"> </w:t>
            </w:r>
            <w:r w:rsidRPr="004631D1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работа. Анализ результатов</w:t>
            </w:r>
          </w:p>
          <w:p w:rsidR="007B250F" w:rsidRPr="004631D1" w:rsidRDefault="007B250F" w:rsidP="00A401FF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4631D1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фенологических наблюдений</w:t>
            </w:r>
            <w:r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 xml:space="preserve"> </w:t>
            </w:r>
            <w:r w:rsidRPr="004631D1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и наблюдений за погодой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50F" w:rsidRDefault="007B250F" w:rsidP="00A401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50F" w:rsidRDefault="007B250F" w:rsidP="00A401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50F" w:rsidRDefault="007B250F" w:rsidP="00A401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50F" w:rsidRDefault="007B250F" w:rsidP="00A401FF"/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50F" w:rsidRPr="00F048D8" w:rsidRDefault="007B250F" w:rsidP="00A401FF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proofErr w:type="spellStart"/>
            <w:r w:rsidRPr="00F048D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Тестирование</w:t>
            </w:r>
            <w:proofErr w:type="spellEnd"/>
            <w:r w:rsidRPr="00F048D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;</w:t>
            </w:r>
          </w:p>
        </w:tc>
      </w:tr>
      <w:tr w:rsidR="007B250F">
        <w:trPr>
          <w:trHeight w:hRule="exact" w:val="114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50F" w:rsidRDefault="007B250F" w:rsidP="00A401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B250F" w:rsidRPr="004631D1" w:rsidRDefault="007B250F" w:rsidP="00A4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4631D1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Повторение и обобщение</w:t>
            </w:r>
          </w:p>
          <w:p w:rsidR="007B250F" w:rsidRPr="004631D1" w:rsidRDefault="007B250F" w:rsidP="00A401FF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4631D1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основных знаний и приёмов</w:t>
            </w:r>
            <w:r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 xml:space="preserve"> </w:t>
            </w:r>
            <w:r w:rsidRPr="004631D1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самостоятельной работы по</w:t>
            </w:r>
            <w:r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 xml:space="preserve"> </w:t>
            </w:r>
            <w:r w:rsidRPr="004631D1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курсу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50F" w:rsidRDefault="007B250F" w:rsidP="00A401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50F" w:rsidRDefault="007B250F" w:rsidP="00A401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50F" w:rsidRPr="00F048D8" w:rsidRDefault="007B250F" w:rsidP="00A401F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50F" w:rsidRDefault="007B250F" w:rsidP="00A401FF"/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50F" w:rsidRPr="00F048D8" w:rsidRDefault="007B250F" w:rsidP="00A401FF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Тестирование</w:t>
            </w:r>
          </w:p>
        </w:tc>
      </w:tr>
      <w:tr w:rsidR="007B250F" w:rsidTr="007B250F">
        <w:trPr>
          <w:trHeight w:hRule="exact" w:val="7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50F" w:rsidRDefault="007B250F" w:rsidP="00A401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B250F" w:rsidRPr="004631D1" w:rsidRDefault="007B250F" w:rsidP="00A401F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Итоговая аттестация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50F" w:rsidRDefault="007B250F" w:rsidP="00A401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50F" w:rsidRDefault="007B250F" w:rsidP="00A401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50F" w:rsidRDefault="007B250F" w:rsidP="00A401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50F" w:rsidRDefault="007B250F" w:rsidP="00A401FF"/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50F" w:rsidRPr="004631D1" w:rsidRDefault="007B250F" w:rsidP="00A401FF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0"/>
                <w:szCs w:val="20"/>
              </w:rPr>
            </w:pPr>
            <w:proofErr w:type="spellStart"/>
            <w:r w:rsidRPr="004631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Контрольная</w:t>
            </w:r>
            <w:proofErr w:type="spellEnd"/>
            <w:r w:rsidRPr="004631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31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4631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;</w:t>
            </w:r>
          </w:p>
        </w:tc>
      </w:tr>
      <w:tr w:rsidR="007B250F">
        <w:trPr>
          <w:trHeight w:hRule="exact" w:val="114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50F" w:rsidRDefault="007B250F" w:rsidP="00A401F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B250F" w:rsidRPr="004631D1" w:rsidRDefault="007B250F" w:rsidP="00A4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4631D1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Повторение и обобщение</w:t>
            </w:r>
          </w:p>
          <w:p w:rsidR="007B250F" w:rsidRPr="004631D1" w:rsidRDefault="007B250F" w:rsidP="00A4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4631D1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основных знаний и приёмов</w:t>
            </w:r>
          </w:p>
          <w:p w:rsidR="007B250F" w:rsidRDefault="007B250F" w:rsidP="00A401FF">
            <w:pPr>
              <w:autoSpaceDE w:val="0"/>
              <w:autoSpaceDN w:val="0"/>
              <w:adjustRightInd w:val="0"/>
              <w:spacing w:after="0" w:line="240" w:lineRule="auto"/>
            </w:pPr>
            <w:r w:rsidRPr="004631D1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самостоятельной работы по</w:t>
            </w:r>
            <w:r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 xml:space="preserve"> </w:t>
            </w:r>
            <w:r w:rsidRPr="004631D1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курсу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50F" w:rsidRDefault="007B250F" w:rsidP="00A401F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50F" w:rsidRDefault="007B250F" w:rsidP="00A401F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50F" w:rsidRPr="00F048D8" w:rsidRDefault="007B250F" w:rsidP="00A401FF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50F" w:rsidRDefault="007B250F" w:rsidP="00A401FF"/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50F" w:rsidRPr="00F048D8" w:rsidRDefault="007B250F" w:rsidP="00A401FF">
            <w:pPr>
              <w:autoSpaceDE w:val="0"/>
              <w:autoSpaceDN w:val="0"/>
              <w:spacing w:before="100" w:after="0" w:line="262" w:lineRule="auto"/>
              <w:ind w:left="72" w:right="7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Тестирование</w:t>
            </w:r>
          </w:p>
        </w:tc>
      </w:tr>
      <w:tr w:rsidR="007B250F">
        <w:trPr>
          <w:trHeight w:hRule="exact" w:val="114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50F" w:rsidRDefault="007B250F" w:rsidP="00A401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B250F" w:rsidRPr="004631D1" w:rsidRDefault="007B250F" w:rsidP="00A4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4631D1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Повторение и обобщение</w:t>
            </w:r>
          </w:p>
          <w:p w:rsidR="007B250F" w:rsidRPr="004631D1" w:rsidRDefault="007B250F" w:rsidP="00A4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 w:rsidRPr="004631D1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основных знаний и приёмов</w:t>
            </w:r>
          </w:p>
          <w:p w:rsidR="007B250F" w:rsidRPr="004631D1" w:rsidRDefault="007B250F" w:rsidP="00A401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631D1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самостоятельной работы по</w:t>
            </w:r>
            <w:r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 xml:space="preserve"> </w:t>
            </w:r>
            <w:r w:rsidRPr="004631D1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курсу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50F" w:rsidRDefault="007B250F" w:rsidP="00A401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50F" w:rsidRDefault="007B250F" w:rsidP="00A401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50F" w:rsidRDefault="007B250F" w:rsidP="00A401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50F" w:rsidRDefault="007B250F" w:rsidP="00A401FF"/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50F" w:rsidRPr="004631D1" w:rsidRDefault="007B250F" w:rsidP="00A401FF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proofErr w:type="spellStart"/>
            <w:r w:rsidRPr="004631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4631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31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4631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;</w:t>
            </w:r>
          </w:p>
        </w:tc>
      </w:tr>
    </w:tbl>
    <w:p w:rsidR="00252AA5" w:rsidRDefault="00252AA5">
      <w:pPr>
        <w:autoSpaceDE w:val="0"/>
        <w:autoSpaceDN w:val="0"/>
        <w:spacing w:after="0" w:line="14" w:lineRule="exact"/>
      </w:pPr>
    </w:p>
    <w:p w:rsidR="00252AA5" w:rsidRDefault="00252AA5">
      <w:pPr>
        <w:sectPr w:rsidR="00252AA5">
          <w:pgSz w:w="11900" w:h="16840"/>
          <w:pgMar w:top="284" w:right="650" w:bottom="41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52AA5" w:rsidRDefault="00252AA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816"/>
        <w:gridCol w:w="2316"/>
        <w:gridCol w:w="734"/>
        <w:gridCol w:w="1620"/>
        <w:gridCol w:w="1668"/>
        <w:gridCol w:w="1164"/>
        <w:gridCol w:w="2234"/>
      </w:tblGrid>
      <w:tr w:rsidR="007B250F" w:rsidTr="00AC5A1C">
        <w:trPr>
          <w:trHeight w:hRule="exact" w:val="142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50F" w:rsidRDefault="007B250F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B250F" w:rsidRPr="00CB53D4" w:rsidRDefault="007B250F" w:rsidP="00B0759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CB53D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50F" w:rsidRDefault="007B250F" w:rsidP="00B075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50F" w:rsidRPr="00F048D8" w:rsidRDefault="007B250F" w:rsidP="00B0759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50F" w:rsidRPr="00F048D8" w:rsidRDefault="007B250F" w:rsidP="00B0759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50F" w:rsidRDefault="007B250F"/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50F" w:rsidRPr="00AC5A1C" w:rsidRDefault="007B250F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0"/>
                <w:szCs w:val="20"/>
              </w:rPr>
            </w:pPr>
          </w:p>
        </w:tc>
      </w:tr>
    </w:tbl>
    <w:p w:rsidR="00252AA5" w:rsidRDefault="00252AA5">
      <w:pPr>
        <w:autoSpaceDE w:val="0"/>
        <w:autoSpaceDN w:val="0"/>
        <w:spacing w:after="0" w:line="14" w:lineRule="exact"/>
      </w:pPr>
    </w:p>
    <w:p w:rsidR="00252AA5" w:rsidRDefault="00252AA5">
      <w:pPr>
        <w:sectPr w:rsidR="00252AA5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52AA5" w:rsidRDefault="00252AA5">
      <w:pPr>
        <w:autoSpaceDE w:val="0"/>
        <w:autoSpaceDN w:val="0"/>
        <w:spacing w:after="78" w:line="220" w:lineRule="exact"/>
      </w:pPr>
    </w:p>
    <w:p w:rsidR="00252AA5" w:rsidRDefault="00CB53D4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252AA5" w:rsidRDefault="00CB53D4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236BF1" w:rsidRDefault="00CB53D4" w:rsidP="00236BF1">
      <w:pPr>
        <w:autoSpaceDE w:val="0"/>
        <w:autoSpaceDN w:val="0"/>
        <w:spacing w:before="166" w:after="0" w:line="271" w:lineRule="auto"/>
        <w:ind w:right="288"/>
        <w:rPr>
          <w:rFonts w:ascii="Times New Roman" w:eastAsia="Times New Roman" w:hAnsi="Times New Roman"/>
          <w:color w:val="000000"/>
          <w:sz w:val="24"/>
          <w:lang w:val="ru-RU"/>
        </w:rPr>
      </w:pPr>
      <w:r w:rsidRPr="00CB53D4">
        <w:rPr>
          <w:rFonts w:ascii="Times New Roman" w:eastAsia="Times New Roman" w:hAnsi="Times New Roman"/>
          <w:color w:val="000000"/>
          <w:sz w:val="24"/>
          <w:lang w:val="ru-RU"/>
        </w:rPr>
        <w:t xml:space="preserve">Алексеев А.И., Николина В.В., Липкина Е.К. и другие. География, 5 класс/ Акционерное </w:t>
      </w:r>
      <w:proofErr w:type="spellStart"/>
      <w:proofErr w:type="gramStart"/>
      <w:r w:rsidRPr="00CB53D4">
        <w:rPr>
          <w:rFonts w:ascii="Times New Roman" w:eastAsia="Times New Roman" w:hAnsi="Times New Roman"/>
          <w:color w:val="000000"/>
          <w:sz w:val="24"/>
          <w:lang w:val="ru-RU"/>
        </w:rPr>
        <w:t>общество«</w:t>
      </w:r>
      <w:proofErr w:type="gramEnd"/>
      <w:r w:rsidRPr="00CB53D4">
        <w:rPr>
          <w:rFonts w:ascii="Times New Roman" w:eastAsia="Times New Roman" w:hAnsi="Times New Roman"/>
          <w:color w:val="000000"/>
          <w:sz w:val="24"/>
          <w:lang w:val="ru-RU"/>
        </w:rPr>
        <w:t>Издательство</w:t>
      </w:r>
      <w:proofErr w:type="spellEnd"/>
      <w:r w:rsidRPr="00CB53D4">
        <w:rPr>
          <w:rFonts w:ascii="Times New Roman" w:eastAsia="Times New Roman" w:hAnsi="Times New Roman"/>
          <w:color w:val="000000"/>
          <w:sz w:val="24"/>
          <w:lang w:val="ru-RU"/>
        </w:rPr>
        <w:t xml:space="preserve"> «Просвещение»; </w:t>
      </w:r>
    </w:p>
    <w:p w:rsidR="00252AA5" w:rsidRDefault="00CB53D4" w:rsidP="00236BF1">
      <w:pPr>
        <w:autoSpaceDE w:val="0"/>
        <w:autoSpaceDN w:val="0"/>
        <w:spacing w:before="166" w:after="0" w:line="271" w:lineRule="auto"/>
        <w:ind w:right="288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CB53D4">
        <w:rPr>
          <w:lang w:val="ru-RU"/>
        </w:rPr>
        <w:br/>
      </w:r>
      <w:r w:rsidRPr="00CB53D4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236BF1" w:rsidRDefault="00236BF1" w:rsidP="00236B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ru-RU"/>
        </w:rPr>
      </w:pPr>
      <w:r>
        <w:rPr>
          <w:rFonts w:ascii="TimesNewRomanPSMT" w:hAnsi="TimesNewRomanPSMT" w:cs="TimesNewRomanPSMT"/>
          <w:sz w:val="24"/>
          <w:szCs w:val="24"/>
          <w:lang w:val="ru-RU"/>
        </w:rPr>
        <w:t>УМК:</w:t>
      </w:r>
    </w:p>
    <w:p w:rsidR="00236BF1" w:rsidRDefault="00236BF1" w:rsidP="00236B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ru-RU"/>
        </w:rPr>
      </w:pPr>
      <w:r>
        <w:rPr>
          <w:rFonts w:ascii="TimesNewRomanPSMT" w:hAnsi="TimesNewRomanPSMT" w:cs="TimesNewRomanPSMT"/>
          <w:sz w:val="24"/>
          <w:szCs w:val="24"/>
          <w:lang w:val="ru-RU"/>
        </w:rPr>
        <w:t>1. География. 5-6 класс. Авторы: А.И. Алексеев, В.В. Николина, Е.К. Липкина и др. – М.:</w:t>
      </w:r>
    </w:p>
    <w:p w:rsidR="00236BF1" w:rsidRDefault="00236BF1" w:rsidP="00236B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ru-RU"/>
        </w:rPr>
      </w:pPr>
      <w:r>
        <w:rPr>
          <w:rFonts w:ascii="TimesNewRomanPSMT" w:hAnsi="TimesNewRomanPSMT" w:cs="TimesNewRomanPSMT"/>
          <w:sz w:val="24"/>
          <w:szCs w:val="24"/>
          <w:lang w:val="ru-RU"/>
        </w:rPr>
        <w:t>Просвещение, 2020).</w:t>
      </w:r>
    </w:p>
    <w:p w:rsidR="00236BF1" w:rsidRDefault="00236BF1" w:rsidP="00236B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ru-RU"/>
        </w:rPr>
      </w:pPr>
      <w:r>
        <w:rPr>
          <w:rFonts w:ascii="TimesNewRomanPSMT" w:hAnsi="TimesNewRomanPSMT" w:cs="TimesNewRomanPSMT"/>
          <w:sz w:val="24"/>
          <w:szCs w:val="24"/>
          <w:lang w:val="ru-RU"/>
        </w:rPr>
        <w:t>2. География. Атлас 5-6 класс. Автор-составитель Матвеев А.В. – М.: Просвещение, 2020).</w:t>
      </w:r>
    </w:p>
    <w:p w:rsidR="00236BF1" w:rsidRDefault="00236BF1" w:rsidP="00236B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ru-RU"/>
        </w:rPr>
      </w:pPr>
      <w:r>
        <w:rPr>
          <w:rFonts w:ascii="TimesNewRomanPSMT" w:hAnsi="TimesNewRomanPSMT" w:cs="TimesNewRomanPSMT"/>
          <w:sz w:val="24"/>
          <w:szCs w:val="24"/>
          <w:lang w:val="ru-RU"/>
        </w:rPr>
        <w:t>3. География. Контурные карты. 5 класс. Автор-составитель Матвеев А.В. – М.: Просвещение, 2020).</w:t>
      </w:r>
    </w:p>
    <w:p w:rsidR="00236BF1" w:rsidRPr="00CB53D4" w:rsidRDefault="00236BF1" w:rsidP="00236BF1">
      <w:pPr>
        <w:autoSpaceDE w:val="0"/>
        <w:autoSpaceDN w:val="0"/>
        <w:spacing w:before="166" w:after="0" w:line="271" w:lineRule="auto"/>
        <w:ind w:right="288"/>
        <w:rPr>
          <w:lang w:val="ru-RU"/>
        </w:rPr>
      </w:pPr>
      <w:r>
        <w:rPr>
          <w:rFonts w:ascii="TimesNewRomanPSMT" w:hAnsi="TimesNewRomanPSMT" w:cs="TimesNewRomanPSMT"/>
          <w:sz w:val="24"/>
          <w:szCs w:val="24"/>
          <w:lang w:val="ru-RU"/>
        </w:rPr>
        <w:t>4. Поурочные разработки. География. 5-6 класс. Авторы: В.В. Николина – М.: Просвещение, 2012).</w:t>
      </w:r>
    </w:p>
    <w:p w:rsidR="00252AA5" w:rsidRPr="00CB53D4" w:rsidRDefault="00CB53D4">
      <w:pPr>
        <w:autoSpaceDE w:val="0"/>
        <w:autoSpaceDN w:val="0"/>
        <w:spacing w:before="262" w:after="0" w:line="230" w:lineRule="auto"/>
        <w:rPr>
          <w:lang w:val="ru-RU"/>
        </w:rPr>
      </w:pPr>
      <w:r w:rsidRPr="00CB53D4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252AA5" w:rsidRDefault="00252AA5">
      <w:pPr>
        <w:rPr>
          <w:lang w:val="ru-RU"/>
        </w:rPr>
      </w:pPr>
    </w:p>
    <w:p w:rsidR="00236BF1" w:rsidRDefault="00236BF1" w:rsidP="00236B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ru-RU"/>
        </w:rPr>
      </w:pPr>
      <w:r>
        <w:rPr>
          <w:rFonts w:ascii="TimesNewRomanPSMT" w:hAnsi="TimesNewRomanPSMT" w:cs="TimesNewRomanPSMT"/>
          <w:sz w:val="24"/>
          <w:szCs w:val="24"/>
          <w:lang w:val="ru-RU"/>
        </w:rPr>
        <w:t>https://ru.wikipedia.org/ - Википедия</w:t>
      </w:r>
    </w:p>
    <w:p w:rsidR="00236BF1" w:rsidRDefault="00236BF1" w:rsidP="00236B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ru-RU"/>
        </w:rPr>
      </w:pPr>
      <w:r>
        <w:rPr>
          <w:rFonts w:ascii="TimesNewRomanPSMT" w:hAnsi="TimesNewRomanPSMT" w:cs="TimesNewRomanPSMT"/>
          <w:sz w:val="24"/>
          <w:szCs w:val="24"/>
          <w:lang w:val="ru-RU"/>
        </w:rPr>
        <w:t>https://edsoo.ru/ - Единое содержание общего образования</w:t>
      </w:r>
    </w:p>
    <w:p w:rsidR="00236BF1" w:rsidRDefault="00236BF1" w:rsidP="00236B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ru-RU"/>
        </w:rPr>
      </w:pPr>
      <w:r>
        <w:rPr>
          <w:rFonts w:ascii="TimesNewRomanPSMT" w:hAnsi="TimesNewRomanPSMT" w:cs="TimesNewRomanPSMT"/>
          <w:sz w:val="24"/>
          <w:szCs w:val="24"/>
          <w:lang w:val="ru-RU"/>
        </w:rPr>
        <w:t>http://school-collection.edu.ru/ - Единая коллекция ЦОР</w:t>
      </w:r>
    </w:p>
    <w:p w:rsidR="00252AA5" w:rsidRPr="00CB53D4" w:rsidRDefault="00236BF1" w:rsidP="007B250F">
      <w:pPr>
        <w:rPr>
          <w:lang w:val="ru-RU"/>
        </w:rPr>
      </w:pPr>
      <w:r>
        <w:rPr>
          <w:rFonts w:ascii="TimesNewRomanPSMT" w:hAnsi="TimesNewRomanPSMT" w:cs="TimesNewRomanPSMT"/>
          <w:sz w:val="24"/>
          <w:szCs w:val="24"/>
          <w:lang w:val="ru-RU"/>
        </w:rPr>
        <w:t>http://zemlj.ru/ - Планета Земля</w:t>
      </w:r>
    </w:p>
    <w:p w:rsidR="00236BF1" w:rsidRDefault="00CB53D4">
      <w:pPr>
        <w:autoSpaceDE w:val="0"/>
        <w:autoSpaceDN w:val="0"/>
        <w:spacing w:after="0" w:line="408" w:lineRule="auto"/>
        <w:ind w:right="432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CB53D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</w:p>
    <w:p w:rsidR="00236BF1" w:rsidRDefault="00236BF1" w:rsidP="00236B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ru-RU"/>
        </w:rPr>
      </w:pPr>
      <w:r>
        <w:rPr>
          <w:rFonts w:ascii="TimesNewRomanPSMT" w:hAnsi="TimesNewRomanPSMT" w:cs="TimesNewRomanPSMT"/>
          <w:sz w:val="24"/>
          <w:szCs w:val="24"/>
          <w:lang w:val="ru-RU"/>
        </w:rPr>
        <w:t>УМК:</w:t>
      </w:r>
    </w:p>
    <w:p w:rsidR="00236BF1" w:rsidRDefault="00236BF1" w:rsidP="00236B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ru-RU"/>
        </w:rPr>
      </w:pPr>
      <w:r>
        <w:rPr>
          <w:rFonts w:ascii="TimesNewRomanPSMT" w:hAnsi="TimesNewRomanPSMT" w:cs="TimesNewRomanPSMT"/>
          <w:sz w:val="24"/>
          <w:szCs w:val="24"/>
          <w:lang w:val="ru-RU"/>
        </w:rPr>
        <w:t>1. География. 5-6 класс. Авторы: А.И. Алексеев, В.В. Николина, Е.К. Липкина и др. – М.:</w:t>
      </w:r>
    </w:p>
    <w:p w:rsidR="00236BF1" w:rsidRDefault="00236BF1" w:rsidP="00236B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ru-RU"/>
        </w:rPr>
      </w:pPr>
      <w:r>
        <w:rPr>
          <w:rFonts w:ascii="TimesNewRomanPSMT" w:hAnsi="TimesNewRomanPSMT" w:cs="TimesNewRomanPSMT"/>
          <w:sz w:val="24"/>
          <w:szCs w:val="24"/>
          <w:lang w:val="ru-RU"/>
        </w:rPr>
        <w:t>Просвещение, 2020).</w:t>
      </w:r>
    </w:p>
    <w:p w:rsidR="00236BF1" w:rsidRDefault="00236BF1" w:rsidP="00236B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ru-RU"/>
        </w:rPr>
      </w:pPr>
      <w:r>
        <w:rPr>
          <w:rFonts w:ascii="TimesNewRomanPSMT" w:hAnsi="TimesNewRomanPSMT" w:cs="TimesNewRomanPSMT"/>
          <w:sz w:val="24"/>
          <w:szCs w:val="24"/>
          <w:lang w:val="ru-RU"/>
        </w:rPr>
        <w:t>2. География. Атлас 5-6 класс. Автор-составитель Матвеев А.В. – М.: Просвещение, 2020).</w:t>
      </w:r>
    </w:p>
    <w:p w:rsidR="00236BF1" w:rsidRDefault="00236BF1" w:rsidP="00236B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ru-RU"/>
        </w:rPr>
      </w:pPr>
      <w:r>
        <w:rPr>
          <w:rFonts w:ascii="TimesNewRomanPSMT" w:hAnsi="TimesNewRomanPSMT" w:cs="TimesNewRomanPSMT"/>
          <w:sz w:val="24"/>
          <w:szCs w:val="24"/>
          <w:lang w:val="ru-RU"/>
        </w:rPr>
        <w:t>3. География. Контурные карты. 5 класс. Автор-составитель Матвеев А.В. – М.: Просвещение, 2020).</w:t>
      </w:r>
    </w:p>
    <w:p w:rsidR="00252AA5" w:rsidRPr="00CB53D4" w:rsidRDefault="00236BF1" w:rsidP="00236BF1">
      <w:pPr>
        <w:autoSpaceDE w:val="0"/>
        <w:autoSpaceDN w:val="0"/>
        <w:spacing w:after="0" w:line="408" w:lineRule="auto"/>
        <w:ind w:right="432"/>
        <w:rPr>
          <w:lang w:val="ru-RU"/>
        </w:rPr>
      </w:pPr>
      <w:r>
        <w:rPr>
          <w:rFonts w:ascii="TimesNewRomanPSMT" w:hAnsi="TimesNewRomanPSMT" w:cs="TimesNewRomanPSMT"/>
          <w:sz w:val="24"/>
          <w:szCs w:val="24"/>
          <w:lang w:val="ru-RU"/>
        </w:rPr>
        <w:t>4. Поурочные разработки. География. 5-6 класс. Авторы: В.В. Николина – М.: Просвещение, 2012).</w:t>
      </w:r>
      <w:r w:rsidR="00CB53D4" w:rsidRPr="00CB53D4">
        <w:rPr>
          <w:lang w:val="ru-RU"/>
        </w:rPr>
        <w:br/>
      </w:r>
      <w:r w:rsidR="00CB53D4" w:rsidRPr="00CB53D4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 И ПРАКТИЧЕСКИХ РАБОТ</w:t>
      </w:r>
    </w:p>
    <w:p w:rsidR="00236BF1" w:rsidRDefault="00236BF1" w:rsidP="00236B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ru-RU"/>
        </w:rPr>
      </w:pPr>
      <w:r>
        <w:rPr>
          <w:rFonts w:ascii="TimesNewRomanPSMT" w:hAnsi="TimesNewRomanPSMT" w:cs="TimesNewRomanPSMT"/>
          <w:sz w:val="24"/>
          <w:szCs w:val="24"/>
          <w:lang w:val="ru-RU"/>
        </w:rPr>
        <w:t>Средства обучения:</w:t>
      </w:r>
    </w:p>
    <w:p w:rsidR="00236BF1" w:rsidRDefault="00236BF1" w:rsidP="00236B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ru-RU"/>
        </w:rPr>
      </w:pPr>
      <w:r>
        <w:rPr>
          <w:rFonts w:ascii="TimesNewRomanPSMT" w:hAnsi="TimesNewRomanPSMT" w:cs="TimesNewRomanPSMT"/>
          <w:sz w:val="24"/>
          <w:szCs w:val="24"/>
          <w:lang w:val="ru-RU"/>
        </w:rPr>
        <w:t>• учебно-практическое и учебно-лабораторное оборудование, в том числе комплект натуральных</w:t>
      </w:r>
    </w:p>
    <w:p w:rsidR="00236BF1" w:rsidRDefault="00236BF1" w:rsidP="00236B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ru-RU"/>
        </w:rPr>
      </w:pPr>
      <w:r>
        <w:rPr>
          <w:rFonts w:ascii="TimesNewRomanPSMT" w:hAnsi="TimesNewRomanPSMT" w:cs="TimesNewRomanPSMT"/>
          <w:sz w:val="24"/>
          <w:szCs w:val="24"/>
          <w:lang w:val="ru-RU"/>
        </w:rPr>
        <w:t>объектов, модели, школьная метеостанция, приборы и инструменты для проведения демонстраций и</w:t>
      </w:r>
    </w:p>
    <w:p w:rsidR="00236BF1" w:rsidRDefault="00236BF1" w:rsidP="00236B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ru-RU"/>
        </w:rPr>
      </w:pPr>
      <w:r>
        <w:rPr>
          <w:rFonts w:ascii="TimesNewRomanPSMT" w:hAnsi="TimesNewRomanPSMT" w:cs="TimesNewRomanPSMT"/>
          <w:sz w:val="24"/>
          <w:szCs w:val="24"/>
          <w:lang w:val="ru-RU"/>
        </w:rPr>
        <w:t>практических занятий;</w:t>
      </w:r>
    </w:p>
    <w:p w:rsidR="00236BF1" w:rsidRDefault="00236BF1" w:rsidP="00236B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ru-RU"/>
        </w:rPr>
      </w:pPr>
      <w:r>
        <w:rPr>
          <w:rFonts w:ascii="TimesNewRomanPSMT" w:hAnsi="TimesNewRomanPSMT" w:cs="TimesNewRomanPSMT"/>
          <w:sz w:val="24"/>
          <w:szCs w:val="24"/>
          <w:lang w:val="ru-RU"/>
        </w:rPr>
        <w:t>• комплект технических и информационно-коммуникативных средств обучения:</w:t>
      </w:r>
    </w:p>
    <w:p w:rsidR="00236BF1" w:rsidRDefault="00236BF1" w:rsidP="00236B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ru-RU"/>
        </w:rPr>
      </w:pPr>
      <w:r>
        <w:rPr>
          <w:rFonts w:ascii="TimesNewRomanPSMT" w:hAnsi="TimesNewRomanPSMT" w:cs="TimesNewRomanPSMT"/>
          <w:sz w:val="24"/>
          <w:szCs w:val="24"/>
          <w:lang w:val="ru-RU"/>
        </w:rPr>
        <w:t>• - компьютер;</w:t>
      </w:r>
    </w:p>
    <w:p w:rsidR="00236BF1" w:rsidRDefault="00236BF1" w:rsidP="00236B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ru-RU"/>
        </w:rPr>
      </w:pPr>
      <w:r>
        <w:rPr>
          <w:rFonts w:ascii="TimesNewRomanPSMT" w:hAnsi="TimesNewRomanPSMT" w:cs="TimesNewRomanPSMT"/>
          <w:sz w:val="24"/>
          <w:szCs w:val="24"/>
          <w:lang w:val="ru-RU"/>
        </w:rPr>
        <w:t>• - мультимедиа-проектор;</w:t>
      </w:r>
    </w:p>
    <w:p w:rsidR="00236BF1" w:rsidRDefault="00236BF1" w:rsidP="00236B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ru-RU"/>
        </w:rPr>
      </w:pPr>
      <w:r>
        <w:rPr>
          <w:rFonts w:ascii="TimesNewRomanPSMT" w:hAnsi="TimesNewRomanPSMT" w:cs="TimesNewRomanPSMT"/>
          <w:sz w:val="24"/>
          <w:szCs w:val="24"/>
          <w:lang w:val="ru-RU"/>
        </w:rPr>
        <w:t>• - электронные приложения к учебникам,</w:t>
      </w:r>
    </w:p>
    <w:p w:rsidR="00236BF1" w:rsidRDefault="00236BF1" w:rsidP="00236B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ru-RU"/>
        </w:rPr>
      </w:pPr>
      <w:r>
        <w:rPr>
          <w:rFonts w:ascii="TimesNewRomanPSMT" w:hAnsi="TimesNewRomanPSMT" w:cs="TimesNewRomanPSMT"/>
          <w:sz w:val="24"/>
          <w:szCs w:val="24"/>
          <w:lang w:val="ru-RU"/>
        </w:rPr>
        <w:t xml:space="preserve">• - выход в </w:t>
      </w:r>
      <w:proofErr w:type="gramStart"/>
      <w:r>
        <w:rPr>
          <w:rFonts w:ascii="TimesNewRomanPSMT" w:hAnsi="TimesNewRomanPSMT" w:cs="TimesNewRomanPSMT"/>
          <w:sz w:val="24"/>
          <w:szCs w:val="24"/>
          <w:lang w:val="ru-RU"/>
        </w:rPr>
        <w:t>Интернет;•</w:t>
      </w:r>
      <w:proofErr w:type="gramEnd"/>
      <w:r>
        <w:rPr>
          <w:rFonts w:ascii="TimesNewRomanPSMT" w:hAnsi="TimesNewRomanPSMT" w:cs="TimesNewRomanPSMT"/>
          <w:sz w:val="24"/>
          <w:szCs w:val="24"/>
          <w:lang w:val="ru-RU"/>
        </w:rPr>
        <w:t xml:space="preserve"> комплекты географических карт и печатных демонстрационных пособий (таблицы, портреты</w:t>
      </w:r>
    </w:p>
    <w:p w:rsidR="00236BF1" w:rsidRDefault="00236BF1" w:rsidP="00236B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ru-RU"/>
        </w:rPr>
      </w:pPr>
      <w:r>
        <w:rPr>
          <w:rFonts w:ascii="TimesNewRomanPSMT" w:hAnsi="TimesNewRomanPSMT" w:cs="TimesNewRomanPSMT"/>
          <w:sz w:val="24"/>
          <w:szCs w:val="24"/>
          <w:lang w:val="ru-RU"/>
        </w:rPr>
        <w:t>выдающихся географов и путешественников) по всем разделам школьного курса географии;</w:t>
      </w:r>
    </w:p>
    <w:p w:rsidR="00236BF1" w:rsidRDefault="00236BF1" w:rsidP="00236B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ru-RU"/>
        </w:rPr>
      </w:pPr>
      <w:r>
        <w:rPr>
          <w:rFonts w:ascii="TimesNewRomanPSMT" w:hAnsi="TimesNewRomanPSMT" w:cs="TimesNewRomanPSMT"/>
          <w:sz w:val="24"/>
          <w:szCs w:val="24"/>
          <w:lang w:val="ru-RU"/>
        </w:rPr>
        <w:t>• комплект экранно-звуковых пособий и слайдов;</w:t>
      </w:r>
    </w:p>
    <w:p w:rsidR="00236BF1" w:rsidRPr="00CB53D4" w:rsidRDefault="00236BF1" w:rsidP="00236BF1">
      <w:pPr>
        <w:rPr>
          <w:lang w:val="ru-RU"/>
        </w:rPr>
        <w:sectPr w:rsidR="00236BF1" w:rsidRPr="00CB53D4" w:rsidSect="007B250F">
          <w:pgSz w:w="11900" w:h="16840"/>
          <w:pgMar w:top="298" w:right="650" w:bottom="284" w:left="666" w:header="720" w:footer="720" w:gutter="0"/>
          <w:cols w:space="720" w:equalWidth="0">
            <w:col w:w="10584" w:space="0"/>
          </w:cols>
          <w:docGrid w:linePitch="360"/>
        </w:sectPr>
      </w:pPr>
      <w:r>
        <w:rPr>
          <w:rFonts w:ascii="TimesNewRomanPSMT" w:hAnsi="TimesNewRomanPSMT" w:cs="TimesNewRomanPSMT"/>
          <w:sz w:val="24"/>
          <w:szCs w:val="24"/>
          <w:lang w:val="ru-RU"/>
        </w:rPr>
        <w:t>• библиотека учебной, справочно-информационной и научно-популярной литературы.</w:t>
      </w:r>
    </w:p>
    <w:p w:rsidR="00CB53D4" w:rsidRPr="00CB53D4" w:rsidRDefault="00CB53D4">
      <w:pPr>
        <w:rPr>
          <w:lang w:val="ru-RU"/>
        </w:rPr>
      </w:pPr>
    </w:p>
    <w:sectPr w:rsidR="00CB53D4" w:rsidRPr="00CB53D4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34616"/>
    <w:rsid w:val="0006063C"/>
    <w:rsid w:val="0015074B"/>
    <w:rsid w:val="001A4BD9"/>
    <w:rsid w:val="00236BF1"/>
    <w:rsid w:val="00252AA5"/>
    <w:rsid w:val="0029639D"/>
    <w:rsid w:val="00326F90"/>
    <w:rsid w:val="003C4CE2"/>
    <w:rsid w:val="004631D1"/>
    <w:rsid w:val="006F579A"/>
    <w:rsid w:val="007B250F"/>
    <w:rsid w:val="00AA1D8D"/>
    <w:rsid w:val="00AC5A1C"/>
    <w:rsid w:val="00B47730"/>
    <w:rsid w:val="00B53778"/>
    <w:rsid w:val="00CB0664"/>
    <w:rsid w:val="00CB53D4"/>
    <w:rsid w:val="00CC7BFA"/>
    <w:rsid w:val="00D355F2"/>
    <w:rsid w:val="00D64AF6"/>
    <w:rsid w:val="00D700D4"/>
    <w:rsid w:val="00F048D8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796DB8DA-3BBE-4CAE-A527-AC969A6BD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55F981-1FCA-4CBF-A968-9AFB9C41D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6450</Words>
  <Characters>36769</Characters>
  <Application>Microsoft Office Word</Application>
  <DocSecurity>0</DocSecurity>
  <Lines>306</Lines>
  <Paragraphs>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43133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БМСШ 1_11</cp:lastModifiedBy>
  <cp:revision>2</cp:revision>
  <dcterms:created xsi:type="dcterms:W3CDTF">2022-09-25T13:47:00Z</dcterms:created>
  <dcterms:modified xsi:type="dcterms:W3CDTF">2022-09-25T13:47:00Z</dcterms:modified>
</cp:coreProperties>
</file>