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90CD" w14:textId="77777777" w:rsidR="00FC7C93" w:rsidRDefault="00FC7C93" w:rsidP="002976D1">
      <w:pPr>
        <w:autoSpaceDE w:val="0"/>
        <w:autoSpaceDN w:val="0"/>
        <w:spacing w:after="0" w:line="228" w:lineRule="auto"/>
        <w:ind w:left="1494" w:hanging="149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4F98E41C" w14:textId="77777777" w:rsidR="00FC7C93" w:rsidRDefault="00FC7C93" w:rsidP="002976D1">
      <w:pPr>
        <w:autoSpaceDE w:val="0"/>
        <w:autoSpaceDN w:val="0"/>
        <w:spacing w:before="670" w:after="0" w:line="228" w:lineRule="auto"/>
        <w:ind w:right="253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Министерство образования Красноярского края</w:t>
      </w:r>
    </w:p>
    <w:p w14:paraId="3773E5A2" w14:textId="77777777" w:rsidR="00FC7C93" w:rsidRDefault="00FC7C93" w:rsidP="00FC7C93">
      <w:pPr>
        <w:autoSpaceDE w:val="0"/>
        <w:autoSpaceDN w:val="0"/>
        <w:spacing w:before="670" w:after="0" w:line="261" w:lineRule="auto"/>
        <w:ind w:right="8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Муниципальное казенное общеобразовательное учреждение «Большемуртинская средняя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общеобразовательная школа № 1»</w:t>
      </w:r>
    </w:p>
    <w:tbl>
      <w:tblPr>
        <w:tblpPr w:leftFromText="180" w:rightFromText="180" w:bottomFromText="200" w:vertAnchor="text" w:horzAnchor="margin" w:tblpY="879"/>
        <w:tblW w:w="8508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2271"/>
      </w:tblGrid>
      <w:tr w:rsidR="00FC7C93" w14:paraId="400E7EE6" w14:textId="77777777" w:rsidTr="004D0FD1">
        <w:trPr>
          <w:trHeight w:hRule="exact" w:val="276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D3B0F" w14:textId="77777777" w:rsidR="00FC7C93" w:rsidRDefault="00FC7C93">
            <w:pPr>
              <w:autoSpaceDE w:val="0"/>
              <w:autoSpaceDN w:val="0"/>
              <w:spacing w:before="50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FAC07" w14:textId="77777777" w:rsidR="00FC7C93" w:rsidRDefault="00FC7C93" w:rsidP="004D0FD1">
            <w:pPr>
              <w:autoSpaceDE w:val="0"/>
              <w:autoSpaceDN w:val="0"/>
              <w:spacing w:before="50" w:after="0" w:line="228" w:lineRule="auto"/>
              <w:ind w:right="1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22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772DE" w14:textId="77777777" w:rsidR="00FC7C93" w:rsidRDefault="00FC7C93" w:rsidP="002976D1">
            <w:pPr>
              <w:autoSpaceDE w:val="0"/>
              <w:autoSpaceDN w:val="0"/>
              <w:spacing w:before="50" w:after="0" w:line="228" w:lineRule="auto"/>
              <w:ind w:left="752" w:hanging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FC7C93" w14:paraId="7AD05884" w14:textId="77777777" w:rsidTr="004D0FD1">
        <w:trPr>
          <w:trHeight w:hRule="exact" w:val="582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93AA8" w14:textId="77777777" w:rsidR="004D0FD1" w:rsidRDefault="00FC7C93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на ШМО </w:t>
            </w:r>
          </w:p>
          <w:p w14:paraId="70D47A5F" w14:textId="77777777" w:rsidR="004D0FD1" w:rsidRDefault="004D0FD1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</w:pPr>
          </w:p>
          <w:p w14:paraId="072705A4" w14:textId="5BFC1592" w:rsidR="00FC7C93" w:rsidRDefault="004D0FD1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______________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00E03" w14:textId="77777777" w:rsidR="00FC7C93" w:rsidRDefault="00FC7C93" w:rsidP="004D0FD1">
            <w:pPr>
              <w:autoSpaceDE w:val="0"/>
              <w:autoSpaceDN w:val="0"/>
              <w:spacing w:after="0" w:line="228" w:lineRule="auto"/>
              <w:ind w:right="1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еститель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УВР</w:t>
            </w:r>
          </w:p>
        </w:tc>
        <w:tc>
          <w:tcPr>
            <w:tcW w:w="22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67417" w14:textId="77777777" w:rsidR="00FC7C93" w:rsidRDefault="00FC7C93" w:rsidP="002976D1">
            <w:pPr>
              <w:autoSpaceDE w:val="0"/>
              <w:autoSpaceDN w:val="0"/>
              <w:spacing w:after="0" w:line="228" w:lineRule="auto"/>
              <w:ind w:left="752" w:hanging="7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bottomFromText="200" w:vertAnchor="text" w:tblpY="1730"/>
        <w:tblW w:w="9498" w:type="dxa"/>
        <w:tblLayout w:type="fixed"/>
        <w:tblLook w:val="04A0" w:firstRow="1" w:lastRow="0" w:firstColumn="1" w:lastColumn="0" w:noHBand="0" w:noVBand="1"/>
      </w:tblPr>
      <w:tblGrid>
        <w:gridCol w:w="2127"/>
        <w:gridCol w:w="3683"/>
        <w:gridCol w:w="3688"/>
      </w:tblGrid>
      <w:tr w:rsidR="00FC7C93" w14:paraId="3EE700B2" w14:textId="77777777" w:rsidTr="002976D1">
        <w:trPr>
          <w:trHeight w:hRule="exact" w:val="366"/>
        </w:trPr>
        <w:tc>
          <w:tcPr>
            <w:tcW w:w="21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0A8B4" w14:textId="77777777" w:rsidR="00FC7C93" w:rsidRDefault="00FC7C93">
            <w:pPr>
              <w:autoSpaceDE w:val="0"/>
              <w:autoSpaceDN w:val="0"/>
              <w:spacing w:before="46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</w:tc>
        <w:tc>
          <w:tcPr>
            <w:tcW w:w="36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4D8D5" w14:textId="4CEC64AE" w:rsidR="00FC7C93" w:rsidRDefault="004D0FD1">
            <w:pPr>
              <w:autoSpaceDE w:val="0"/>
              <w:autoSpaceDN w:val="0"/>
              <w:spacing w:before="60" w:after="0" w:line="228" w:lineRule="auto"/>
              <w:ind w:right="1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______________</w:t>
            </w:r>
          </w:p>
        </w:tc>
        <w:tc>
          <w:tcPr>
            <w:tcW w:w="36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F3C3E" w14:textId="76E43163" w:rsidR="00FC7C93" w:rsidRDefault="004D0FD1">
            <w:pPr>
              <w:autoSpaceDE w:val="0"/>
              <w:autoSpaceDN w:val="0"/>
              <w:spacing w:before="60" w:after="0" w:line="228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  </w:t>
            </w:r>
            <w:r w:rsidR="00FC7C93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______________</w:t>
            </w:r>
            <w:proofErr w:type="spellStart"/>
            <w:r w:rsidR="00FC7C93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Жигунов</w:t>
            </w:r>
            <w:proofErr w:type="spellEnd"/>
            <w:r w:rsidR="00FC7C93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В.П.</w:t>
            </w:r>
          </w:p>
        </w:tc>
      </w:tr>
      <w:tr w:rsidR="00FC7C93" w14:paraId="7CAB5C10" w14:textId="77777777" w:rsidTr="002976D1">
        <w:trPr>
          <w:trHeight w:hRule="exact" w:val="400"/>
        </w:trPr>
        <w:tc>
          <w:tcPr>
            <w:tcW w:w="2127" w:type="dxa"/>
            <w:vMerge/>
            <w:vAlign w:val="center"/>
            <w:hideMark/>
          </w:tcPr>
          <w:p w14:paraId="3F129544" w14:textId="77777777" w:rsidR="00FC7C93" w:rsidRDefault="00FC7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51B0F" w14:textId="20C4E106" w:rsidR="00FC7C93" w:rsidRDefault="004D0FD1" w:rsidP="004D0FD1">
            <w:pPr>
              <w:autoSpaceDE w:val="0"/>
              <w:autoSpaceDN w:val="0"/>
              <w:spacing w:before="102" w:after="0" w:line="228" w:lineRule="auto"/>
              <w:ind w:right="1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FC7C93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 w:rsidR="00FC7C93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</w:tc>
        <w:tc>
          <w:tcPr>
            <w:tcW w:w="36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BE19F" w14:textId="77777777" w:rsidR="00FC7C93" w:rsidRDefault="00FC7C93" w:rsidP="004D0FD1">
            <w:pPr>
              <w:autoSpaceDE w:val="0"/>
              <w:autoSpaceDN w:val="0"/>
              <w:spacing w:before="102" w:after="0" w:line="228" w:lineRule="auto"/>
              <w:ind w:right="20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</w:tc>
      </w:tr>
      <w:tr w:rsidR="00FC7C93" w14:paraId="6A8716D6" w14:textId="77777777" w:rsidTr="002976D1">
        <w:trPr>
          <w:trHeight w:hRule="exact" w:val="396"/>
        </w:trPr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7C0B5" w14:textId="77777777" w:rsidR="00FC7C93" w:rsidRDefault="00FC7C93">
            <w:pPr>
              <w:autoSpaceDE w:val="0"/>
              <w:autoSpaceDN w:val="0"/>
              <w:spacing w:before="110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"" г.</w:t>
            </w:r>
          </w:p>
        </w:tc>
        <w:tc>
          <w:tcPr>
            <w:tcW w:w="36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8B300" w14:textId="1DD1145A" w:rsidR="00FC7C93" w:rsidRDefault="004D0FD1" w:rsidP="004D0FD1">
            <w:pPr>
              <w:autoSpaceDE w:val="0"/>
              <w:autoSpaceDN w:val="0"/>
              <w:spacing w:before="110" w:after="0" w:line="228" w:lineRule="auto"/>
              <w:ind w:right="1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="00FC7C93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="00FC7C93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""    г.</w:t>
            </w:r>
          </w:p>
        </w:tc>
        <w:tc>
          <w:tcPr>
            <w:tcW w:w="36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7D945" w14:textId="77777777" w:rsidR="00FC7C93" w:rsidRDefault="00FC7C93" w:rsidP="004D0FD1">
            <w:pPr>
              <w:autoSpaceDE w:val="0"/>
              <w:autoSpaceDN w:val="0"/>
              <w:spacing w:before="110" w:after="0" w:line="228" w:lineRule="auto"/>
              <w:ind w:right="2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"  г.</w:t>
            </w:r>
            <w:proofErr w:type="gramEnd"/>
          </w:p>
        </w:tc>
      </w:tr>
    </w:tbl>
    <w:p w14:paraId="5B8409B9" w14:textId="2D23FE82" w:rsidR="00FC7C93" w:rsidRDefault="00FC7C93" w:rsidP="004D0FD1">
      <w:pPr>
        <w:autoSpaceDE w:val="0"/>
        <w:autoSpaceDN w:val="0"/>
        <w:spacing w:before="978" w:after="0" w:line="261" w:lineRule="auto"/>
        <w:ind w:right="2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</w:t>
      </w:r>
      <w:r w:rsidR="004D0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</w:t>
      </w:r>
    </w:p>
    <w:p w14:paraId="7375F351" w14:textId="4B6EF079" w:rsidR="00FC7C93" w:rsidRDefault="00276D00" w:rsidP="00276D00">
      <w:pPr>
        <w:autoSpaceDE w:val="0"/>
        <w:autoSpaceDN w:val="0"/>
        <w:spacing w:before="166" w:after="0" w:line="261" w:lineRule="auto"/>
        <w:ind w:left="3456" w:right="3168" w:hanging="1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предмета</w:t>
      </w:r>
      <w:r w:rsid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«Иностранный язык (английский)»</w:t>
      </w:r>
    </w:p>
    <w:p w14:paraId="0F0466F6" w14:textId="77777777" w:rsidR="00FC7C93" w:rsidRDefault="00FC7C93" w:rsidP="00FC7C93">
      <w:pPr>
        <w:autoSpaceDE w:val="0"/>
        <w:autoSpaceDN w:val="0"/>
        <w:spacing w:before="670" w:after="0" w:line="261" w:lineRule="auto"/>
        <w:ind w:left="3024" w:right="25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5 класса основного общего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2022-2023 учебный год</w:t>
      </w:r>
    </w:p>
    <w:p w14:paraId="7AAF9D61" w14:textId="58E78629" w:rsidR="00FC7C93" w:rsidRDefault="00FC7C93" w:rsidP="004D0FD1">
      <w:pPr>
        <w:autoSpaceDE w:val="0"/>
        <w:autoSpaceDN w:val="0"/>
        <w:spacing w:before="2112" w:after="0" w:line="261" w:lineRule="auto"/>
        <w:ind w:left="575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Составитель: Десятова Анастасия Павловна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учитель английского язык</w:t>
      </w:r>
    </w:p>
    <w:p w14:paraId="594DE7DC" w14:textId="77777777" w:rsidR="004D0FD1" w:rsidRDefault="00FC7C93" w:rsidP="00FC7C93">
      <w:pPr>
        <w:autoSpaceDE w:val="0"/>
        <w:autoSpaceDN w:val="0"/>
        <w:spacing w:after="0" w:line="228" w:lineRule="auto"/>
        <w:ind w:right="337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</w:p>
    <w:p w14:paraId="43988A5B" w14:textId="77777777" w:rsidR="004D0FD1" w:rsidRDefault="004D0FD1" w:rsidP="00FC7C93">
      <w:pPr>
        <w:autoSpaceDE w:val="0"/>
        <w:autoSpaceDN w:val="0"/>
        <w:spacing w:after="0" w:line="228" w:lineRule="auto"/>
        <w:ind w:right="337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83BB679" w14:textId="77777777" w:rsidR="004D0FD1" w:rsidRDefault="004D0FD1" w:rsidP="00FC7C93">
      <w:pPr>
        <w:autoSpaceDE w:val="0"/>
        <w:autoSpaceDN w:val="0"/>
        <w:spacing w:after="0" w:line="228" w:lineRule="auto"/>
        <w:ind w:right="337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F347ABC" w14:textId="77777777" w:rsidR="004D0FD1" w:rsidRDefault="004D0FD1" w:rsidP="00FC7C93">
      <w:pPr>
        <w:autoSpaceDE w:val="0"/>
        <w:autoSpaceDN w:val="0"/>
        <w:spacing w:after="0" w:line="228" w:lineRule="auto"/>
        <w:ind w:right="337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895552D" w14:textId="77777777" w:rsidR="004D0FD1" w:rsidRDefault="004D0FD1" w:rsidP="00FC7C93">
      <w:pPr>
        <w:autoSpaceDE w:val="0"/>
        <w:autoSpaceDN w:val="0"/>
        <w:spacing w:after="0" w:line="228" w:lineRule="auto"/>
        <w:ind w:right="337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1B98746" w14:textId="77777777" w:rsidR="00276D00" w:rsidRDefault="004D0FD1" w:rsidP="004D0FD1">
      <w:pPr>
        <w:autoSpaceDE w:val="0"/>
        <w:autoSpaceDN w:val="0"/>
        <w:spacing w:after="0" w:line="228" w:lineRule="auto"/>
        <w:ind w:right="3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</w:t>
      </w:r>
    </w:p>
    <w:p w14:paraId="3E359297" w14:textId="618F3194" w:rsidR="00FC7C93" w:rsidRDefault="00276D00" w:rsidP="004D0FD1">
      <w:pPr>
        <w:autoSpaceDE w:val="0"/>
        <w:autoSpaceDN w:val="0"/>
        <w:spacing w:after="0" w:line="228" w:lineRule="auto"/>
        <w:ind w:right="33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</w:t>
      </w:r>
      <w:r w:rsid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Большая Мурта 2022</w:t>
      </w:r>
    </w:p>
    <w:p w14:paraId="28458A8A" w14:textId="77777777" w:rsidR="00FC7C93" w:rsidRDefault="00FC7C93" w:rsidP="00FC7C93">
      <w:pPr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  <w:sectPr w:rsidR="00FC7C93" w:rsidSect="00C53E64">
          <w:footerReference w:type="default" r:id="rId8"/>
          <w:pgSz w:w="11900" w:h="16840"/>
          <w:pgMar w:top="567" w:right="1701" w:bottom="720" w:left="1701" w:header="720" w:footer="720" w:gutter="0"/>
          <w:cols w:space="720"/>
          <w:titlePg/>
          <w:docGrid w:linePitch="299"/>
        </w:sectPr>
      </w:pPr>
    </w:p>
    <w:p w14:paraId="0EE0A840" w14:textId="77777777" w:rsidR="00FC7C93" w:rsidRPr="00FC7C93" w:rsidRDefault="00FC7C93" w:rsidP="002976D1">
      <w:pPr>
        <w:autoSpaceDE w:val="0"/>
        <w:autoSpaceDN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BA36A1A" w14:textId="77777777" w:rsidR="00FC7C93" w:rsidRPr="00FC7C93" w:rsidRDefault="00FC7C93" w:rsidP="002976D1">
      <w:pPr>
        <w:autoSpaceDE w:val="0"/>
        <w:autoSpaceDN w:val="0"/>
        <w:spacing w:before="346" w:after="0" w:line="240" w:lineRule="auto"/>
        <w:ind w:left="-142" w:right="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272A52E5" w14:textId="77777777" w:rsidR="00FC7C93" w:rsidRPr="00FC7C93" w:rsidRDefault="00FC7C93" w:rsidP="002976D1">
      <w:pPr>
        <w:autoSpaceDE w:val="0"/>
        <w:autoSpaceDN w:val="0"/>
        <w:spacing w:before="264"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«ИНОСТРАННЫЙ (АНГЛИЙСКИЙ) ЯЗЫК»</w:t>
      </w:r>
    </w:p>
    <w:p w14:paraId="1DBAE0CD" w14:textId="1C9D5A0D" w:rsidR="00FC7C93" w:rsidRPr="00FC7C93" w:rsidRDefault="00FC7C93" w:rsidP="002976D1">
      <w:pPr>
        <w:autoSpaceDE w:val="0"/>
        <w:autoSpaceDN w:val="0"/>
        <w:spacing w:before="166" w:after="0" w:line="240" w:lineRule="auto"/>
        <w:ind w:left="-142" w:right="28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254EE87F" w14:textId="77777777" w:rsidR="00FC7C93" w:rsidRPr="00FC7C93" w:rsidRDefault="00FC7C93" w:rsidP="002976D1">
      <w:pPr>
        <w:autoSpaceDE w:val="0"/>
        <w:autoSpaceDN w:val="0"/>
        <w:spacing w:before="190"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14:paraId="5F3A29AD" w14:textId="77777777" w:rsidR="00FC7C93" w:rsidRPr="00FC7C93" w:rsidRDefault="00FC7C93" w:rsidP="002976D1">
      <w:pPr>
        <w:autoSpaceDE w:val="0"/>
        <w:autoSpaceDN w:val="0"/>
        <w:spacing w:before="70" w:after="0" w:line="240" w:lineRule="auto"/>
        <w:ind w:left="-142" w:right="-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555DAE02" w14:textId="5B9472F2" w:rsidR="00FC7C93" w:rsidRPr="00FC7C93" w:rsidRDefault="00FC7C93" w:rsidP="002976D1">
      <w:pPr>
        <w:autoSpaceDE w:val="0"/>
        <w:autoSpaceDN w:val="0"/>
        <w:spacing w:before="190" w:after="0" w:line="240" w:lineRule="auto"/>
        <w:ind w:left="-142" w:right="28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постглобализации</w:t>
      </w:r>
      <w:proofErr w:type="spellEnd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14:paraId="05E96C9B" w14:textId="77777777" w:rsidR="00FC7C93" w:rsidRPr="00FC7C93" w:rsidRDefault="00FC7C93" w:rsidP="002976D1">
      <w:pPr>
        <w:tabs>
          <w:tab w:val="left" w:pos="180"/>
        </w:tabs>
        <w:autoSpaceDE w:val="0"/>
        <w:autoSpaceDN w:val="0"/>
        <w:spacing w:before="190" w:after="0" w:line="240" w:lineRule="auto"/>
        <w:ind w:left="-142" w:right="13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66F81CAB" w14:textId="77777777" w:rsidR="00FC7C93" w:rsidRPr="00FC7C93" w:rsidRDefault="00FC7C93" w:rsidP="002976D1">
      <w:pPr>
        <w:autoSpaceDE w:val="0"/>
        <w:autoSpaceDN w:val="0"/>
        <w:spacing w:before="262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ЦЕЛИ ИЗУЧЕНИЯ УЧЕБНОГО ПРЕДМЕТА «ИНОСТРАННЫЙ (АНГЛИЙСКИЙ) ЯЗЫК»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770CC53" w14:textId="690AA007" w:rsidR="00FC7C93" w:rsidRPr="00FC7C93" w:rsidRDefault="00FC7C93" w:rsidP="002976D1">
      <w:pPr>
        <w:autoSpaceDE w:val="0"/>
        <w:autoSpaceDN w:val="0"/>
        <w:spacing w:before="262"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FC7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ценностном, когнитивном и прагматическом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уровнях и, соответственно,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воплощаются в личностных, метапредметных/</w:t>
      </w:r>
      <w:proofErr w:type="spellStart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1D5B5DD4" w14:textId="77777777" w:rsidR="00FC7C93" w:rsidRPr="00FC7C93" w:rsidRDefault="00FC7C93" w:rsidP="002976D1">
      <w:pPr>
        <w:tabs>
          <w:tab w:val="left" w:pos="180"/>
        </w:tabs>
        <w:autoSpaceDE w:val="0"/>
        <w:autoSpaceDN w:val="0"/>
        <w:spacing w:before="190"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На прагматическом уровне </w:t>
      </w:r>
      <w:r w:rsidRPr="00FC7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целью иноязычного образования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FC7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речевая компетенция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FC7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языковая компетенция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овладение новыми языковыми средствами (фонетическими,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орфографическими, лексическими, грамматическими) в соответствии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FC7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социокультурная/межкультурная компетенция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FC7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компенсаторная компетенция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14:paraId="552B410A" w14:textId="77777777" w:rsidR="00FC7C93" w:rsidRPr="00FC7C93" w:rsidRDefault="00FC7C93" w:rsidP="002976D1">
      <w:pPr>
        <w:autoSpaceDE w:val="0"/>
        <w:autoSpaceDN w:val="0"/>
        <w:spacing w:before="190" w:after="0" w:line="240" w:lineRule="auto"/>
        <w:ind w:left="-142" w:right="-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FC7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ключевые универсальные учебные компетенции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776B1138" w14:textId="77777777" w:rsidR="00FC7C93" w:rsidRPr="00FC7C93" w:rsidRDefault="00FC7C93" w:rsidP="002976D1">
      <w:pPr>
        <w:tabs>
          <w:tab w:val="left" w:pos="1125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соответствии с личностно ориентированной парадигмой образования основными подходами к обучению </w:t>
      </w:r>
      <w:r w:rsidRPr="00FC7C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иностранным языкам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61808375" w14:textId="77777777" w:rsidR="00FC7C93" w:rsidRPr="00FC7C93" w:rsidRDefault="00FC7C93" w:rsidP="002976D1">
      <w:pPr>
        <w:tabs>
          <w:tab w:val="left" w:pos="1125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В УЧЕБНОМ ПЛАНЕ «ИНОСТРАННЫЙ (АНГЛИЙСКИЙ) ЯЗЫК»</w:t>
      </w:r>
    </w:p>
    <w:p w14:paraId="1A4011EC" w14:textId="1154D68B" w:rsidR="00FC7C93" w:rsidRPr="00FC7C93" w:rsidRDefault="00FC7C93" w:rsidP="002976D1">
      <w:pPr>
        <w:tabs>
          <w:tab w:val="left" w:pos="1125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14:paraId="26FC4C39" w14:textId="77777777" w:rsidR="00FC7C93" w:rsidRPr="00FC7C93" w:rsidRDefault="00FC7C93" w:rsidP="002976D1">
      <w:pPr>
        <w:autoSpaceDE w:val="0"/>
        <w:autoSpaceDN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1E63BE18" w14:textId="77777777" w:rsidR="004D0FD1" w:rsidRDefault="004D0FD1" w:rsidP="002976D1">
      <w:pPr>
        <w:tabs>
          <w:tab w:val="left" w:pos="180"/>
        </w:tabs>
        <w:autoSpaceDE w:val="0"/>
        <w:autoSpaceDN w:val="0"/>
        <w:spacing w:before="346" w:after="0" w:line="240" w:lineRule="auto"/>
        <w:ind w:left="-142" w:right="115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804F71B" w14:textId="4DD5CE9A" w:rsidR="00FC7C93" w:rsidRPr="00FC7C93" w:rsidRDefault="00FC7C93" w:rsidP="002976D1">
      <w:pPr>
        <w:tabs>
          <w:tab w:val="left" w:pos="180"/>
        </w:tabs>
        <w:autoSpaceDE w:val="0"/>
        <w:autoSpaceDN w:val="0"/>
        <w:spacing w:before="346" w:after="0" w:line="240" w:lineRule="auto"/>
        <w:ind w:left="-142" w:right="115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УМЕНИЯ </w:t>
      </w:r>
    </w:p>
    <w:p w14:paraId="31889CD4" w14:textId="72BC5DD1" w:rsidR="00FC7C93" w:rsidRPr="00FC7C93" w:rsidRDefault="00FC7C93" w:rsidP="002976D1">
      <w:pPr>
        <w:tabs>
          <w:tab w:val="left" w:pos="180"/>
        </w:tabs>
        <w:autoSpaceDE w:val="0"/>
        <w:autoSpaceDN w:val="0"/>
        <w:spacing w:after="0" w:line="240" w:lineRule="auto"/>
        <w:ind w:left="-142" w:right="115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60F53892" w14:textId="77777777" w:rsidR="00FC7C93" w:rsidRPr="00FC7C93" w:rsidRDefault="00FC7C93" w:rsidP="002976D1">
      <w:pPr>
        <w:autoSpaceDE w:val="0"/>
        <w:autoSpaceDN w:val="0"/>
        <w:spacing w:before="70"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Моя семья. Мои друзья. Семейные праздники: день рождения, Новый год.</w:t>
      </w:r>
    </w:p>
    <w:p w14:paraId="3A8824C9" w14:textId="32BB620A" w:rsidR="00FC7C93" w:rsidRPr="00FC7C93" w:rsidRDefault="00FC7C93" w:rsidP="002976D1">
      <w:pPr>
        <w:tabs>
          <w:tab w:val="left" w:pos="180"/>
        </w:tabs>
        <w:autoSpaceDE w:val="0"/>
        <w:autoSpaceDN w:val="0"/>
        <w:spacing w:before="70" w:after="0" w:line="240" w:lineRule="auto"/>
        <w:ind w:left="-142" w:right="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14:paraId="13F81481" w14:textId="77777777" w:rsidR="00FC7C93" w:rsidRPr="00FC7C93" w:rsidRDefault="00FC7C93" w:rsidP="002976D1">
      <w:pPr>
        <w:autoSpaceDE w:val="0"/>
        <w:autoSpaceDN w:val="0"/>
        <w:spacing w:before="70"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труда и отдыха, здоровое питание.</w:t>
      </w:r>
    </w:p>
    <w:p w14:paraId="2F375867" w14:textId="77777777" w:rsidR="00FC7C93" w:rsidRPr="00FC7C93" w:rsidRDefault="00FC7C93" w:rsidP="002976D1">
      <w:pPr>
        <w:autoSpaceDE w:val="0"/>
        <w:autoSpaceDN w:val="0"/>
        <w:spacing w:before="70"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Покупки: одежда, обувь и продукты питания.</w:t>
      </w:r>
    </w:p>
    <w:p w14:paraId="79474274" w14:textId="3F680C5E" w:rsidR="00FC7C93" w:rsidRPr="00FC7C93" w:rsidRDefault="00FC7C93" w:rsidP="002976D1">
      <w:pPr>
        <w:tabs>
          <w:tab w:val="left" w:pos="180"/>
        </w:tabs>
        <w:autoSpaceDE w:val="0"/>
        <w:autoSpaceDN w:val="0"/>
        <w:spacing w:before="72" w:after="0" w:line="240" w:lineRule="auto"/>
        <w:ind w:left="-142" w:right="86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14:paraId="3DCD5094" w14:textId="77777777" w:rsidR="00FC7C93" w:rsidRPr="00FC7C93" w:rsidRDefault="00FC7C93" w:rsidP="002976D1">
      <w:pPr>
        <w:autoSpaceDE w:val="0"/>
        <w:autoSpaceDN w:val="0"/>
        <w:spacing w:before="70"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Каникулы в различное время года. Виды отдыха.</w:t>
      </w:r>
    </w:p>
    <w:p w14:paraId="08992219" w14:textId="77777777" w:rsidR="00FC7C93" w:rsidRPr="00FC7C93" w:rsidRDefault="00FC7C93" w:rsidP="002976D1">
      <w:pPr>
        <w:autoSpaceDE w:val="0"/>
        <w:autoSpaceDN w:val="0"/>
        <w:spacing w:before="70"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Природа: дикие и домашние животные. Погода. Родной город/село. Транспорт.</w:t>
      </w:r>
    </w:p>
    <w:p w14:paraId="75BDD4DF" w14:textId="15AF4C4A" w:rsidR="00FC7C93" w:rsidRPr="00FC7C93" w:rsidRDefault="00FC7C93" w:rsidP="002976D1">
      <w:pPr>
        <w:tabs>
          <w:tab w:val="left" w:pos="180"/>
        </w:tabs>
        <w:autoSpaceDE w:val="0"/>
        <w:autoSpaceDN w:val="0"/>
        <w:spacing w:before="70" w:after="0" w:line="240" w:lineRule="auto"/>
        <w:ind w:left="-142" w:right="57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писатели, поэты.</w:t>
      </w:r>
    </w:p>
    <w:p w14:paraId="0F62422E" w14:textId="77777777" w:rsidR="00680D12" w:rsidRDefault="00FC7C93" w:rsidP="002976D1">
      <w:pPr>
        <w:tabs>
          <w:tab w:val="left" w:pos="180"/>
        </w:tabs>
        <w:autoSpaceDE w:val="0"/>
        <w:autoSpaceDN w:val="0"/>
        <w:spacing w:after="0" w:line="240" w:lineRule="auto"/>
        <w:ind w:left="-142" w:right="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Говорение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FC7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диалогической речи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базе умений, сформированных в начальной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школе:</w:t>
      </w:r>
    </w:p>
    <w:p w14:paraId="0E9C6D45" w14:textId="0B45C9FA" w:rsidR="00FC7C93" w:rsidRPr="00FC7C93" w:rsidRDefault="00FC7C93" w:rsidP="002976D1">
      <w:pPr>
        <w:tabs>
          <w:tab w:val="left" w:pos="180"/>
        </w:tabs>
        <w:autoSpaceDE w:val="0"/>
        <w:autoSpaceDN w:val="0"/>
        <w:spacing w:after="0" w:line="240" w:lineRule="auto"/>
        <w:ind w:left="-142" w:right="144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 этикетного  характера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диалог-побуждение к действию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диалог-расспрос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14:paraId="2218A618" w14:textId="77777777" w:rsidR="00FC7C93" w:rsidRPr="00FC7C93" w:rsidRDefault="00FC7C93" w:rsidP="002976D1">
      <w:pPr>
        <w:autoSpaceDE w:val="0"/>
        <w:autoSpaceDN w:val="0"/>
        <w:spacing w:before="70" w:after="0" w:line="240" w:lineRule="auto"/>
        <w:ind w:left="-142" w:right="28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26A898C6" w14:textId="77777777" w:rsidR="00FC7C93" w:rsidRPr="00FC7C93" w:rsidRDefault="00FC7C93" w:rsidP="002976D1">
      <w:pPr>
        <w:autoSpaceDE w:val="0"/>
        <w:autoSpaceDN w:val="0"/>
        <w:spacing w:before="72"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диалога — до 5 реплик со стороны каждого собеседника.</w:t>
      </w:r>
    </w:p>
    <w:p w14:paraId="37D1EB89" w14:textId="4DE968FA" w:rsidR="00680D12" w:rsidRDefault="00FC7C93" w:rsidP="002976D1">
      <w:pPr>
        <w:tabs>
          <w:tab w:val="left" w:pos="180"/>
        </w:tabs>
        <w:autoSpaceDE w:val="0"/>
        <w:autoSpaceDN w:val="0"/>
        <w:spacing w:before="70" w:after="0" w:line="240" w:lineRule="auto"/>
        <w:ind w:left="-142" w:right="57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FC7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монологической речи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базе умений, сформированных в начальной школе:</w:t>
      </w:r>
    </w:p>
    <w:p w14:paraId="2E9695E8" w14:textId="2F184731" w:rsidR="002976D1" w:rsidRDefault="00FC7C93" w:rsidP="002976D1">
      <w:pPr>
        <w:tabs>
          <w:tab w:val="left" w:pos="180"/>
        </w:tabs>
        <w:autoSpaceDE w:val="0"/>
        <w:autoSpaceDN w:val="0"/>
        <w:spacing w:after="0" w:line="240" w:lineRule="auto"/>
        <w:ind w:left="-142" w:right="57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создание </w:t>
      </w:r>
      <w:r w:rsidR="002976D1"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устных связных </w:t>
      </w:r>
      <w:r w:rsidR="004D0FD1"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монологических высказываний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использованием основных коммуникативных типов речи:</w:t>
      </w:r>
    </w:p>
    <w:p w14:paraId="54C52DC0" w14:textId="4C172295" w:rsidR="002976D1" w:rsidRDefault="00FC7C93" w:rsidP="002976D1">
      <w:pPr>
        <w:tabs>
          <w:tab w:val="left" w:pos="180"/>
        </w:tabs>
        <w:autoSpaceDE w:val="0"/>
        <w:autoSpaceDN w:val="0"/>
        <w:spacing w:after="0" w:line="240" w:lineRule="auto"/>
        <w:ind w:left="-142" w:right="57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повествование/сообщение; </w:t>
      </w:r>
    </w:p>
    <w:p w14:paraId="2CF9A44B" w14:textId="2136F797" w:rsidR="00FC7C93" w:rsidRPr="00FC7C93" w:rsidRDefault="00FC7C93" w:rsidP="002976D1">
      <w:pPr>
        <w:tabs>
          <w:tab w:val="left" w:pos="180"/>
        </w:tabs>
        <w:autoSpaceDE w:val="0"/>
        <w:autoSpaceDN w:val="0"/>
        <w:spacing w:after="0" w:line="240" w:lineRule="auto"/>
        <w:ind w:left="-142" w:right="57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изложение (пересказ) основного содержания прочитанного текста;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краткое изложение результатов выполненной проектной работы.</w:t>
      </w:r>
    </w:p>
    <w:p w14:paraId="0020AC37" w14:textId="77777777" w:rsidR="00FC7C93" w:rsidRPr="00FC7C93" w:rsidRDefault="00FC7C93" w:rsidP="002976D1">
      <w:pPr>
        <w:autoSpaceDE w:val="0"/>
        <w:autoSpaceDN w:val="0"/>
        <w:spacing w:before="70" w:after="0" w:line="240" w:lineRule="auto"/>
        <w:ind w:left="-142" w:right="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14:paraId="007B5ABA" w14:textId="77777777" w:rsidR="00FC7C93" w:rsidRPr="00FC7C93" w:rsidRDefault="00FC7C93" w:rsidP="002976D1">
      <w:pPr>
        <w:autoSpaceDE w:val="0"/>
        <w:autoSpaceDN w:val="0"/>
        <w:spacing w:before="70"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— 5-6 фраз.</w:t>
      </w:r>
    </w:p>
    <w:p w14:paraId="26801583" w14:textId="77777777" w:rsidR="002976D1" w:rsidRDefault="00FC7C93" w:rsidP="002976D1">
      <w:pPr>
        <w:tabs>
          <w:tab w:val="left" w:pos="180"/>
        </w:tabs>
        <w:autoSpaceDE w:val="0"/>
        <w:autoSpaceDN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Аудирование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FC7C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аудирования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</w:p>
    <w:p w14:paraId="17545383" w14:textId="1AC61BD5" w:rsidR="00FC7C93" w:rsidRPr="00FC7C93" w:rsidRDefault="00FC7C93" w:rsidP="002976D1">
      <w:pPr>
        <w:tabs>
          <w:tab w:val="left" w:pos="180"/>
        </w:tabs>
        <w:autoSpaceDE w:val="0"/>
        <w:autoSpaceDN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непосредственном общении: понимание на слух речи учителя и одноклассников и вербальная/невербальная реакция на услышанное;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14:paraId="19148473" w14:textId="77777777" w:rsidR="00FC7C93" w:rsidRPr="00FC7C93" w:rsidRDefault="00FC7C93" w:rsidP="002976D1">
      <w:pPr>
        <w:autoSpaceDE w:val="0"/>
        <w:autoSpaceDN w:val="0"/>
        <w:spacing w:before="72" w:after="0" w:line="240" w:lineRule="auto"/>
        <w:ind w:left="-142" w:right="86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4329DCE2" w14:textId="77777777" w:rsidR="00FC7C93" w:rsidRPr="00FC7C93" w:rsidRDefault="00FC7C93" w:rsidP="002976D1">
      <w:pPr>
        <w:autoSpaceDE w:val="0"/>
        <w:autoSpaceDN w:val="0"/>
        <w:spacing w:before="70" w:after="0" w:line="240" w:lineRule="auto"/>
        <w:ind w:left="-142" w:right="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14:paraId="380BB147" w14:textId="77777777" w:rsidR="00FC7C93" w:rsidRPr="00FC7C93" w:rsidRDefault="00FC7C93" w:rsidP="002976D1">
      <w:pPr>
        <w:tabs>
          <w:tab w:val="left" w:pos="180"/>
        </w:tabs>
        <w:autoSpaceDE w:val="0"/>
        <w:autoSpaceDN w:val="0"/>
        <w:spacing w:before="70" w:after="0" w:line="240" w:lineRule="auto"/>
        <w:ind w:left="-142" w:right="28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339CCF34" w14:textId="77777777" w:rsidR="00FC7C93" w:rsidRPr="00FC7C93" w:rsidRDefault="00FC7C93" w:rsidP="002976D1">
      <w:pPr>
        <w:autoSpaceDE w:val="0"/>
        <w:autoSpaceDN w:val="0"/>
        <w:spacing w:before="70"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Время звучания текста/текстов для аудирования — до 1 минуты.</w:t>
      </w:r>
    </w:p>
    <w:p w14:paraId="31928362" w14:textId="77777777" w:rsidR="002976D1" w:rsidRDefault="00FC7C93" w:rsidP="002976D1">
      <w:pPr>
        <w:tabs>
          <w:tab w:val="left" w:pos="180"/>
        </w:tabs>
        <w:autoSpaceDE w:val="0"/>
        <w:autoSpaceDN w:val="0"/>
        <w:spacing w:before="190" w:after="0" w:line="240" w:lineRule="auto"/>
        <w:ind w:left="-142" w:right="4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Смысловое чтение</w:t>
      </w:r>
    </w:p>
    <w:p w14:paraId="3D2E7B66" w14:textId="196E251D" w:rsidR="00FC7C93" w:rsidRPr="002976D1" w:rsidRDefault="00FC7C93" w:rsidP="002976D1">
      <w:pPr>
        <w:tabs>
          <w:tab w:val="left" w:pos="180"/>
        </w:tabs>
        <w:autoSpaceDE w:val="0"/>
        <w:autoSpaceDN w:val="0"/>
        <w:spacing w:before="190" w:after="0" w:line="240" w:lineRule="auto"/>
        <w:ind w:left="-142" w:right="43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3B40DD22" w14:textId="77777777" w:rsidR="00FC7C93" w:rsidRPr="00FC7C93" w:rsidRDefault="00FC7C93" w:rsidP="002976D1">
      <w:pPr>
        <w:autoSpaceDE w:val="0"/>
        <w:autoSpaceDN w:val="0"/>
        <w:spacing w:before="70" w:after="0" w:line="240" w:lineRule="auto"/>
        <w:ind w:left="-142" w:right="4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несущественные для понимания основного содержания.</w:t>
      </w:r>
    </w:p>
    <w:p w14:paraId="42703C77" w14:textId="77777777" w:rsidR="00FC7C93" w:rsidRPr="00FC7C93" w:rsidRDefault="00FC7C93" w:rsidP="002976D1">
      <w:pPr>
        <w:tabs>
          <w:tab w:val="left" w:pos="180"/>
        </w:tabs>
        <w:autoSpaceDE w:val="0"/>
        <w:autoSpaceDN w:val="0"/>
        <w:spacing w:before="70" w:after="0" w:line="240" w:lineRule="auto"/>
        <w:ind w:left="-142" w:right="28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(таблиц) и понимание представленной в них информации.</w:t>
      </w:r>
    </w:p>
    <w:p w14:paraId="66CC7646" w14:textId="77777777" w:rsidR="00FC7C93" w:rsidRPr="00FC7C93" w:rsidRDefault="00FC7C93" w:rsidP="002976D1">
      <w:pPr>
        <w:autoSpaceDE w:val="0"/>
        <w:autoSpaceDN w:val="0"/>
        <w:spacing w:before="72" w:after="0" w:line="240" w:lineRule="auto"/>
        <w:ind w:left="-142" w:right="10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 (таблица).</w:t>
      </w:r>
    </w:p>
    <w:p w14:paraId="4CE23B7D" w14:textId="77777777" w:rsidR="00FC7C93" w:rsidRPr="00FC7C93" w:rsidRDefault="00FC7C93" w:rsidP="002976D1">
      <w:pPr>
        <w:autoSpaceDE w:val="0"/>
        <w:autoSpaceDN w:val="0"/>
        <w:spacing w:before="70"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— 180-200 слов.</w:t>
      </w:r>
    </w:p>
    <w:p w14:paraId="1E10FF02" w14:textId="79FEEB65" w:rsidR="00FC7C93" w:rsidRPr="00FC7C93" w:rsidRDefault="00FC7C93" w:rsidP="002976D1">
      <w:pPr>
        <w:tabs>
          <w:tab w:val="left" w:pos="180"/>
        </w:tabs>
        <w:autoSpaceDE w:val="0"/>
        <w:autoSpaceDN w:val="0"/>
        <w:spacing w:before="190" w:after="0" w:line="240" w:lineRule="auto"/>
        <w:ind w:left="-142" w:right="288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Письменная речь</w:t>
      </w:r>
    </w:p>
    <w:p w14:paraId="0D13A5FA" w14:textId="127DC5AE" w:rsidR="00FC7C93" w:rsidRPr="00FC7C93" w:rsidRDefault="00FC7C93" w:rsidP="002976D1">
      <w:pPr>
        <w:tabs>
          <w:tab w:val="left" w:pos="180"/>
        </w:tabs>
        <w:autoSpaceDE w:val="0"/>
        <w:autoSpaceDN w:val="0"/>
        <w:spacing w:after="0" w:line="240" w:lineRule="auto"/>
        <w:ind w:left="-142" w:right="28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задачей;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14:paraId="45D32EC7" w14:textId="77777777" w:rsidR="00FC7C93" w:rsidRPr="00FC7C93" w:rsidRDefault="00FC7C93" w:rsidP="00232C3B">
      <w:pPr>
        <w:tabs>
          <w:tab w:val="left" w:pos="112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B662A8" w14:textId="77777777" w:rsidR="00FC7C93" w:rsidRPr="00FC7C93" w:rsidRDefault="00FC7C93" w:rsidP="00232C3B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УМЕНИЯ</w:t>
      </w:r>
    </w:p>
    <w:p w14:paraId="5CF3A31E" w14:textId="77777777" w:rsidR="00FC7C93" w:rsidRPr="00FC7C93" w:rsidRDefault="00FC7C93" w:rsidP="002976D1">
      <w:pPr>
        <w:tabs>
          <w:tab w:val="left" w:pos="180"/>
        </w:tabs>
        <w:autoSpaceDE w:val="0"/>
        <w:autoSpaceDN w:val="0"/>
        <w:spacing w:after="0" w:line="240" w:lineRule="auto"/>
        <w:ind w:right="144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Фонетическая сторона речи</w:t>
      </w:r>
    </w:p>
    <w:p w14:paraId="09C598CF" w14:textId="044086FB" w:rsidR="00FC7C93" w:rsidRPr="00FC7C93" w:rsidRDefault="00FC7C93" w:rsidP="00232C3B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7C83E7AE" w14:textId="77777777" w:rsidR="00FC7C93" w:rsidRPr="00FC7C93" w:rsidRDefault="00FC7C93" w:rsidP="00232C3B">
      <w:pPr>
        <w:autoSpaceDE w:val="0"/>
        <w:autoSpaceDN w:val="0"/>
        <w:spacing w:before="70" w:after="0" w:line="240" w:lineRule="auto"/>
        <w:ind w:right="86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6B5BFE09" w14:textId="77777777" w:rsidR="00FC7C93" w:rsidRPr="00FC7C93" w:rsidRDefault="00FC7C93" w:rsidP="00232C3B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14:paraId="432D9AFA" w14:textId="77777777" w:rsidR="00FC7C93" w:rsidRPr="00FC7C93" w:rsidRDefault="00FC7C93" w:rsidP="00232C3B">
      <w:pPr>
        <w:autoSpaceDE w:val="0"/>
        <w:autoSpaceDN w:val="0"/>
        <w:spacing w:before="72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— до 90 слов.</w:t>
      </w:r>
    </w:p>
    <w:p w14:paraId="479F3E77" w14:textId="77777777" w:rsidR="00FC7C93" w:rsidRPr="00FC7C93" w:rsidRDefault="00FC7C93" w:rsidP="00232C3B">
      <w:pPr>
        <w:autoSpaceDE w:val="0"/>
        <w:autoSpaceDN w:val="0"/>
        <w:spacing w:before="190" w:after="0" w:line="240" w:lineRule="auto"/>
        <w:ind w:right="188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Графика, орфография и пунктуация</w:t>
      </w:r>
    </w:p>
    <w:p w14:paraId="432C264F" w14:textId="623CDC2B" w:rsidR="00FC7C93" w:rsidRPr="00FC7C93" w:rsidRDefault="00FC7C93" w:rsidP="00232C3B">
      <w:pPr>
        <w:autoSpaceDE w:val="0"/>
        <w:autoSpaceDN w:val="0"/>
        <w:spacing w:after="0" w:line="240" w:lineRule="auto"/>
        <w:ind w:right="18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14:paraId="0FC67EB1" w14:textId="77777777" w:rsidR="00FC7C93" w:rsidRPr="00FC7C93" w:rsidRDefault="00FC7C93" w:rsidP="00232C3B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4CF7058C" w14:textId="77777777" w:rsidR="00FC7C93" w:rsidRPr="00FC7C93" w:rsidRDefault="00FC7C93" w:rsidP="00232C3B">
      <w:pPr>
        <w:tabs>
          <w:tab w:val="left" w:pos="180"/>
        </w:tabs>
        <w:autoSpaceDE w:val="0"/>
        <w:autoSpaceDN w:val="0"/>
        <w:spacing w:before="70" w:after="0" w:line="240" w:lineRule="auto"/>
        <w:ind w:right="100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3B9C9D02" w14:textId="77777777" w:rsidR="00FC7C93" w:rsidRPr="00FC7C93" w:rsidRDefault="00FC7C93" w:rsidP="00232C3B">
      <w:pPr>
        <w:tabs>
          <w:tab w:val="left" w:pos="180"/>
        </w:tabs>
        <w:autoSpaceDE w:val="0"/>
        <w:autoSpaceDN w:val="0"/>
        <w:spacing w:before="190" w:after="0" w:line="240" w:lineRule="auto"/>
        <w:ind w:right="288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Лексическая сторона речи</w:t>
      </w:r>
    </w:p>
    <w:p w14:paraId="024024B4" w14:textId="2AB0F893" w:rsidR="00FC7C93" w:rsidRPr="00FC7C93" w:rsidRDefault="00FC7C93" w:rsidP="00232C3B">
      <w:pPr>
        <w:tabs>
          <w:tab w:val="left" w:pos="180"/>
        </w:tabs>
        <w:autoSpaceDE w:val="0"/>
        <w:autoSpaceDN w:val="0"/>
        <w:spacing w:after="0" w:line="240" w:lineRule="auto"/>
        <w:ind w:right="28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71CCD219" w14:textId="77777777" w:rsidR="00FC7C93" w:rsidRPr="00FC7C93" w:rsidRDefault="00FC7C93" w:rsidP="00232C3B">
      <w:pPr>
        <w:autoSpaceDE w:val="0"/>
        <w:autoSpaceDN w:val="0"/>
        <w:spacing w:before="7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14:paraId="6C4F6AC9" w14:textId="77777777" w:rsidR="00680D12" w:rsidRDefault="00FC7C93" w:rsidP="00232C3B">
      <w:pPr>
        <w:tabs>
          <w:tab w:val="left" w:pos="180"/>
        </w:tabs>
        <w:autoSpaceDE w:val="0"/>
        <w:autoSpaceDN w:val="0"/>
        <w:spacing w:before="70" w:after="0" w:line="240" w:lineRule="auto"/>
        <w:ind w:right="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способы</w:t>
      </w:r>
      <w:r w:rsidR="00680D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словообразования: </w:t>
      </w:r>
    </w:p>
    <w:p w14:paraId="2135932F" w14:textId="320A2AFE" w:rsidR="002976D1" w:rsidRDefault="00FC7C93" w:rsidP="00232C3B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аффиксация: образование имён существительных при помощи суффиксов -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teacher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visitor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scientist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tourist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cussion</w:t>
      </w:r>
      <w:proofErr w:type="spellEnd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образование </w:t>
      </w:r>
      <w:r w:rsidR="002976D1"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имён прилагательных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помощи суффиксов -</w:t>
      </w:r>
      <w:proofErr w:type="spellStart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wonderful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Russian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14:paraId="59A4F894" w14:textId="6D383AD3" w:rsidR="00FC7C93" w:rsidRPr="00FC7C93" w:rsidRDefault="00FC7C93" w:rsidP="00232C3B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образование наречий при помощи суффикса -</w:t>
      </w:r>
      <w:proofErr w:type="spellStart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recently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(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unhappy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unreality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unusually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62A41BE3" w14:textId="77777777" w:rsidR="002976D1" w:rsidRDefault="00FC7C93" w:rsidP="002976D1">
      <w:pPr>
        <w:tabs>
          <w:tab w:val="left" w:pos="180"/>
        </w:tabs>
        <w:autoSpaceDE w:val="0"/>
        <w:autoSpaceDN w:val="0"/>
        <w:spacing w:before="190" w:after="0" w:line="240" w:lineRule="auto"/>
        <w:ind w:right="72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Грамматическая сторона речи </w:t>
      </w:r>
    </w:p>
    <w:p w14:paraId="5ED9D6BD" w14:textId="18C542E5" w:rsidR="00FC7C93" w:rsidRPr="002976D1" w:rsidRDefault="00FC7C93" w:rsidP="002976D1">
      <w:pPr>
        <w:tabs>
          <w:tab w:val="left" w:pos="180"/>
        </w:tabs>
        <w:autoSpaceDE w:val="0"/>
        <w:autoSpaceDN w:val="0"/>
        <w:spacing w:before="190" w:after="0" w:line="240" w:lineRule="auto"/>
        <w:ind w:right="72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660FFB22" w14:textId="77777777" w:rsidR="00FC7C93" w:rsidRPr="00FC7C93" w:rsidRDefault="00FC7C93" w:rsidP="00232C3B">
      <w:pPr>
        <w:autoSpaceDE w:val="0"/>
        <w:autoSpaceDN w:val="0"/>
        <w:spacing w:before="7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 с несколькими обстоятельствами, следующими в определённом порядке.</w:t>
      </w:r>
    </w:p>
    <w:p w14:paraId="0E222577" w14:textId="77777777" w:rsidR="00FC7C93" w:rsidRPr="00FC7C93" w:rsidRDefault="00FC7C93" w:rsidP="00232C3B">
      <w:pPr>
        <w:tabs>
          <w:tab w:val="left" w:pos="180"/>
        </w:tabs>
        <w:autoSpaceDE w:val="0"/>
        <w:autoSpaceDN w:val="0"/>
        <w:spacing w:before="70" w:after="0" w:line="240" w:lineRule="auto"/>
        <w:ind w:right="4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Вопросительные предложения (альтернативный и разделительный вопросы в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4F03FF1A" w14:textId="77777777" w:rsidR="00FC7C93" w:rsidRPr="00FC7C93" w:rsidRDefault="00FC7C93" w:rsidP="00232C3B">
      <w:pPr>
        <w:autoSpaceDE w:val="0"/>
        <w:autoSpaceDN w:val="0"/>
        <w:spacing w:before="70" w:after="0" w:line="240" w:lineRule="auto"/>
        <w:ind w:right="14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Глаголы в видовременных формах действительного залога в изъявительном наклонении в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предложениях.</w:t>
      </w:r>
    </w:p>
    <w:p w14:paraId="675E5D1D" w14:textId="77777777" w:rsidR="00FC7C93" w:rsidRPr="00FC7C93" w:rsidRDefault="00FC7C93" w:rsidP="00232C3B">
      <w:pPr>
        <w:autoSpaceDE w:val="0"/>
        <w:autoSpaceDN w:val="0"/>
        <w:spacing w:before="7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в том числе имена существительные, имеющие</w:t>
      </w:r>
      <w:r w:rsidRPr="00FC7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 только множественного числа.</w:t>
      </w:r>
    </w:p>
    <w:p w14:paraId="2A27051E" w14:textId="77777777" w:rsidR="00FC7C93" w:rsidRPr="00FC7C93" w:rsidRDefault="00FC7C93" w:rsidP="00232C3B">
      <w:pPr>
        <w:autoSpaceDE w:val="0"/>
        <w:autoSpaceDN w:val="0"/>
        <w:spacing w:before="7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Имена существительные с причастиями настоящего и прошедшего времени.</w:t>
      </w:r>
    </w:p>
    <w:p w14:paraId="35FC12BC" w14:textId="77777777" w:rsidR="00FC7C93" w:rsidRPr="00FC7C93" w:rsidRDefault="00FC7C93" w:rsidP="00232C3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0D187810" w14:textId="77777777" w:rsidR="002976D1" w:rsidRDefault="00FC7C93" w:rsidP="002976D1">
      <w:pPr>
        <w:autoSpaceDE w:val="0"/>
        <w:autoSpaceDN w:val="0"/>
        <w:spacing w:after="6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14:paraId="7A33DED5" w14:textId="7A28DFA3" w:rsidR="00FC7C93" w:rsidRPr="002976D1" w:rsidRDefault="00FC7C93" w:rsidP="002976D1">
      <w:pPr>
        <w:autoSpaceDE w:val="0"/>
        <w:autoSpaceDN w:val="0"/>
        <w:spacing w:after="66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14:paraId="07D53B16" w14:textId="77777777" w:rsidR="00FC7C93" w:rsidRDefault="00FC7C93" w:rsidP="00FC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FA3489" w14:textId="2BBE37D3" w:rsidR="002976D1" w:rsidRPr="00FC7C93" w:rsidRDefault="00680D12" w:rsidP="002976D1">
      <w:pPr>
        <w:autoSpaceDE w:val="0"/>
        <w:autoSpaceDN w:val="0"/>
        <w:spacing w:after="0" w:line="240" w:lineRule="auto"/>
        <w:ind w:right="864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14:paraId="18E09BD6" w14:textId="28A66FCB" w:rsidR="00680D12" w:rsidRPr="00FC7C93" w:rsidRDefault="00680D12" w:rsidP="002976D1">
      <w:pPr>
        <w:autoSpaceDE w:val="0"/>
        <w:autoSpaceDN w:val="0"/>
        <w:spacing w:after="0" w:line="240" w:lineRule="auto"/>
        <w:ind w:right="86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догадки.</w:t>
      </w:r>
    </w:p>
    <w:p w14:paraId="7BC71FE7" w14:textId="77777777" w:rsidR="00680D12" w:rsidRPr="00FC7C93" w:rsidRDefault="00680D12" w:rsidP="00232C3B">
      <w:pPr>
        <w:tabs>
          <w:tab w:val="left" w:pos="180"/>
        </w:tabs>
        <w:autoSpaceDE w:val="0"/>
        <w:autoSpaceDN w:val="0"/>
        <w:spacing w:before="70" w:after="0" w:line="240" w:lineRule="auto"/>
        <w:ind w:right="57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14:paraId="211FE5D8" w14:textId="77777777" w:rsidR="00680D12" w:rsidRPr="00FC7C93" w:rsidRDefault="00680D12" w:rsidP="00232C3B">
      <w:pPr>
        <w:tabs>
          <w:tab w:val="left" w:pos="180"/>
        </w:tabs>
        <w:autoSpaceDE w:val="0"/>
        <w:autoSpaceDN w:val="0"/>
        <w:spacing w:before="70" w:after="0" w:line="240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C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C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3D881795" w14:textId="75024766" w:rsidR="00680D12" w:rsidRPr="00680D12" w:rsidRDefault="00680D12" w:rsidP="0023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FD7C15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</w:t>
      </w:r>
    </w:p>
    <w:p w14:paraId="1F8DFA03" w14:textId="77777777" w:rsidR="00680D12" w:rsidRPr="00680D12" w:rsidRDefault="00680D12" w:rsidP="00232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4BD0A67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14:paraId="0344C592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4A2BB79A" w14:textId="77777777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14:paraId="5607FBE7" w14:textId="512D192D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Гражданского воспитания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78E42B2B" w14:textId="7A7783CB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активное участие в жизни семьи, Организации, местного сообщества, родного края, страны;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14:paraId="005C35B4" w14:textId="2E8329B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680D12">
        <w:rPr>
          <w:rFonts w:ascii="Times New Roman" w:hAnsi="Times New Roman" w:cs="Times New Roman"/>
          <w:sz w:val="24"/>
          <w:szCs w:val="24"/>
          <w:lang w:val="ru-RU"/>
        </w:rPr>
        <w:t>волонтёрство</w:t>
      </w:r>
      <w:proofErr w:type="spellEnd"/>
      <w:r w:rsidRPr="00680D12">
        <w:rPr>
          <w:rFonts w:ascii="Times New Roman" w:hAnsi="Times New Roman" w:cs="Times New Roman"/>
          <w:sz w:val="24"/>
          <w:szCs w:val="24"/>
          <w:lang w:val="ru-RU"/>
        </w:rPr>
        <w:t>, помощь людям, нуждающимся в ней).</w:t>
      </w:r>
    </w:p>
    <w:p w14:paraId="677EC5B7" w14:textId="77777777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b/>
          <w:i/>
          <w:sz w:val="24"/>
          <w:szCs w:val="24"/>
          <w:lang w:val="ru-RU"/>
        </w:rPr>
        <w:t>Патриотического воспитания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6C84EEB1" w14:textId="2F2CDF49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2255585" w14:textId="77777777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b/>
          <w:i/>
          <w:sz w:val="24"/>
          <w:szCs w:val="24"/>
          <w:lang w:val="ru-RU"/>
        </w:rPr>
        <w:t>Духовно-нравственного воспитания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74ECA332" w14:textId="618D3B35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14:paraId="42C5E4E5" w14:textId="1E105DD6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03CC233" w14:textId="77777777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b/>
          <w:i/>
          <w:sz w:val="24"/>
          <w:szCs w:val="24"/>
          <w:lang w:val="ru-RU"/>
        </w:rPr>
        <w:t>Эстетического воспитания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3CEB04BA" w14:textId="5E369D48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1F211DC0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стремление к самовыражению в разных видах искусства.</w:t>
      </w:r>
    </w:p>
    <w:p w14:paraId="5FDE9D61" w14:textId="77777777" w:rsidR="00232C3B" w:rsidRDefault="00680D12" w:rsidP="00232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b/>
          <w:i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осознание ценности жизни;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14:paraId="42CA4FC0" w14:textId="7753AB46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14:paraId="321BBD47" w14:textId="2A7E1A79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умение принимать себя и других, не осуждая; </w:t>
      </w:r>
    </w:p>
    <w:p w14:paraId="229DE9C1" w14:textId="4C81FEE0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умение осознавать эмоциональное состояние себя и других, умение управлять собственным эмоциональным состоянием; </w:t>
      </w:r>
    </w:p>
    <w:p w14:paraId="547F21D8" w14:textId="1707D5B3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49E7C603" w14:textId="77777777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b/>
          <w:i/>
          <w:sz w:val="24"/>
          <w:szCs w:val="24"/>
          <w:lang w:val="ru-RU"/>
        </w:rPr>
        <w:t>Трудового воспитания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2C42462B" w14:textId="39FD6A6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готовность адаптироваться в профессиональной среде;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уважение к труду и результатам трудовой деятельности;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74F7F3F9" w14:textId="77777777" w:rsidR="00232C3B" w:rsidRDefault="00680D12" w:rsidP="00232C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b/>
          <w:i/>
          <w:sz w:val="24"/>
          <w:szCs w:val="24"/>
          <w:lang w:val="ru-RU"/>
        </w:rPr>
        <w:t>Экологического воспитания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058AAC47" w14:textId="470A6600" w:rsidR="00680D12" w:rsidRPr="00680D12" w:rsidRDefault="00680D12" w:rsidP="00232C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осознание своей роли как гражданина и потребителя в условиях взаимосвязи природной,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  <w:t xml:space="preserve">технологической и социальной сред;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готовность к участию в практической деятельности экологической направленности.</w:t>
      </w:r>
    </w:p>
    <w:p w14:paraId="279B51F9" w14:textId="77777777" w:rsidR="00232C3B" w:rsidRDefault="00680D12" w:rsidP="00232C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Ценности научного познания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33FFCC4D" w14:textId="67579FD3" w:rsidR="00680D12" w:rsidRPr="00680D12" w:rsidRDefault="00680D12" w:rsidP="00232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овладение языковой и читательской культурой как средством познания мира;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овладение основными навыками исследовательской деятельности, установка на осмысление опыта,</w:t>
      </w:r>
    </w:p>
    <w:p w14:paraId="774D7BC3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14:paraId="6FFF6E0B" w14:textId="047B8A20" w:rsidR="00232C3B" w:rsidRDefault="00680D12" w:rsidP="00232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Личностные результаты, обеспечивающие адаптацию </w:t>
      </w:r>
      <w:r w:rsidR="00232C3B" w:rsidRPr="00680D12">
        <w:rPr>
          <w:rFonts w:ascii="Times New Roman" w:hAnsi="Times New Roman" w:cs="Times New Roman"/>
          <w:b/>
          <w:i/>
          <w:sz w:val="24"/>
          <w:szCs w:val="24"/>
          <w:lang w:val="ru-RU"/>
        </w:rPr>
        <w:t>обучающегося</w:t>
      </w:r>
      <w:r w:rsidRPr="00680D1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изменяющимся условиям социальной и природной среды, включают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способность обучающихся взаимодействовать в условиях неопределённости, открытость опыту и знаниям других; </w:t>
      </w:r>
    </w:p>
    <w:p w14:paraId="4A1A75D0" w14:textId="008B0304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17C19DC0" w14:textId="4B3BA44A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собственных знаний и компетентностей, планировать своё развитие;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понятиями), а также оперировать терминами и представлениями в области концепции устойчивого развития; </w:t>
      </w:r>
    </w:p>
    <w:p w14:paraId="7A6CAB97" w14:textId="132BF0CD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способность обучающихся осознавать стрессовую ситуацию, оценивать происходящие изменения и их последствия; </w:t>
      </w:r>
    </w:p>
    <w:p w14:paraId="614AE99C" w14:textId="31613CF7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оценивать ситуацию стресса, корректировать принимаемые решения и действия;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7291E737" w14:textId="44147EA2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>быть готовым действовать в отсутствие гарантий успеха.</w:t>
      </w:r>
    </w:p>
    <w:p w14:paraId="62602117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E24FCA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14:paraId="20B1F629" w14:textId="77777777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Овладение универсальными учебными познавательными действиями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1) базовые логические действия: </w:t>
      </w:r>
    </w:p>
    <w:p w14:paraId="7B009F92" w14:textId="73084E55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выявлять и характеризовать существенные признаки объектов (явлений);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14:paraId="113FD022" w14:textId="089298E8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предлагать критерии для выявления закономерностей и противоречий;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выявлять дефицит информации, данных, необходимых для решения поставленной задачи;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выявлять причинно-следственные связи при изучении явлений и процессов; </w:t>
      </w:r>
    </w:p>
    <w:p w14:paraId="311BC975" w14:textId="3F71F138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4256217" w14:textId="3E750828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выбирать способ решения учебной задачи (сравнивать несколько вариантов </w:t>
      </w:r>
      <w:r w:rsidR="00232C3B" w:rsidRPr="00680D12">
        <w:rPr>
          <w:rFonts w:ascii="Times New Roman" w:hAnsi="Times New Roman" w:cs="Times New Roman"/>
          <w:sz w:val="24"/>
          <w:szCs w:val="24"/>
          <w:lang w:val="ru-RU"/>
        </w:rPr>
        <w:t>решения, выбирать наиболее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 подходящий с учётом самостоятельно выделенных критериев);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9ECC1D6" w14:textId="77777777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2) базовые исследовательские действия: </w:t>
      </w:r>
    </w:p>
    <w:p w14:paraId="03AFA6C1" w14:textId="124771FD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вопросы как исследовательский инструмент познания;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14:paraId="35F38352" w14:textId="524D89E3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формулировать гипотезу об истинности собственных суждений и суждений других, аргументировать свою позицию, мнение; </w:t>
      </w:r>
    </w:p>
    <w:p w14:paraId="453D121C" w14:textId="193C3615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оценивать на применимость и достоверность информацию, полученную в ходе исследования (эксперимента); </w:t>
      </w:r>
    </w:p>
    <w:p w14:paraId="1931FD48" w14:textId="1A6C3BC1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достоверности полученных выводов и обобщений;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14:paraId="30C268DF" w14:textId="079C7B47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3) работа с информацией: </w:t>
      </w:r>
    </w:p>
    <w:p w14:paraId="5A63EB19" w14:textId="4044F6F2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14:paraId="120C5583" w14:textId="3B66309E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эффективно запоминать и систематизировать информацию.</w:t>
      </w:r>
    </w:p>
    <w:p w14:paraId="7E394B6B" w14:textId="77777777" w:rsidR="00680D12" w:rsidRPr="00680D12" w:rsidRDefault="00680D12" w:rsidP="00232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338B2FC" w14:textId="77777777" w:rsidR="00232C3B" w:rsidRDefault="00680D12" w:rsidP="00232C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Овладение универсальными учебными коммуникативными действиями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2C3B" w:rsidRPr="00680D12">
        <w:rPr>
          <w:rFonts w:ascii="Times New Roman" w:hAnsi="Times New Roman" w:cs="Times New Roman"/>
          <w:i/>
          <w:sz w:val="24"/>
          <w:szCs w:val="24"/>
          <w:lang w:val="ru-RU"/>
        </w:rPr>
        <w:t>1) общение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</w:p>
    <w:p w14:paraId="603F9D2E" w14:textId="43ADF264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14:paraId="388FE525" w14:textId="0F52381E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выражать себя (свою точку зрения) в устных и письменных текстах;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14:paraId="740BAA7C" w14:textId="068F0A6E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14:paraId="770F36FD" w14:textId="45FF73D6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9673ACC" w14:textId="77777777" w:rsidR="00232C3B" w:rsidRDefault="00680D12" w:rsidP="00232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публично представлять результаты выполненного опыта (эксперимента, исследования, проекта);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14:paraId="1A6E515E" w14:textId="77777777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2)совместная деятельность: </w:t>
      </w:r>
    </w:p>
    <w:p w14:paraId="7947FFD3" w14:textId="099B007C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45C68430" w14:textId="3427E34E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 </w:t>
      </w:r>
    </w:p>
    <w:p w14:paraId="1DBD7023" w14:textId="0D9C71CD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выполнять свою часть работы, достигать качественного результата по своему направлению и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координировать свои действия с другими членами команды;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783BBAC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B1586CD" w14:textId="77777777" w:rsid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Овладение универсальными учебными регулятивными действиями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1) самоорганизация: </w:t>
      </w:r>
    </w:p>
    <w:p w14:paraId="2C5EB68C" w14:textId="77777777" w:rsid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14:paraId="2F70FBF4" w14:textId="77777777" w:rsid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делать выбор и брать ответственность за решение;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2) самоконтроль: </w:t>
      </w:r>
    </w:p>
    <w:p w14:paraId="2418FC50" w14:textId="77777777" w:rsid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80D12">
        <w:rPr>
          <w:rFonts w:ascii="Times New Roman" w:hAnsi="Times New Roman" w:cs="Times New Roman"/>
          <w:sz w:val="24"/>
          <w:szCs w:val="24"/>
          <w:lang w:val="ru-RU"/>
        </w:rPr>
        <w:t>самомотивации</w:t>
      </w:r>
      <w:proofErr w:type="spellEnd"/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 и рефлексии;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давать адекватную оценку ситуации и предлагать план её изменения;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14:paraId="6EB1BFF6" w14:textId="77777777" w:rsid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оценивать соответствие результата цели и условиям;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>3) эмоциональный интеллект: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34FEDB0" w14:textId="77777777" w:rsidR="00232C3B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различать, называть и управлять собственными эмоциями и эмоциями других; </w:t>
      </w:r>
    </w:p>
    <w:p w14:paraId="3114064D" w14:textId="58FBEA14" w:rsid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выявлять и анализировать причины эмоций;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ставить себя на место другого человека, понимать мотивы и намерения другого; регулировать способ выражения эмоций;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4) принятие себя и других: </w:t>
      </w:r>
    </w:p>
    <w:p w14:paraId="7116A124" w14:textId="77777777" w:rsid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14:paraId="63C35780" w14:textId="1504B814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открытость себе и другим;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осознавать невозможность контролировать всё вокруг.</w:t>
      </w:r>
    </w:p>
    <w:p w14:paraId="5800B52C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69E08F78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14:paraId="66ECD159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</w:t>
      </w:r>
      <w:proofErr w:type="spellStart"/>
      <w:r w:rsidRPr="00680D12">
        <w:rPr>
          <w:rFonts w:ascii="Times New Roman" w:hAnsi="Times New Roman" w:cs="Times New Roman"/>
          <w:sz w:val="24"/>
          <w:szCs w:val="24"/>
          <w:lang w:val="ru-RU"/>
        </w:rPr>
        <w:t>допороговом</w:t>
      </w:r>
      <w:proofErr w:type="spellEnd"/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7C9AEE94" w14:textId="77777777" w:rsidR="00232C3B" w:rsidRDefault="00680D12" w:rsidP="00680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1) Владеть основными видами речевой деятельности: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говорение: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вести разные виды диалогов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создавать разные виды монологических высказываний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излагать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излагать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 выполненной проектной работы (объём — до 6 фраз);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аудирование: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воспринимать на слух и понимать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>смысловоечтение</w:t>
      </w:r>
      <w:proofErr w:type="spellEnd"/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читать про себя и понимать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680D12">
        <w:rPr>
          <w:rFonts w:ascii="Times New Roman" w:hAnsi="Times New Roman" w:cs="Times New Roman"/>
          <w:sz w:val="24"/>
          <w:szCs w:val="24"/>
          <w:lang w:val="ru-RU"/>
        </w:rPr>
        <w:t>несплошные</w:t>
      </w:r>
      <w:proofErr w:type="spellEnd"/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 тексты (таблицы) и понимать</w:t>
      </w:r>
      <w:r w:rsidR="00232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представленную в них информацию; </w:t>
      </w:r>
    </w:p>
    <w:p w14:paraId="26282C9C" w14:textId="27582BF4" w:rsidR="00680D12" w:rsidRPr="00680D12" w:rsidRDefault="00680D12" w:rsidP="00680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письменная речь: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писать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писать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14:paraId="6E441803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>владеть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фонетическими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навыками: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различать на слух и адекватно,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без ошибок, ведущих к сбою коммуникации,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произносить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применять правила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отсутствия фразового ударения на служебных словах;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выразительно читать вслух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>владеть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орфографическими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навыками: правильно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писать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изученные слова;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>владеть</w:t>
      </w:r>
      <w:r w:rsidRPr="00680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пунктуационными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навыками: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использовать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455A25E6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3)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распознавать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употреблять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распознавать и употреблять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 w:rsidRPr="00680D12">
        <w:rPr>
          <w:rFonts w:ascii="Times New Roman" w:hAnsi="Times New Roman" w:cs="Times New Roman"/>
          <w:sz w:val="24"/>
          <w:szCs w:val="24"/>
        </w:rPr>
        <w:t>er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/-</w:t>
      </w:r>
      <w:r w:rsidRPr="00680D12">
        <w:rPr>
          <w:rFonts w:ascii="Times New Roman" w:hAnsi="Times New Roman" w:cs="Times New Roman"/>
          <w:sz w:val="24"/>
          <w:szCs w:val="24"/>
        </w:rPr>
        <w:t>or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Pr="00680D1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80D12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Pr="00680D12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/- </w:t>
      </w:r>
      <w:proofErr w:type="spellStart"/>
      <w:r w:rsidRPr="00680D12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680D12">
        <w:rPr>
          <w:rFonts w:ascii="Times New Roman" w:hAnsi="Times New Roman" w:cs="Times New Roman"/>
          <w:sz w:val="24"/>
          <w:szCs w:val="24"/>
          <w:lang w:val="ru-RU"/>
        </w:rPr>
        <w:t>; имена прилагательные с суффиксами -</w:t>
      </w:r>
      <w:proofErr w:type="spellStart"/>
      <w:r w:rsidRPr="00680D12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680D12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Pr="00680D12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680D12">
        <w:rPr>
          <w:rFonts w:ascii="Times New Roman" w:hAnsi="Times New Roman" w:cs="Times New Roman"/>
          <w:sz w:val="24"/>
          <w:szCs w:val="24"/>
          <w:lang w:val="ru-RU"/>
        </w:rPr>
        <w:t>/-</w:t>
      </w:r>
      <w:r w:rsidRPr="00680D12">
        <w:rPr>
          <w:rFonts w:ascii="Times New Roman" w:hAnsi="Times New Roman" w:cs="Times New Roman"/>
          <w:sz w:val="24"/>
          <w:szCs w:val="24"/>
        </w:rPr>
        <w:t>an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; наречия с суффиксом -</w:t>
      </w:r>
      <w:proofErr w:type="spellStart"/>
      <w:r w:rsidRPr="00680D12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 w:rsidRPr="00680D12">
        <w:rPr>
          <w:rFonts w:ascii="Times New Roman" w:hAnsi="Times New Roman" w:cs="Times New Roman"/>
          <w:sz w:val="24"/>
          <w:szCs w:val="24"/>
        </w:rPr>
        <w:t>un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-;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распознавать и употреблять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в устной и письменной речи изученные синонимы и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  <w:t>интернациональные слова</w:t>
      </w:r>
    </w:p>
    <w:p w14:paraId="2E6CB74E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знать и понимать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распознавать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в письменном и звучащем тексте и употреблять в устной и письменной речи: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-  предложения с несколькими обстоятельствами, следующими в определённом порядке;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вопросительные предложения (альтернативный и разделительный вопросы в </w:t>
      </w:r>
      <w:r w:rsidRPr="00680D12">
        <w:rPr>
          <w:rFonts w:ascii="Times New Roman" w:hAnsi="Times New Roman" w:cs="Times New Roman"/>
          <w:sz w:val="24"/>
          <w:szCs w:val="24"/>
        </w:rPr>
        <w:t>Present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680D12">
        <w:rPr>
          <w:rFonts w:ascii="Times New Roman" w:hAnsi="Times New Roman" w:cs="Times New Roman"/>
          <w:sz w:val="24"/>
          <w:szCs w:val="24"/>
        </w:rPr>
        <w:t>Past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680D12">
        <w:rPr>
          <w:rFonts w:ascii="Times New Roman" w:hAnsi="Times New Roman" w:cs="Times New Roman"/>
          <w:sz w:val="24"/>
          <w:szCs w:val="24"/>
        </w:rPr>
        <w:t>Future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D12">
        <w:rPr>
          <w:rFonts w:ascii="Times New Roman" w:hAnsi="Times New Roman" w:cs="Times New Roman"/>
          <w:sz w:val="24"/>
          <w:szCs w:val="24"/>
        </w:rPr>
        <w:t>Simple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D12">
        <w:rPr>
          <w:rFonts w:ascii="Times New Roman" w:hAnsi="Times New Roman" w:cs="Times New Roman"/>
          <w:sz w:val="24"/>
          <w:szCs w:val="24"/>
        </w:rPr>
        <w:t>Tense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глаголы в  </w:t>
      </w:r>
      <w:proofErr w:type="spellStart"/>
      <w:r w:rsidRPr="00680D12">
        <w:rPr>
          <w:rFonts w:ascii="Times New Roman" w:hAnsi="Times New Roman" w:cs="Times New Roman"/>
          <w:sz w:val="24"/>
          <w:szCs w:val="24"/>
          <w:lang w:val="ru-RU"/>
        </w:rPr>
        <w:t>видо</w:t>
      </w:r>
      <w:proofErr w:type="spellEnd"/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-временных  формах  действительного  залога в изъявительном наклонении в </w:t>
      </w:r>
      <w:r w:rsidRPr="00680D12">
        <w:rPr>
          <w:rFonts w:ascii="Times New Roman" w:hAnsi="Times New Roman" w:cs="Times New Roman"/>
          <w:sz w:val="24"/>
          <w:szCs w:val="24"/>
        </w:rPr>
        <w:t>Present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D12">
        <w:rPr>
          <w:rFonts w:ascii="Times New Roman" w:hAnsi="Times New Roman" w:cs="Times New Roman"/>
          <w:sz w:val="24"/>
          <w:szCs w:val="24"/>
        </w:rPr>
        <w:t>Perfect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D12">
        <w:rPr>
          <w:rFonts w:ascii="Times New Roman" w:hAnsi="Times New Roman" w:cs="Times New Roman"/>
          <w:sz w:val="24"/>
          <w:szCs w:val="24"/>
        </w:rPr>
        <w:t>Tense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- имена существительные с причастиями настоящего и прошедшего времени;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- наречия в положительной, сравнительной и превосходной степенях, образованные по правилу, и исключения;</w:t>
      </w:r>
    </w:p>
    <w:p w14:paraId="1BC10182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5)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владеть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социокультурными знаниями и умениями: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использовать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знать/понимать и использовать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правильно оформлять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обладать базовыми знаниями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о социокультурном портрете родной страны и страны/стран изучаемого языка;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кратко представлять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Россию и страны/стран изучаемого языка;</w:t>
      </w:r>
    </w:p>
    <w:p w14:paraId="5663875B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Pr="00680D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владеть </w:t>
      </w:r>
      <w:r w:rsidRPr="00680D12">
        <w:rPr>
          <w:rFonts w:ascii="Times New Roman" w:hAnsi="Times New Roman" w:cs="Times New Roman"/>
          <w:sz w:val="24"/>
          <w:szCs w:val="24"/>
          <w:lang w:val="ru-RU"/>
        </w:rPr>
        <w:t>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14:paraId="434C9190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6B79238B" w14:textId="77777777" w:rsidR="00680D12" w:rsidRPr="00680D12" w:rsidRDefault="00680D12" w:rsidP="0068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D12">
        <w:rPr>
          <w:rFonts w:ascii="Times New Roman" w:hAnsi="Times New Roman" w:cs="Times New Roman"/>
          <w:sz w:val="24"/>
          <w:szCs w:val="24"/>
          <w:lang w:val="ru-RU"/>
        </w:rPr>
        <w:tab/>
        <w:t>8) использовать иноязычные словари и справочники, в том числе информационно-справочные системы в электронной форме.</w:t>
      </w:r>
    </w:p>
    <w:p w14:paraId="64DDFD66" w14:textId="77777777" w:rsidR="00680D12" w:rsidRPr="00FC7C93" w:rsidRDefault="00680D12" w:rsidP="00680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80D12" w:rsidRPr="00FC7C93" w:rsidSect="00680D12">
          <w:pgSz w:w="11900" w:h="16840"/>
          <w:pgMar w:top="567" w:right="1701" w:bottom="720" w:left="1701" w:header="720" w:footer="720" w:gutter="0"/>
          <w:cols w:space="720"/>
        </w:sectPr>
      </w:pPr>
    </w:p>
    <w:p w14:paraId="79F33DDC" w14:textId="77777777" w:rsidR="004D0FD1" w:rsidRDefault="004D0FD1" w:rsidP="004D0FD1">
      <w:pPr>
        <w:autoSpaceDE w:val="0"/>
        <w:autoSpaceDN w:val="0"/>
        <w:spacing w:after="64" w:line="240" w:lineRule="auto"/>
        <w:ind w:left="567" w:firstLine="720"/>
        <w:jc w:val="both"/>
        <w:rPr>
          <w:lang w:val="ru-RU"/>
        </w:rPr>
      </w:pPr>
    </w:p>
    <w:p w14:paraId="03992AB8" w14:textId="77777777" w:rsidR="004D0FD1" w:rsidRDefault="004D0FD1" w:rsidP="004D0FD1">
      <w:pPr>
        <w:autoSpaceDE w:val="0"/>
        <w:autoSpaceDN w:val="0"/>
        <w:spacing w:after="258" w:line="24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1479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83"/>
        <w:gridCol w:w="3717"/>
        <w:gridCol w:w="851"/>
        <w:gridCol w:w="1417"/>
        <w:gridCol w:w="1354"/>
        <w:gridCol w:w="1198"/>
        <w:gridCol w:w="3318"/>
        <w:gridCol w:w="70"/>
        <w:gridCol w:w="1064"/>
        <w:gridCol w:w="10"/>
        <w:gridCol w:w="1407"/>
        <w:gridCol w:w="10"/>
      </w:tblGrid>
      <w:tr w:rsidR="004D0FD1" w14:paraId="42EE2CAB" w14:textId="77777777" w:rsidTr="004D5FD5">
        <w:trPr>
          <w:trHeight w:hRule="exact" w:val="348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889D2" w14:textId="77777777" w:rsidR="004D0FD1" w:rsidRDefault="004D0FD1">
            <w:pPr>
              <w:autoSpaceDE w:val="0"/>
              <w:autoSpaceDN w:val="0"/>
              <w:spacing w:before="78" w:after="0" w:line="240" w:lineRule="auto"/>
              <w:ind w:left="5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C00E0" w14:textId="77777777" w:rsidR="004D0FD1" w:rsidRDefault="004D0FD1" w:rsidP="004D5FD5">
            <w:pPr>
              <w:autoSpaceDE w:val="0"/>
              <w:autoSpaceDN w:val="0"/>
              <w:spacing w:before="78" w:after="0" w:line="240" w:lineRule="auto"/>
              <w:ind w:left="177" w:right="41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A6511" w14:textId="77777777" w:rsidR="004D0FD1" w:rsidRDefault="004D0FD1" w:rsidP="004D5FD5">
            <w:pPr>
              <w:autoSpaceDE w:val="0"/>
              <w:autoSpaceDN w:val="0"/>
              <w:spacing w:before="78" w:after="0" w:line="240" w:lineRule="auto"/>
              <w:ind w:left="567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43942" w14:textId="0C3B8DC3" w:rsidR="004D0FD1" w:rsidRDefault="004D5FD5" w:rsidP="004D5FD5">
            <w:pPr>
              <w:autoSpaceDE w:val="0"/>
              <w:autoSpaceDN w:val="0"/>
              <w:spacing w:before="7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</w:t>
            </w:r>
            <w:proofErr w:type="spellStart"/>
            <w:r w:rsidR="004D0FD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ата</w:t>
            </w:r>
            <w:proofErr w:type="spellEnd"/>
            <w:r w:rsidR="004D0FD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="004D0F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D0FD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56B07" w14:textId="77777777" w:rsidR="004D0FD1" w:rsidRDefault="004D0FD1" w:rsidP="004D5FD5">
            <w:pPr>
              <w:autoSpaceDE w:val="0"/>
              <w:autoSpaceDN w:val="0"/>
              <w:spacing w:before="78" w:after="0" w:line="240" w:lineRule="auto"/>
              <w:ind w:left="56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79B0B" w14:textId="77777777" w:rsidR="004D0FD1" w:rsidRDefault="004D0FD1" w:rsidP="004D5FD5">
            <w:pPr>
              <w:autoSpaceDE w:val="0"/>
              <w:autoSpaceDN w:val="0"/>
              <w:spacing w:before="78" w:after="0" w:line="240" w:lineRule="auto"/>
              <w:ind w:left="74" w:right="144" w:firstLine="1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3FB58" w14:textId="77777777" w:rsidR="004D0FD1" w:rsidRDefault="004D0FD1">
            <w:pPr>
              <w:autoSpaceDE w:val="0"/>
              <w:autoSpaceDN w:val="0"/>
              <w:spacing w:before="78" w:after="0" w:line="240" w:lineRule="auto"/>
              <w:ind w:left="5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4D0FD1" w14:paraId="55AEC1BE" w14:textId="77777777" w:rsidTr="004D5FD5">
        <w:trPr>
          <w:trHeight w:hRule="exact" w:val="974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483D2" w14:textId="77777777" w:rsidR="004D0FD1" w:rsidRDefault="004D0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1F81D" w14:textId="77777777" w:rsidR="004D0FD1" w:rsidRDefault="004D0F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84ECC" w14:textId="77777777" w:rsidR="004D0FD1" w:rsidRDefault="004D0FD1" w:rsidP="004D5FD5">
            <w:pPr>
              <w:autoSpaceDE w:val="0"/>
              <w:autoSpaceDN w:val="0"/>
              <w:spacing w:before="78"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3AEEA" w14:textId="77777777" w:rsidR="004D0FD1" w:rsidRDefault="004D0FD1" w:rsidP="004D5FD5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A39CD" w14:textId="77777777" w:rsidR="004D0FD1" w:rsidRDefault="004D0FD1" w:rsidP="004D5FD5">
            <w:pPr>
              <w:autoSpaceDE w:val="0"/>
              <w:autoSpaceDN w:val="0"/>
              <w:spacing w:before="78" w:after="0" w:line="240" w:lineRule="auto"/>
              <w:ind w:left="64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82B70" w14:textId="77777777" w:rsidR="004D0FD1" w:rsidRDefault="004D0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749D7" w14:textId="77777777" w:rsidR="004D0FD1" w:rsidRDefault="004D0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8BB5B" w14:textId="77777777" w:rsidR="004D0FD1" w:rsidRDefault="004D0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894BC" w14:textId="77777777" w:rsidR="004D0FD1" w:rsidRDefault="004D0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1" w:rsidRPr="00C53E64" w14:paraId="76D3704F" w14:textId="77777777" w:rsidTr="004D5FD5">
        <w:trPr>
          <w:trHeight w:hRule="exact" w:val="593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B80DF" w14:textId="77777777" w:rsidR="004D0FD1" w:rsidRDefault="004D0FD1">
            <w:pPr>
              <w:autoSpaceDE w:val="0"/>
              <w:autoSpaceDN w:val="0"/>
              <w:spacing w:before="78" w:after="0" w:line="240" w:lineRule="auto"/>
              <w:ind w:left="5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BC599" w14:textId="77777777" w:rsidR="004D0FD1" w:rsidRDefault="004D0FD1" w:rsidP="004D5FD5">
            <w:pPr>
              <w:autoSpaceDE w:val="0"/>
              <w:autoSpaceDN w:val="0"/>
              <w:spacing w:before="7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86F93" w14:textId="77777777" w:rsidR="004D0FD1" w:rsidRDefault="004D0FD1" w:rsidP="004D5FD5">
            <w:pPr>
              <w:autoSpaceDE w:val="0"/>
              <w:autoSpaceDN w:val="0"/>
              <w:spacing w:before="78"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D30F2" w14:textId="77777777" w:rsidR="004D0FD1" w:rsidRDefault="004D0FD1" w:rsidP="004D5FD5">
            <w:pPr>
              <w:autoSpaceDE w:val="0"/>
              <w:autoSpaceDN w:val="0"/>
              <w:spacing w:before="7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B85E3" w14:textId="77777777" w:rsidR="004D0FD1" w:rsidRDefault="004D0FD1" w:rsidP="004D5FD5">
            <w:pPr>
              <w:autoSpaceDE w:val="0"/>
              <w:autoSpaceDN w:val="0"/>
              <w:spacing w:before="7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245E" w14:textId="77777777" w:rsidR="004D0FD1" w:rsidRDefault="004D0FD1">
            <w:pPr>
              <w:autoSpaceDE w:val="0"/>
              <w:autoSpaceDN w:val="0"/>
              <w:spacing w:before="78" w:after="0" w:line="240" w:lineRule="auto"/>
              <w:ind w:left="5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BE7E4" w14:textId="77777777" w:rsidR="004D0FD1" w:rsidRDefault="004D0FD1" w:rsidP="004D5FD5">
            <w:pPr>
              <w:autoSpaceDE w:val="0"/>
              <w:autoSpaceDN w:val="0"/>
              <w:spacing w:before="78"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Воспроизводить и употреблять в речи лексику по теме;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Употреблять в устных высказываниях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притяжательные местоимения;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притяжательный падеж существительных;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содержание аутентичных текстов по теме;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Запрашивать и сообщать информацию;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Выслушивать и делать сообщения по теме;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Догадываться о значении незнакомых слов;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Игнорировать незнакомые слова;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 мешающие понимать основное содержание текста;</w:t>
            </w:r>
          </w:p>
          <w:p w14:paraId="260BE315" w14:textId="77777777" w:rsidR="004D0FD1" w:rsidRDefault="004D0FD1" w:rsidP="004D5FD5">
            <w:pPr>
              <w:autoSpaceDE w:val="0"/>
              <w:autoSpaceDN w:val="0"/>
              <w:spacing w:before="78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Писать проект по плану;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35A85" w14:textId="3D219DDA" w:rsidR="004D0FD1" w:rsidRDefault="004D5FD5" w:rsidP="004D5FD5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D0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иктант,</w:t>
            </w:r>
            <w:r w:rsidR="004D0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Защита проекта,</w:t>
            </w:r>
            <w:r w:rsidR="004D0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Устный опрос,</w:t>
            </w:r>
            <w:r w:rsidR="004D0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Тестирование</w:t>
            </w:r>
            <w:r w:rsidR="004D0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Практика чтения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47B81" w14:textId="77777777" w:rsidR="004D0FD1" w:rsidRPr="004D0FD1" w:rsidRDefault="004D0FD1" w:rsidP="004D5FD5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http</w:t>
            </w:r>
            <w:r w:rsidRPr="004D0FD1">
              <w:rPr>
                <w:color w:val="000000"/>
                <w:lang w:eastAsia="en-US"/>
              </w:rPr>
              <w:t>://</w:t>
            </w:r>
            <w:r>
              <w:rPr>
                <w:color w:val="000000"/>
                <w:lang w:val="en-US" w:eastAsia="en-US"/>
              </w:rPr>
              <w:t>www</w:t>
            </w:r>
            <w:r w:rsidRPr="004D0FD1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collection</w:t>
            </w:r>
            <w:r w:rsidRPr="004D0FD1"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val="en-US" w:eastAsia="en-US"/>
              </w:rPr>
              <w:t>edu</w:t>
            </w:r>
            <w:proofErr w:type="spellEnd"/>
            <w:r w:rsidRPr="004D0FD1"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val="en-US" w:eastAsia="en-US"/>
              </w:rPr>
              <w:t>ru</w:t>
            </w:r>
            <w:proofErr w:type="spellEnd"/>
            <w:r w:rsidRPr="004D0FD1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val="en-US" w:eastAsia="en-US"/>
              </w:rPr>
              <w:t>default</w:t>
            </w:r>
            <w:r w:rsidRPr="004D0FD1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asp</w:t>
            </w:r>
            <w:r w:rsidRPr="004D0FD1">
              <w:rPr>
                <w:color w:val="000000"/>
                <w:lang w:eastAsia="en-US"/>
              </w:rPr>
              <w:t>?</w:t>
            </w:r>
            <w:proofErr w:type="spellStart"/>
            <w:r>
              <w:rPr>
                <w:color w:val="000000"/>
                <w:lang w:val="en-US" w:eastAsia="en-US"/>
              </w:rPr>
              <w:t>ob</w:t>
            </w:r>
            <w:proofErr w:type="spellEnd"/>
            <w:r w:rsidRPr="004D0FD1"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lang w:val="en-US" w:eastAsia="en-US"/>
              </w:rPr>
              <w:t>no</w:t>
            </w:r>
            <w:r w:rsidRPr="004D0FD1">
              <w:rPr>
                <w:color w:val="000000"/>
                <w:lang w:eastAsia="en-US"/>
              </w:rPr>
              <w:t>=17700</w:t>
            </w:r>
          </w:p>
          <w:p w14:paraId="4B82DFE0" w14:textId="77777777" w:rsidR="004D0FD1" w:rsidRDefault="004D0FD1" w:rsidP="004D5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http://enative.narod.ru/practice/testing.htm</w:t>
            </w:r>
          </w:p>
        </w:tc>
      </w:tr>
      <w:tr w:rsidR="004D0FD1" w:rsidRPr="00C53E64" w14:paraId="28247F93" w14:textId="77777777" w:rsidTr="004D5FD5">
        <w:trPr>
          <w:trHeight w:hRule="exact" w:val="397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88208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14626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CE018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DCCB6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353B5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2EAE" w14:textId="77777777" w:rsidR="004D0FD1" w:rsidRDefault="004D0FD1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EA0A8" w14:textId="77777777" w:rsidR="004D0FD1" w:rsidRDefault="004D0FD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Образовывать степени сравнения прилагательных;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особенности употребления степеней сравнения прилагательных;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людей;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Высказываться без подготовки о сравнении людей;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Употреблять в речи степени сравнения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прилагательных;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Читать с основным пониманием содержания текста;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FF8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Устный опрос Диктант Письменный контроль Практика чтения</w:t>
            </w:r>
          </w:p>
          <w:p w14:paraId="51D8EE94" w14:textId="77777777" w:rsidR="004D0FD1" w:rsidRDefault="004D0FD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8C5E" w14:textId="77777777" w:rsidR="004D0FD1" w:rsidRDefault="00420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C53E6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53E6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53E64">
              <w:rPr>
                <w:lang w:val="ru-RU"/>
              </w:rPr>
              <w:instrText>://</w:instrText>
            </w:r>
            <w:r>
              <w:instrText>www</w:instrText>
            </w:r>
            <w:r w:rsidRPr="00C53E64">
              <w:rPr>
                <w:lang w:val="ru-RU"/>
              </w:rPr>
              <w:instrText>.</w:instrText>
            </w:r>
            <w:r>
              <w:instrText>alleng</w:instrText>
            </w:r>
            <w:r w:rsidRPr="00C53E64">
              <w:rPr>
                <w:lang w:val="ru-RU"/>
              </w:rPr>
              <w:instrText>.</w:instrText>
            </w:r>
            <w:r>
              <w:instrText>ru</w:instrText>
            </w:r>
            <w:r w:rsidRPr="00C53E64">
              <w:rPr>
                <w:lang w:val="ru-RU"/>
              </w:rPr>
              <w:instrText>/</w:instrText>
            </w:r>
            <w:r>
              <w:instrText>english</w:instrText>
            </w:r>
            <w:r w:rsidRPr="00C53E64">
              <w:rPr>
                <w:lang w:val="ru-RU"/>
              </w:rPr>
              <w:instrText>/</w:instrText>
            </w:r>
            <w:r>
              <w:instrText>engl</w:instrText>
            </w:r>
            <w:r w:rsidRPr="00C53E64">
              <w:rPr>
                <w:lang w:val="ru-RU"/>
              </w:rPr>
              <w:instrText>.</w:instrText>
            </w:r>
            <w:r>
              <w:instrText>htm</w:instrText>
            </w:r>
            <w:r w:rsidRPr="00C53E6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4D0FD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http://www.alleng.ru/english/engl.htm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2926BB81" w14:textId="77777777" w:rsidR="004D0FD1" w:rsidRPr="004D0FD1" w:rsidRDefault="004D0FD1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http</w:t>
            </w:r>
            <w:r w:rsidRPr="004D0FD1">
              <w:rPr>
                <w:color w:val="000000"/>
                <w:lang w:eastAsia="en-US"/>
              </w:rPr>
              <w:t>://</w:t>
            </w:r>
            <w:r>
              <w:rPr>
                <w:color w:val="000000"/>
                <w:lang w:val="en-US" w:eastAsia="en-US"/>
              </w:rPr>
              <w:t>www</w:t>
            </w:r>
            <w:r w:rsidRPr="004D0FD1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collection</w:t>
            </w:r>
            <w:r w:rsidRPr="004D0FD1"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val="en-US" w:eastAsia="en-US"/>
              </w:rPr>
              <w:t>edu</w:t>
            </w:r>
            <w:proofErr w:type="spellEnd"/>
            <w:r w:rsidRPr="004D0FD1"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val="en-US" w:eastAsia="en-US"/>
              </w:rPr>
              <w:t>ru</w:t>
            </w:r>
            <w:proofErr w:type="spellEnd"/>
            <w:r w:rsidRPr="004D0FD1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val="en-US" w:eastAsia="en-US"/>
              </w:rPr>
              <w:t>default</w:t>
            </w:r>
            <w:r w:rsidRPr="004D0FD1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asp</w:t>
            </w:r>
            <w:r w:rsidRPr="004D0FD1">
              <w:rPr>
                <w:color w:val="000000"/>
                <w:lang w:eastAsia="en-US"/>
              </w:rPr>
              <w:t>?</w:t>
            </w:r>
            <w:proofErr w:type="spellStart"/>
            <w:r>
              <w:rPr>
                <w:color w:val="000000"/>
                <w:lang w:val="en-US" w:eastAsia="en-US"/>
              </w:rPr>
              <w:t>ob</w:t>
            </w:r>
            <w:proofErr w:type="spellEnd"/>
            <w:r w:rsidRPr="004D0FD1"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lang w:val="en-US" w:eastAsia="en-US"/>
              </w:rPr>
              <w:t>no</w:t>
            </w:r>
            <w:r w:rsidRPr="004D0FD1">
              <w:rPr>
                <w:color w:val="000000"/>
                <w:lang w:eastAsia="en-US"/>
              </w:rPr>
              <w:t>=17700</w:t>
            </w:r>
          </w:p>
          <w:p w14:paraId="4DF4170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0FD1" w:rsidRPr="00C53E64" w14:paraId="07D10A07" w14:textId="77777777" w:rsidTr="004D5FD5">
        <w:trPr>
          <w:gridAfter w:val="1"/>
          <w:wAfter w:w="10" w:type="dxa"/>
          <w:trHeight w:hRule="exact" w:val="497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EF2EF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A8E11" w14:textId="77777777" w:rsidR="004D0FD1" w:rsidRDefault="004D0FD1">
            <w:pPr>
              <w:autoSpaceDE w:val="0"/>
              <w:autoSpaceDN w:val="0"/>
              <w:spacing w:before="8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91AD0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661FA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96114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0B04" w14:textId="77777777" w:rsidR="004D0FD1" w:rsidRDefault="004D0FD1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96EA0" w14:textId="77777777" w:rsidR="004D0FD1" w:rsidRDefault="004D0FD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в речи лексику «Досуг;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Извлекать необходимую информацию;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Извлекать основную информацию;</w:t>
            </w:r>
          </w:p>
          <w:p w14:paraId="5A459F41" w14:textId="77777777" w:rsidR="004D0FD1" w:rsidRDefault="004D0FD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Употреблять в устных высказываниях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Simple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Извлекать необходимую информацию из звучащего текста;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Учиться выразительно читать;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Запрашивать информацию о распорядке дня;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Писать письмо по плану и образцу;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Приглашать к действию;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побуждать к действию;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Выполнять действия по инструкции;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B641E" w14:textId="77777777" w:rsidR="004D0FD1" w:rsidRDefault="004D0FD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Устный опрос Практика говорения Практика чтения Контрольная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B52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http://www.collection.edu.ru/default.asp?ob_no=17700</w:t>
            </w:r>
          </w:p>
          <w:p w14:paraId="51FD91D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97A5A00" w14:textId="77777777" w:rsidR="004D0FD1" w:rsidRDefault="004D0FD1" w:rsidP="004D0FD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5DB9953" w14:textId="77777777" w:rsidR="004D0FD1" w:rsidRDefault="004D0FD1" w:rsidP="004D0FD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D0FD1">
          <w:pgSz w:w="16840" w:h="11900"/>
          <w:pgMar w:top="142" w:right="640" w:bottom="426" w:left="666" w:header="720" w:footer="720" w:gutter="0"/>
          <w:cols w:space="720"/>
        </w:sectPr>
      </w:pPr>
    </w:p>
    <w:p w14:paraId="3495F193" w14:textId="77777777" w:rsidR="004D0FD1" w:rsidRDefault="004D0FD1" w:rsidP="004D0FD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356"/>
        <w:gridCol w:w="528"/>
        <w:gridCol w:w="1104"/>
        <w:gridCol w:w="1140"/>
        <w:gridCol w:w="866"/>
        <w:gridCol w:w="3794"/>
        <w:gridCol w:w="10"/>
        <w:gridCol w:w="1266"/>
        <w:gridCol w:w="1054"/>
      </w:tblGrid>
      <w:tr w:rsidR="004D0FD1" w:rsidRPr="00C53E64" w14:paraId="06BD21F8" w14:textId="77777777" w:rsidTr="004D0FD1">
        <w:trPr>
          <w:trHeight w:hRule="exact" w:val="497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167DF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ABD2F" w14:textId="77777777" w:rsidR="004D0FD1" w:rsidRDefault="004D0FD1">
            <w:pPr>
              <w:autoSpaceDE w:val="0"/>
              <w:autoSpaceDN w:val="0"/>
              <w:spacing w:before="8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Здоровое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8B8EC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B1185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C08B6" w14:textId="77777777" w:rsidR="004D0FD1" w:rsidRDefault="004D0FD1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70F74" w14:textId="77777777" w:rsidR="004D0FD1" w:rsidRDefault="004D0FD1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886BE" w14:textId="77777777" w:rsidR="004D0FD1" w:rsidRDefault="004D0FD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Употреблять в речи лексику по теме "Еда"; а также множественное числа существительных. (Исчисляемые и неисчисляемые существительные); </w:t>
            </w:r>
          </w:p>
          <w:p w14:paraId="25C60A4F" w14:textId="77777777" w:rsidR="004D0FD1" w:rsidRDefault="004D0FD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Выражать мнение и аргументировать по теме;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Отделять главные факты от второстепенных при аудировании;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значение слов по контексту;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Писать проект по плану;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636AA" w14:textId="77777777" w:rsidR="004D0FD1" w:rsidRDefault="004D0FD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опрос Практика говорения 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 Защита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Письменный контроль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BF9E9" w14:textId="77777777" w:rsidR="004D0FD1" w:rsidRPr="004D0FD1" w:rsidRDefault="004D0FD1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http</w:t>
            </w:r>
            <w:r w:rsidRPr="004D0FD1">
              <w:rPr>
                <w:color w:val="000000"/>
                <w:lang w:eastAsia="en-US"/>
              </w:rPr>
              <w:t>://</w:t>
            </w:r>
            <w:r>
              <w:rPr>
                <w:color w:val="000000"/>
                <w:lang w:val="en-US" w:eastAsia="en-US"/>
              </w:rPr>
              <w:t>www</w:t>
            </w:r>
            <w:r w:rsidRPr="004D0FD1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native</w:t>
            </w:r>
            <w:r w:rsidRPr="004D0FD1">
              <w:rPr>
                <w:color w:val="000000"/>
                <w:lang w:eastAsia="en-US"/>
              </w:rPr>
              <w:t>-</w:t>
            </w:r>
            <w:proofErr w:type="spellStart"/>
            <w:r>
              <w:rPr>
                <w:color w:val="000000"/>
                <w:lang w:val="en-US" w:eastAsia="en-US"/>
              </w:rPr>
              <w:t>english</w:t>
            </w:r>
            <w:proofErr w:type="spellEnd"/>
            <w:r w:rsidRPr="004D0FD1"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val="en-US" w:eastAsia="en-US"/>
              </w:rPr>
              <w:t>ru</w:t>
            </w:r>
            <w:proofErr w:type="spellEnd"/>
            <w:r w:rsidRPr="004D0FD1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val="en-US" w:eastAsia="en-US"/>
              </w:rPr>
              <w:t>topics</w:t>
            </w:r>
          </w:p>
          <w:p w14:paraId="33DF5DE6" w14:textId="77777777" w:rsidR="004D0FD1" w:rsidRDefault="00420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C53E6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53E6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53E64">
              <w:rPr>
                <w:lang w:val="ru-RU"/>
              </w:rPr>
              <w:instrText>://</w:instrText>
            </w:r>
            <w:r>
              <w:instrText>enative</w:instrText>
            </w:r>
            <w:r w:rsidRPr="00C53E64">
              <w:rPr>
                <w:lang w:val="ru-RU"/>
              </w:rPr>
              <w:instrText>.</w:instrText>
            </w:r>
            <w:r>
              <w:instrText>narod</w:instrText>
            </w:r>
            <w:r w:rsidRPr="00C53E64">
              <w:rPr>
                <w:lang w:val="ru-RU"/>
              </w:rPr>
              <w:instrText>.</w:instrText>
            </w:r>
            <w:r>
              <w:instrText>ru</w:instrText>
            </w:r>
            <w:r w:rsidRPr="00C53E64">
              <w:rPr>
                <w:lang w:val="ru-RU"/>
              </w:rPr>
              <w:instrText>/</w:instrText>
            </w:r>
            <w:r>
              <w:instrText>practice</w:instrText>
            </w:r>
            <w:r w:rsidRPr="00C53E64">
              <w:rPr>
                <w:lang w:val="ru-RU"/>
              </w:rPr>
              <w:instrText>/</w:instrText>
            </w:r>
            <w:r>
              <w:instrText>testing</w:instrText>
            </w:r>
            <w:r w:rsidRPr="00C53E64">
              <w:rPr>
                <w:lang w:val="ru-RU"/>
              </w:rPr>
              <w:instrText>.</w:instrText>
            </w:r>
            <w:r>
              <w:instrText>htm</w:instrText>
            </w:r>
            <w:r w:rsidRPr="00C53E6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4D0FD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http://enative.narod.ru/practice/testing.htm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1B221CF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http://www.it-n.ru/communities.aspx?cat_no=14410&amp;tmpl=com</w:t>
            </w:r>
          </w:p>
        </w:tc>
      </w:tr>
      <w:tr w:rsidR="004D0FD1" w14:paraId="78A76A96" w14:textId="77777777" w:rsidTr="004D0FD1">
        <w:trPr>
          <w:trHeight w:hRule="exact" w:val="397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CE776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84E77" w14:textId="77777777" w:rsidR="004D0FD1" w:rsidRDefault="004D0FD1">
            <w:pPr>
              <w:autoSpaceDE w:val="0"/>
              <w:autoSpaceDN w:val="0"/>
              <w:spacing w:before="8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718B3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B7367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7113C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E3F7" w14:textId="77777777" w:rsidR="004D0FD1" w:rsidRDefault="004D0FD1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26B45" w14:textId="77777777" w:rsidR="004D0FD1" w:rsidRDefault="004D0FD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Употреблять в речи лексику по теме "Одежда; обувь; продукты питания ";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множественное числа существительных.;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в речи исчисляемые и неисчисляемые существительные с артиклями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Учиться устанавливать взаимосвязи фактов и событий;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действия по инструкции;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A2F86" w14:textId="77777777" w:rsidR="004D0FD1" w:rsidRDefault="004D0FD1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Устный опрос Практика чтения Практика говорения Письменный контроль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127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http://englishgrammar.nm.ru/</w:t>
            </w:r>
          </w:p>
          <w:p w14:paraId="3A76BFC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0FD1" w:rsidRPr="00C53E64" w14:paraId="24AB7592" w14:textId="77777777" w:rsidTr="004D0FD1">
        <w:trPr>
          <w:trHeight w:hRule="exact" w:val="567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0F906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30D3" w14:textId="77777777" w:rsidR="004D0FD1" w:rsidRDefault="004D0FD1">
            <w:pPr>
              <w:autoSpaceDE w:val="0"/>
              <w:autoSpaceDN w:val="0"/>
              <w:spacing w:before="8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3D9BB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4B4EC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DA157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37E1E" w14:textId="77777777" w:rsidR="004D0FD1" w:rsidRDefault="004D0FD1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A13DF" w14:textId="77777777" w:rsidR="004D0FD1" w:rsidRDefault="004D0FD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Употреблять в речи слова по теме «Школьные предметы»;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Выбирать нужную форму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Введение и закрепление грамматики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Сообщать информацию по теме урока;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Извлекать информацию по требованию заданий; Анализировать информацию 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Излагать полученную информацию;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Извлекать необходимую информацию из звучащего текста;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Писать анкетные данные;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Выражать согласие/несогласие;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свою точку зрения.;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93D15" w14:textId="77777777" w:rsidR="004D0FD1" w:rsidRDefault="004D0FD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 Практика письма Диктант Практика говорения Письменный контроль Практика чтения Тестирование Контрольная работа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93E1F" w14:textId="77777777" w:rsidR="004D0FD1" w:rsidRDefault="00420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C53E6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53E6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53E64">
              <w:rPr>
                <w:lang w:val="ru-RU"/>
              </w:rPr>
              <w:instrText>://</w:instrText>
            </w:r>
            <w:r>
              <w:instrText>enative</w:instrText>
            </w:r>
            <w:r w:rsidRPr="00C53E64">
              <w:rPr>
                <w:lang w:val="ru-RU"/>
              </w:rPr>
              <w:instrText>.</w:instrText>
            </w:r>
            <w:r>
              <w:instrText>narod</w:instrText>
            </w:r>
            <w:r w:rsidRPr="00C53E64">
              <w:rPr>
                <w:lang w:val="ru-RU"/>
              </w:rPr>
              <w:instrText>.</w:instrText>
            </w:r>
            <w:r>
              <w:instrText>ru</w:instrText>
            </w:r>
            <w:r w:rsidRPr="00C53E64">
              <w:rPr>
                <w:lang w:val="ru-RU"/>
              </w:rPr>
              <w:instrText>/</w:instrText>
            </w:r>
            <w:r>
              <w:instrText>practice</w:instrText>
            </w:r>
            <w:r w:rsidRPr="00C53E64">
              <w:rPr>
                <w:lang w:val="ru-RU"/>
              </w:rPr>
              <w:instrText>/</w:instrText>
            </w:r>
            <w:r>
              <w:instrText>testing</w:instrText>
            </w:r>
            <w:r w:rsidRPr="00C53E64">
              <w:rPr>
                <w:lang w:val="ru-RU"/>
              </w:rPr>
              <w:instrText>.</w:instrText>
            </w:r>
            <w:r>
              <w:instrText>htm</w:instrText>
            </w:r>
            <w:r w:rsidRPr="00C53E6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4D0FD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http://enative.narod.ru/practice/testing.htm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16610FE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http://www.it-n.ru/communities.aspx?cat_no=14410&amp;tmpl=com</w:t>
            </w:r>
          </w:p>
        </w:tc>
      </w:tr>
      <w:tr w:rsidR="004D0FD1" w:rsidRPr="00C53E64" w14:paraId="7D543B41" w14:textId="77777777" w:rsidTr="004D0FD1">
        <w:trPr>
          <w:trHeight w:hRule="exact" w:val="42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A306A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02C32" w14:textId="77777777" w:rsidR="004D0FD1" w:rsidRDefault="004D0FD1">
            <w:pPr>
              <w:autoSpaceDE w:val="0"/>
              <w:autoSpaceDN w:val="0"/>
              <w:spacing w:before="8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C6443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F3FF9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600F0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EA3A0" w14:textId="77777777" w:rsidR="004D0FD1" w:rsidRDefault="004D0FD1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7D996" w14:textId="77777777" w:rsidR="004D0FD1" w:rsidRDefault="004D0FD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в речи лексику «Каникулы»;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Извлекать информацию из печатного текста;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Употреблять в устных высказываниях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going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Соглашаться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не соглашаться с предложениями к действию;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в речи вопросы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?? модальный глагол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mustn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Писать и оформлять личное письмо по плану;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Запрашивать информацию.;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32CA1" w14:textId="77777777" w:rsidR="004D0FD1" w:rsidRDefault="004D0FD1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чтения Устный опрос Тестирование Практика говорения Практика письма Письменный контроль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EDD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http://englishgrammar.nm.ru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http://enative.narod.ru/practice/testing.htm/</w:t>
            </w:r>
          </w:p>
          <w:p w14:paraId="2A78F4C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3722433" w14:textId="77777777" w:rsidR="004D0FD1" w:rsidRDefault="004D0FD1" w:rsidP="004D0FD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CE38E78" w14:textId="77777777" w:rsidR="004D0FD1" w:rsidRDefault="004D0FD1" w:rsidP="004D0FD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D0FD1">
          <w:pgSz w:w="16840" w:h="11900"/>
          <w:pgMar w:top="284" w:right="640" w:bottom="730" w:left="666" w:header="720" w:footer="720" w:gutter="0"/>
          <w:cols w:space="720"/>
        </w:sectPr>
      </w:pPr>
    </w:p>
    <w:p w14:paraId="70DD788B" w14:textId="77777777" w:rsidR="004D0FD1" w:rsidRDefault="004D0FD1" w:rsidP="004D0FD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356"/>
        <w:gridCol w:w="528"/>
        <w:gridCol w:w="1104"/>
        <w:gridCol w:w="1140"/>
        <w:gridCol w:w="866"/>
        <w:gridCol w:w="3722"/>
        <w:gridCol w:w="1064"/>
        <w:gridCol w:w="1338"/>
      </w:tblGrid>
      <w:tr w:rsidR="004D0FD1" w:rsidRPr="00C53E64" w14:paraId="5B016233" w14:textId="77777777" w:rsidTr="004D0FD1">
        <w:trPr>
          <w:trHeight w:hRule="exact" w:val="751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65C83" w14:textId="77777777" w:rsidR="004D0FD1" w:rsidRDefault="004D0FD1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7FCB6" w14:textId="77777777" w:rsidR="004D0FD1" w:rsidRDefault="004D0FD1">
            <w:pPr>
              <w:autoSpaceDE w:val="0"/>
              <w:autoSpaceDN w:val="0"/>
              <w:spacing w:before="90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693FA" w14:textId="77777777" w:rsidR="004D0FD1" w:rsidRDefault="004D0FD1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7D10F" w14:textId="77777777" w:rsidR="004D0FD1" w:rsidRDefault="004D0FD1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C143A" w14:textId="77777777" w:rsidR="004D0FD1" w:rsidRDefault="004D0FD1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0BE81" w14:textId="77777777" w:rsidR="004D0FD1" w:rsidRDefault="004D0FD1">
            <w:pPr>
              <w:autoSpaceDE w:val="0"/>
              <w:autoSpaceDN w:val="0"/>
              <w:spacing w:before="80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90EA5" w14:textId="77777777" w:rsidR="004D0FD1" w:rsidRDefault="004D0FD1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Употреблять в речи слова по теме «Дикая природа»; "Домашние животные;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особенности употребления степеней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сравнения прилагательных;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домашних и диких животных;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Высказываться без подготовки о сравнении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животных;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Употреблять в речи степени сравнения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прилагательных;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Извлекать информацию из печатного текста;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Извлекать и анализировать необходимую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информацию; Употреблять в устных высказываниях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Simple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Излагать полученную информацию;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Извлекать необходимую информацию из звучащего текст;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Писать проект по плану;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370C4" w14:textId="77777777" w:rsidR="004D0FD1" w:rsidRDefault="004D0FD1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 Диктант Тестирование Практика чтения Защита проекта Письменный контроль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9B1BF" w14:textId="77777777" w:rsidR="004D0FD1" w:rsidRDefault="00420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C53E6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53E6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53E64">
              <w:rPr>
                <w:lang w:val="ru-RU"/>
              </w:rPr>
              <w:instrText>://</w:instrText>
            </w:r>
            <w:r>
              <w:instrText>enative</w:instrText>
            </w:r>
            <w:r w:rsidRPr="00C53E64">
              <w:rPr>
                <w:lang w:val="ru-RU"/>
              </w:rPr>
              <w:instrText>.</w:instrText>
            </w:r>
            <w:r>
              <w:instrText>narod</w:instrText>
            </w:r>
            <w:r w:rsidRPr="00C53E64">
              <w:rPr>
                <w:lang w:val="ru-RU"/>
              </w:rPr>
              <w:instrText>.</w:instrText>
            </w:r>
            <w:r>
              <w:instrText>ru</w:instrText>
            </w:r>
            <w:r w:rsidRPr="00C53E64">
              <w:rPr>
                <w:lang w:val="ru-RU"/>
              </w:rPr>
              <w:instrText>/</w:instrText>
            </w:r>
            <w:r>
              <w:instrText>practice</w:instrText>
            </w:r>
            <w:r w:rsidRPr="00C53E64">
              <w:rPr>
                <w:lang w:val="ru-RU"/>
              </w:rPr>
              <w:instrText>/</w:instrText>
            </w:r>
            <w:r>
              <w:instrText>testing</w:instrText>
            </w:r>
            <w:r w:rsidRPr="00C53E64">
              <w:rPr>
                <w:lang w:val="ru-RU"/>
              </w:rPr>
              <w:instrText>.</w:instrText>
            </w:r>
            <w:r>
              <w:instrText>htm</w:instrText>
            </w:r>
            <w:r w:rsidRPr="00C53E6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4D0FD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http://enative.narod.ru/practice/testing.htm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6E94BC1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http://www.it-n.ru/communities.aspx?cat_no=14410&amp;tmpl=com</w:t>
            </w:r>
          </w:p>
        </w:tc>
      </w:tr>
      <w:tr w:rsidR="004D0FD1" w14:paraId="78A45641" w14:textId="77777777" w:rsidTr="004D0FD1">
        <w:trPr>
          <w:trHeight w:hRule="exact" w:val="39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12B3F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4FF3C" w14:textId="77777777" w:rsidR="004D0FD1" w:rsidRDefault="004D0FD1">
            <w:pPr>
              <w:autoSpaceDE w:val="0"/>
              <w:autoSpaceDN w:val="0"/>
              <w:spacing w:before="8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город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05121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51888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B066E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6873" w14:textId="77777777" w:rsidR="004D0FD1" w:rsidRDefault="004D0FD1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DF05A" w14:textId="77777777" w:rsidR="004D0FD1" w:rsidRDefault="004D0FD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Воспроизводить и у употреблять в речи лексику по теме;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Употреблять в устных высказываниях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притяжательные местоимения;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притяжательный падеж существительных;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содержание аутентичных текстов по теме; запрашивать и сообщать информацию;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Выслушивать и делать сообщения по теме;</w:t>
            </w:r>
          </w:p>
          <w:p w14:paraId="7E9A67CF" w14:textId="77777777" w:rsidR="004D0FD1" w:rsidRDefault="004D0FD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Употреблять в устных и письменных высказываниях предлоги местонахождения;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Догадываться о значении незнакомых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слов;;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D7C78" w14:textId="77777777" w:rsidR="004D0FD1" w:rsidRDefault="004D0FD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 Практика говорения Тестирование Практика чтения Диктант Письменный контроль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BC45" w14:textId="77777777" w:rsidR="004D0FD1" w:rsidRDefault="004D0FD1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http://englishgrammar.nm.ru/</w:t>
            </w:r>
          </w:p>
          <w:p w14:paraId="0EFF712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0FD1" w:rsidRPr="00C53E64" w14:paraId="1B3740FD" w14:textId="77777777" w:rsidTr="004D0FD1">
        <w:trPr>
          <w:trHeight w:hRule="exact" w:val="52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DF632" w14:textId="77777777" w:rsidR="004D0FD1" w:rsidRDefault="004D0FD1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ABC4D" w14:textId="77777777" w:rsidR="004D0FD1" w:rsidRDefault="004D0FD1">
            <w:pPr>
              <w:autoSpaceDE w:val="0"/>
              <w:autoSpaceDN w:val="0"/>
              <w:spacing w:before="88" w:after="0" w:line="26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68B2B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5EF7A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0E2A8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3F782" w14:textId="77777777" w:rsidR="004D0FD1" w:rsidRDefault="004D0FD1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B2414" w14:textId="77777777" w:rsidR="004D0FD1" w:rsidRDefault="004D0FD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Воспроизводить и употреблять в речи ЛЕ «Языки; страны и национальности».;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основное содержание звучащего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печатного текста;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происхождение некоторых слов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английском языке;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в устных высказываниях глагол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Simple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утвердительных и отрицательных предложениях;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Извлекать необходимую информации из звучащего текста.;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Выбирать необходимую информацию из текста;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3B6DB" w14:textId="77777777" w:rsidR="004D0FD1" w:rsidRDefault="004D0FD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 Тестирование Практика чтения Диктант Практика письма Практика говорения Контрольная работа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AD41C" w14:textId="77777777" w:rsidR="004D0FD1" w:rsidRDefault="00420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C53E6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53E6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53E64">
              <w:rPr>
                <w:lang w:val="ru-RU"/>
              </w:rPr>
              <w:instrText>://</w:instrText>
            </w:r>
            <w:r>
              <w:instrText>www</w:instrText>
            </w:r>
            <w:r w:rsidRPr="00C53E64">
              <w:rPr>
                <w:lang w:val="ru-RU"/>
              </w:rPr>
              <w:instrText>.</w:instrText>
            </w:r>
            <w:r>
              <w:instrText>collection</w:instrText>
            </w:r>
            <w:r w:rsidRPr="00C53E64">
              <w:rPr>
                <w:lang w:val="ru-RU"/>
              </w:rPr>
              <w:instrText>.</w:instrText>
            </w:r>
            <w:r>
              <w:instrText>edu</w:instrText>
            </w:r>
            <w:r w:rsidRPr="00C53E64">
              <w:rPr>
                <w:lang w:val="ru-RU"/>
              </w:rPr>
              <w:instrText>.</w:instrText>
            </w:r>
            <w:r>
              <w:instrText>ru</w:instrText>
            </w:r>
            <w:r w:rsidRPr="00C53E64">
              <w:rPr>
                <w:lang w:val="ru-RU"/>
              </w:rPr>
              <w:instrText>/</w:instrText>
            </w:r>
            <w:r>
              <w:instrText>default</w:instrText>
            </w:r>
            <w:r w:rsidRPr="00C53E64">
              <w:rPr>
                <w:lang w:val="ru-RU"/>
              </w:rPr>
              <w:instrText>.</w:instrText>
            </w:r>
            <w:r>
              <w:instrText>asp</w:instrText>
            </w:r>
            <w:r w:rsidRPr="00C53E64">
              <w:rPr>
                <w:lang w:val="ru-RU"/>
              </w:rPr>
              <w:instrText>?</w:instrText>
            </w:r>
            <w:r>
              <w:instrText>ob</w:instrText>
            </w:r>
            <w:r w:rsidRPr="00C53E64">
              <w:rPr>
                <w:lang w:val="ru-RU"/>
              </w:rPr>
              <w:instrText>_</w:instrText>
            </w:r>
            <w:r>
              <w:instrText>no</w:instrText>
            </w:r>
            <w:r w:rsidRPr="00C53E64">
              <w:rPr>
                <w:lang w:val="ru-RU"/>
              </w:rPr>
              <w:instrText xml:space="preserve">=17700" </w:instrText>
            </w:r>
            <w:r>
              <w:fldChar w:fldCharType="separate"/>
            </w:r>
            <w:r w:rsidR="004D0FD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http://www.collection.edu.ru/default.asp?ob_no=17700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54A8443C" w14:textId="77777777" w:rsidR="004D0FD1" w:rsidRDefault="00420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C53E6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53E6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53E64">
              <w:rPr>
                <w:lang w:val="ru-RU"/>
              </w:rPr>
              <w:instrText>://</w:instrText>
            </w:r>
            <w:r>
              <w:instrText>enative</w:instrText>
            </w:r>
            <w:r w:rsidRPr="00C53E64">
              <w:rPr>
                <w:lang w:val="ru-RU"/>
              </w:rPr>
              <w:instrText>.</w:instrText>
            </w:r>
            <w:r>
              <w:instrText>narod</w:instrText>
            </w:r>
            <w:r w:rsidRPr="00C53E64">
              <w:rPr>
                <w:lang w:val="ru-RU"/>
              </w:rPr>
              <w:instrText>.</w:instrText>
            </w:r>
            <w:r>
              <w:instrText>ru</w:instrText>
            </w:r>
            <w:r w:rsidRPr="00C53E64">
              <w:rPr>
                <w:lang w:val="ru-RU"/>
              </w:rPr>
              <w:instrText>/</w:instrText>
            </w:r>
            <w:r>
              <w:instrText>practice</w:instrText>
            </w:r>
            <w:r w:rsidRPr="00C53E64">
              <w:rPr>
                <w:lang w:val="ru-RU"/>
              </w:rPr>
              <w:instrText>/</w:instrText>
            </w:r>
            <w:r>
              <w:instrText>testing</w:instrText>
            </w:r>
            <w:r w:rsidRPr="00C53E64">
              <w:rPr>
                <w:lang w:val="ru-RU"/>
              </w:rPr>
              <w:instrText>.</w:instrText>
            </w:r>
            <w:r>
              <w:instrText>htm</w:instrText>
            </w:r>
            <w:r w:rsidRPr="00C53E6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4D0FD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http://enative.narod.ru/practice/testing.htm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564E9A9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http://www.slideshare.net/tag/london</w:t>
            </w:r>
          </w:p>
          <w:p w14:paraId="208EA40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1C4F657" w14:textId="77777777" w:rsidR="004D0FD1" w:rsidRDefault="004D0FD1" w:rsidP="004D0FD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C2B2592" w14:textId="77777777" w:rsidR="004D0FD1" w:rsidRDefault="004D0FD1" w:rsidP="004D0FD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D0FD1">
          <w:pgSz w:w="16840" w:h="11900"/>
          <w:pgMar w:top="284" w:right="640" w:bottom="142" w:left="666" w:header="720" w:footer="720" w:gutter="0"/>
          <w:cols w:space="720"/>
        </w:sectPr>
      </w:pPr>
    </w:p>
    <w:p w14:paraId="4E4D3432" w14:textId="77777777" w:rsidR="004D0FD1" w:rsidRDefault="004D0FD1" w:rsidP="004D0FD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356"/>
        <w:gridCol w:w="528"/>
        <w:gridCol w:w="1104"/>
        <w:gridCol w:w="1140"/>
        <w:gridCol w:w="866"/>
        <w:gridCol w:w="3722"/>
        <w:gridCol w:w="1020"/>
        <w:gridCol w:w="1382"/>
      </w:tblGrid>
      <w:tr w:rsidR="004D0FD1" w:rsidRPr="00C53E64" w14:paraId="5B29B9B8" w14:textId="77777777" w:rsidTr="004D0FD1">
        <w:trPr>
          <w:trHeight w:hRule="exact" w:val="610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83A35" w14:textId="77777777" w:rsidR="004D0FD1" w:rsidRDefault="004D0FD1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DC724" w14:textId="77777777" w:rsidR="004D0FD1" w:rsidRDefault="004D0FD1">
            <w:pPr>
              <w:autoSpaceDE w:val="0"/>
              <w:autoSpaceDN w:val="0"/>
              <w:spacing w:before="78" w:after="0" w:line="24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D794A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2C1C3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FF9F4" w14:textId="77777777" w:rsidR="004D0FD1" w:rsidRDefault="004D0FD1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F49C" w14:textId="77777777" w:rsidR="004D0FD1" w:rsidRDefault="004D0FD1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8DEF7" w14:textId="77777777" w:rsidR="004D0FD1" w:rsidRDefault="004D0FD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Употреблять в речи слова по теме «Выдающиеся люди России и англоязычных стран».;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Извлекать информацию из печатного текста;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Извлекать и анализировать необходимую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информацию;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Употреблять в устных высказываниях конструкцию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there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there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предлоги места;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Извлекать необходимую информацию из звучащего текста;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в речи исчисляемые и неисчисляемые существительные с артиклями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местоимение 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конструкции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there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there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?; Писать проект по плану;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E587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 Практика чтения Устный опрос Диктант Контрольная работа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5741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http://www.collection.edu.ru/default.asp?ob_no=17700</w:t>
            </w:r>
          </w:p>
          <w:p w14:paraId="03B2CD61" w14:textId="77777777" w:rsidR="004D0FD1" w:rsidRDefault="00420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C53E6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53E6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53E64">
              <w:rPr>
                <w:lang w:val="ru-RU"/>
              </w:rPr>
              <w:instrText>://</w:instrText>
            </w:r>
            <w:r>
              <w:instrText>www</w:instrText>
            </w:r>
            <w:r w:rsidRPr="00C53E64">
              <w:rPr>
                <w:lang w:val="ru-RU"/>
              </w:rPr>
              <w:instrText>.</w:instrText>
            </w:r>
            <w:r>
              <w:instrText>it</w:instrText>
            </w:r>
            <w:r w:rsidRPr="00C53E64">
              <w:rPr>
                <w:lang w:val="ru-RU"/>
              </w:rPr>
              <w:instrText>-</w:instrText>
            </w:r>
            <w:r>
              <w:instrText>n</w:instrText>
            </w:r>
            <w:r w:rsidRPr="00C53E64">
              <w:rPr>
                <w:lang w:val="ru-RU"/>
              </w:rPr>
              <w:instrText>.</w:instrText>
            </w:r>
            <w:r>
              <w:instrText>ru</w:instrText>
            </w:r>
            <w:r w:rsidRPr="00C53E64">
              <w:rPr>
                <w:lang w:val="ru-RU"/>
              </w:rPr>
              <w:instrText>/</w:instrText>
            </w:r>
            <w:r>
              <w:instrText>communities</w:instrText>
            </w:r>
            <w:r w:rsidRPr="00C53E64">
              <w:rPr>
                <w:lang w:val="ru-RU"/>
              </w:rPr>
              <w:instrText>.</w:instrText>
            </w:r>
            <w:r>
              <w:instrText>aspx</w:instrText>
            </w:r>
            <w:r w:rsidRPr="00C53E64">
              <w:rPr>
                <w:lang w:val="ru-RU"/>
              </w:rPr>
              <w:instrText>?</w:instrText>
            </w:r>
            <w:r>
              <w:instrText>cat</w:instrText>
            </w:r>
            <w:r w:rsidRPr="00C53E64">
              <w:rPr>
                <w:lang w:val="ru-RU"/>
              </w:rPr>
              <w:instrText>_</w:instrText>
            </w:r>
            <w:r>
              <w:instrText>no</w:instrText>
            </w:r>
            <w:r w:rsidRPr="00C53E64">
              <w:rPr>
                <w:lang w:val="ru-RU"/>
              </w:rPr>
              <w:instrText>=14410&amp;</w:instrText>
            </w:r>
            <w:r>
              <w:instrText>tmpl</w:instrText>
            </w:r>
            <w:r w:rsidRPr="00C53E64">
              <w:rPr>
                <w:lang w:val="ru-RU"/>
              </w:rPr>
              <w:instrText>=</w:instrText>
            </w:r>
            <w:r>
              <w:instrText>com</w:instrText>
            </w:r>
            <w:r w:rsidRPr="00C53E6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4D0FD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http://www.it-n.ru/communities.aspx?cat_no=14410&amp;tmpl=com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7D7DB8D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http://www.slideshare.net/tag/london</w:t>
            </w:r>
          </w:p>
        </w:tc>
      </w:tr>
      <w:tr w:rsidR="004D0FD1" w14:paraId="72044D55" w14:textId="77777777" w:rsidTr="004D0FD1">
        <w:trPr>
          <w:trHeight w:hRule="exact" w:val="1039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6B3F7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2E8B0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59FBF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E4D3C" w14:textId="77777777" w:rsidR="004D0FD1" w:rsidRDefault="004D0FD1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.5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5D18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7AA8B" w14:textId="77777777" w:rsidR="004D0FD1" w:rsidRDefault="004D0FD1" w:rsidP="004D0FD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68F6694A" w14:textId="77777777" w:rsidR="004D0FD1" w:rsidRDefault="004D0FD1" w:rsidP="004D0FD1">
      <w:pPr>
        <w:spacing w:after="0"/>
        <w:rPr>
          <w:rFonts w:ascii="Times New Roman" w:hAnsi="Times New Roman" w:cs="Times New Roman"/>
          <w:sz w:val="24"/>
          <w:szCs w:val="24"/>
        </w:rPr>
        <w:sectPr w:rsidR="004D0FD1">
          <w:pgSz w:w="16840" w:h="11900"/>
          <w:pgMar w:top="284" w:right="640" w:bottom="1440" w:left="666" w:header="720" w:footer="720" w:gutter="0"/>
          <w:cols w:space="720"/>
        </w:sectPr>
      </w:pPr>
    </w:p>
    <w:p w14:paraId="50323112" w14:textId="77777777" w:rsidR="004D0FD1" w:rsidRDefault="004D0FD1" w:rsidP="004D0FD1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14:paraId="30915CAD" w14:textId="77777777" w:rsidR="004D0FD1" w:rsidRDefault="004D0FD1" w:rsidP="004D0FD1">
      <w:pPr>
        <w:autoSpaceDE w:val="0"/>
        <w:autoSpaceDN w:val="0"/>
        <w:spacing w:after="32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6"/>
      </w:tblGrid>
      <w:tr w:rsidR="004D0FD1" w14:paraId="65999983" w14:textId="77777777" w:rsidTr="004D0FD1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D2A38" w14:textId="77777777" w:rsidR="004D0FD1" w:rsidRDefault="004D0FD1">
            <w:pPr>
              <w:autoSpaceDE w:val="0"/>
              <w:autoSpaceDN w:val="0"/>
              <w:spacing w:before="98" w:after="0" w:line="26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98A3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88B6B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95220" w14:textId="77777777" w:rsidR="004D0FD1" w:rsidRDefault="004D0FD1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06FB0" w14:textId="77777777" w:rsidR="004D0FD1" w:rsidRDefault="004D0FD1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4D0FD1" w14:paraId="1A46AF15" w14:textId="77777777" w:rsidTr="004D0FD1">
        <w:trPr>
          <w:trHeight w:hRule="exact" w:val="828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29FB" w14:textId="77777777" w:rsidR="004D0FD1" w:rsidRDefault="004D0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5189" w14:textId="77777777" w:rsidR="004D0FD1" w:rsidRDefault="004D0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AB5F5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352E4" w14:textId="77777777" w:rsidR="004D0FD1" w:rsidRDefault="004D0FD1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FDB54" w14:textId="77777777" w:rsidR="004D0FD1" w:rsidRDefault="004D0FD1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E11F0" w14:textId="77777777" w:rsidR="004D0FD1" w:rsidRDefault="004D0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F7BC" w14:textId="77777777" w:rsidR="004D0FD1" w:rsidRDefault="004D0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1" w14:paraId="1A366E29" w14:textId="77777777" w:rsidTr="004D0FD1">
        <w:trPr>
          <w:trHeight w:hRule="exact" w:val="11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76C8E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C58B5" w14:textId="77777777" w:rsidR="004D0FD1" w:rsidRDefault="004D0FD1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b/>
                <w:bCs/>
                <w:color w:val="000000"/>
                <w:w w:val="97"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Starter Welcome Unit. </w:t>
            </w:r>
            <w:proofErr w:type="spellStart"/>
            <w:r>
              <w:rPr>
                <w:b/>
                <w:lang w:val="en-US" w:eastAsia="en-US"/>
              </w:rPr>
              <w:t>Вводный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урок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3D86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515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779F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6F7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07C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1" w:rsidRPr="00C53E64" w14:paraId="0AA5E193" w14:textId="77777777" w:rsidTr="004D0FD1">
        <w:trPr>
          <w:trHeight w:hRule="exact" w:val="29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EC3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</w:p>
          <w:p w14:paraId="176DF0B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B858F2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392C2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5FD844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88B75" w14:textId="77777777" w:rsidR="004D0FD1" w:rsidRPr="004D0FD1" w:rsidRDefault="004D0FD1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b/>
                <w:bCs/>
                <w:lang w:eastAsia="en-US"/>
              </w:rPr>
            </w:pPr>
            <w:r w:rsidRPr="004D0FD1">
              <w:rPr>
                <w:b/>
                <w:bCs/>
                <w:color w:val="000000"/>
                <w:w w:val="97"/>
                <w:lang w:eastAsia="en-US"/>
              </w:rPr>
              <w:t>Моя семья. Мои друзья. Семейные праздники (день рождения, Новый год)</w:t>
            </w:r>
            <w:r w:rsidRPr="004D0FD1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AF0C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3E413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18850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755FB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A4DC3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Диктант,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Защита проекта,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Устный опрос,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Тестирование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Контрольная работа Практика чтения</w:t>
            </w:r>
          </w:p>
        </w:tc>
      </w:tr>
      <w:tr w:rsidR="004D0FD1" w14:paraId="5FE07279" w14:textId="77777777" w:rsidTr="004D0FD1">
        <w:trPr>
          <w:trHeight w:hRule="exact" w:val="559"/>
        </w:trPr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B6C9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0B7F0" w14:textId="77777777" w:rsidR="004D0FD1" w:rsidRPr="004D0FD1" w:rsidRDefault="004D0FD1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 w:rsidRPr="004D0FD1">
              <w:rPr>
                <w:color w:val="000000"/>
                <w:lang w:eastAsia="en-US"/>
              </w:rPr>
              <w:t>Моя семья. В кругу семьи.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D540B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E0C6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DABA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B56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35E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1" w14:paraId="3D06858B" w14:textId="77777777" w:rsidTr="004D0FD1">
        <w:trPr>
          <w:trHeight w:hRule="exact" w:val="42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47575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D9C1" w14:textId="77777777" w:rsidR="004D0FD1" w:rsidRDefault="004D0FD1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Родственные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связи</w:t>
            </w:r>
            <w:proofErr w:type="spellEnd"/>
            <w:r>
              <w:rPr>
                <w:color w:val="000000"/>
                <w:lang w:val="en-US" w:eastAsia="en-US"/>
              </w:rPr>
              <w:t>.</w:t>
            </w:r>
          </w:p>
          <w:p w14:paraId="1030893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C12F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525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4A25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3997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2A81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4D0FD1" w14:paraId="5C8B81A9" w14:textId="77777777" w:rsidTr="004D0FD1">
        <w:trPr>
          <w:trHeight w:hRule="exact" w:val="7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DF884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3C3A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 моей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6E158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E5D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0CF6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970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AF37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проекта</w:t>
            </w:r>
          </w:p>
        </w:tc>
      </w:tr>
      <w:tr w:rsidR="004D0FD1" w14:paraId="0E48E6C3" w14:textId="77777777" w:rsidTr="004D0FD1">
        <w:trPr>
          <w:trHeight w:hRule="exact" w:val="497"/>
        </w:trPr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A116D" w14:textId="77777777" w:rsidR="004D0FD1" w:rsidRDefault="004D0FD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B650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097A3" w14:textId="77777777" w:rsidR="004D0FD1" w:rsidRDefault="004D0FD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21F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264E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535F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485A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4D0FD1" w14:paraId="74E02451" w14:textId="77777777" w:rsidTr="004D0FD1">
        <w:trPr>
          <w:trHeight w:hRule="exact" w:val="6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9811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06F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3CD9C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B97B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001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8BA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99E4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AA38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79F79ABF" w14:textId="77777777" w:rsidTr="004D0FD1">
        <w:trPr>
          <w:trHeight w:hRule="exact" w:val="99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E330E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953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 продолженное. Наводим порядок.</w:t>
            </w:r>
          </w:p>
          <w:p w14:paraId="2FBD9BB2" w14:textId="77777777" w:rsidR="004D0FD1" w:rsidRDefault="004D0FD1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lang w:val="en-US"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AD12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CF0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6E8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9037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5987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770B3FFF" w14:textId="77777777" w:rsidTr="004D0FD1">
        <w:trPr>
          <w:trHeight w:hRule="exact" w:val="12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8791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A29D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по дому. Закрепление настоящего продолженного.</w:t>
            </w:r>
          </w:p>
          <w:p w14:paraId="4D33152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0993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3D25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82B6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7D7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BD5F1" w14:textId="77777777" w:rsidR="004D0FD1" w:rsidRDefault="004D0F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4D0FD1" w14:paraId="3F0EE425" w14:textId="77777777" w:rsidTr="004D0FD1">
        <w:trPr>
          <w:trHeight w:hRule="exact" w:val="70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3201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241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домашние обязанности. Описание.</w:t>
            </w:r>
          </w:p>
          <w:p w14:paraId="1F5C6B5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F7C9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A9FD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2DAC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04F8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6AC5A" w14:textId="77777777" w:rsidR="004D0FD1" w:rsidRDefault="004D0F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540810FF" w14:textId="77777777" w:rsidTr="004D0FD1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32533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6F37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7D3B4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1A3A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0939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D1B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CF6E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4D0FD1" w14:paraId="29CF7B76" w14:textId="77777777" w:rsidTr="004D0FD1">
        <w:trPr>
          <w:trHeight w:hRule="exact" w:val="55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0D8C2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674F" w14:textId="77777777" w:rsidR="004D0FD1" w:rsidRDefault="004D0FD1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Друзья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Межличностные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взаимоотношения</w:t>
            </w:r>
            <w:proofErr w:type="spellEnd"/>
            <w:r>
              <w:rPr>
                <w:lang w:val="en-US" w:eastAsia="en-US"/>
              </w:rPr>
              <w:t xml:space="preserve"> в </w:t>
            </w:r>
            <w:proofErr w:type="spellStart"/>
            <w:r>
              <w:rPr>
                <w:lang w:val="en-US" w:eastAsia="en-US"/>
              </w:rPr>
              <w:t>семье</w:t>
            </w:r>
            <w:proofErr w:type="spellEnd"/>
          </w:p>
          <w:p w14:paraId="537043E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EAA940" w14:textId="77777777" w:rsidR="004D0FD1" w:rsidRDefault="004D0FD1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lang w:val="en-US"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BC10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465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D64A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B591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4F1D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чтения</w:t>
            </w:r>
          </w:p>
        </w:tc>
      </w:tr>
      <w:tr w:rsidR="004D0FD1" w14:paraId="3330B1A2" w14:textId="77777777" w:rsidTr="004D0FD1">
        <w:trPr>
          <w:trHeight w:hRule="exact" w:val="69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01EFC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1571B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 теме «Моё окружение»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76B1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3573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5FCB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C347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4D5F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4D0FD1" w:rsidRPr="00C53E64" w14:paraId="3C747FAE" w14:textId="77777777" w:rsidTr="004D0FD1">
        <w:trPr>
          <w:trHeight w:hRule="exact" w:val="227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B577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Раздел 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7A752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AB54E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A33E0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4D73E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2835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6C6B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Тестирование Устный опрос Диктант Письменный контроль Практика чтения</w:t>
            </w:r>
          </w:p>
          <w:p w14:paraId="7F1525AD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95351C2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D0FD1" w14:paraId="261A9AF3" w14:textId="77777777" w:rsidTr="004D0FD1">
        <w:trPr>
          <w:trHeight w:hRule="exact" w:val="7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307E2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2427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DA9F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F8DC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F12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C02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EA27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36416AFC" w14:textId="77777777" w:rsidTr="004D0FD1">
        <w:trPr>
          <w:trHeight w:hRule="exact" w:val="9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72435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ED7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Друзья. Степени сравнения прилагательных (сравнительная степень)</w:t>
            </w:r>
          </w:p>
          <w:p w14:paraId="7847548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3D9B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7E1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800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CB62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4BF7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4D0FD1" w14:paraId="3F9D6E76" w14:textId="77777777" w:rsidTr="004D0FD1">
        <w:trPr>
          <w:trHeight w:hRule="exact" w:val="9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2059B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BB1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Друзья. Описание и сравнение внешности, характера</w:t>
            </w:r>
          </w:p>
          <w:p w14:paraId="36501D0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6792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1837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209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B2F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5E98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176C39C5" w14:textId="77777777" w:rsidTr="004D0FD1">
        <w:trPr>
          <w:trHeight w:hRule="exact" w:val="9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36D1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35D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Семья. Описание и сравнение внешности, характера членов семьи.</w:t>
            </w:r>
          </w:p>
          <w:p w14:paraId="5F2675A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D7D7C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3DFC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BC38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A13A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FB05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4D0FD1" w14:paraId="73C03E98" w14:textId="77777777" w:rsidTr="004D0FD1">
        <w:trPr>
          <w:trHeight w:hRule="exact" w:val="9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0F756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5DA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 сравнения прилагательных (превосходная степень)</w:t>
            </w:r>
          </w:p>
          <w:p w14:paraId="030DDCF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252F5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647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AE89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C2C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1D83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0DAC562F" w14:textId="77777777" w:rsidTr="004D0FD1">
        <w:trPr>
          <w:trHeight w:hRule="exact" w:val="143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E492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216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 сравнения многосложных прилагательных; исключения</w:t>
            </w:r>
          </w:p>
          <w:p w14:paraId="74443EA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416EE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0A45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9B0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35EA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274E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0FD1" w14:paraId="7465D139" w14:textId="77777777" w:rsidTr="004D0FD1">
        <w:trPr>
          <w:trHeight w:hRule="exact" w:val="70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2F163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322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Гекельбери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C84EE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6A424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3DED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85E7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D6B0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EC26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чтения</w:t>
            </w:r>
          </w:p>
        </w:tc>
      </w:tr>
      <w:tr w:rsidR="004D0FD1" w:rsidRPr="00C53E64" w14:paraId="1FBD85E8" w14:textId="77777777" w:rsidTr="004D0FD1">
        <w:trPr>
          <w:trHeight w:hRule="exact" w:val="25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85AB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  <w:lang w:val="ru-RU"/>
              </w:rPr>
              <w:t>Раздел 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BE9D5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64654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4E177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A6567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EBB8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FE0BD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Диктант Устный опрос Практика говорения Практика чтения Контрольная работа</w:t>
            </w:r>
          </w:p>
        </w:tc>
      </w:tr>
      <w:tr w:rsidR="004D0FD1" w14:paraId="4F09A557" w14:textId="77777777" w:rsidTr="004D0FD1">
        <w:trPr>
          <w:trHeight w:hRule="exact" w:val="4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6E78D" w14:textId="77777777" w:rsidR="004D0FD1" w:rsidRDefault="004D0FD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F6F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  <w:p w14:paraId="35E96842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17ABA" w14:textId="77777777" w:rsidR="004D0FD1" w:rsidRDefault="004D0FD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07BE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B326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4C2AC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D22B7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D0FD1" w14:paraId="4D2FEC73" w14:textId="77777777" w:rsidTr="004D0FD1">
        <w:trPr>
          <w:trHeight w:hRule="exact" w:val="97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8D2CC" w14:textId="77777777" w:rsidR="004D0FD1" w:rsidRDefault="004D0FD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BADE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спортивных игр.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C6ACA" w14:textId="77777777" w:rsidR="004D0FD1" w:rsidRDefault="004D0FD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98D5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11BA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9A9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DE3F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Диктант </w:t>
            </w:r>
          </w:p>
        </w:tc>
      </w:tr>
      <w:tr w:rsidR="004D0FD1" w14:paraId="469D51C5" w14:textId="77777777" w:rsidTr="004D0FD1">
        <w:trPr>
          <w:trHeight w:hRule="exact" w:val="10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ED09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42DE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Описываем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состязаний</w:t>
            </w:r>
            <w:proofErr w:type="spellEnd"/>
          </w:p>
          <w:p w14:paraId="7BC0FD7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860EC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B1B7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AD5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189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8D41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3E8C0318" w14:textId="77777777" w:rsidTr="004D0FD1">
        <w:trPr>
          <w:trHeight w:hRule="exact" w:val="9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6BD1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1DD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увлечения. Описание любимой музыкальной группы</w:t>
            </w:r>
          </w:p>
          <w:p w14:paraId="545F70D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89044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3685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6407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33EC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BA7A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говорения</w:t>
            </w:r>
          </w:p>
        </w:tc>
      </w:tr>
      <w:tr w:rsidR="004D0FD1" w14:paraId="6DF3432E" w14:textId="77777777" w:rsidTr="004D0FD1">
        <w:trPr>
          <w:trHeight w:hRule="exact" w:val="7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F7D92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1195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Увлечения в семье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4F2A6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82F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8A6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815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E8EA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0E241FC1" w14:textId="77777777" w:rsidTr="004D0FD1">
        <w:trPr>
          <w:trHeight w:hRule="exact" w:val="10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5237D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F3BE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Хобби помогает зарабатывать на жизнь</w:t>
            </w:r>
          </w:p>
          <w:p w14:paraId="227A611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EC7EF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F6CA6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E88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F92A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D8D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FED6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чтения</w:t>
            </w:r>
          </w:p>
        </w:tc>
      </w:tr>
      <w:tr w:rsidR="004D0FD1" w14:paraId="7025D087" w14:textId="77777777" w:rsidTr="004D0FD1">
        <w:trPr>
          <w:trHeight w:hRule="exact" w:val="7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2E896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1822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  <w:lang w:val="ru-RU"/>
              </w:rPr>
              <w:t>Досуг и увлечения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C07A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FB0C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D5A7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876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7C53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4D0FD1" w:rsidRPr="00C53E64" w14:paraId="13E72441" w14:textId="77777777" w:rsidTr="004D0FD1">
        <w:trPr>
          <w:trHeight w:hRule="exact" w:val="283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DCD6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4.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E5DD0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Здоровое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1A33E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06195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C65B9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46D2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4AD40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Устный опрос Практика говорения Тестирование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Диктант  Защита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минипроекта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Письменный контроль</w:t>
            </w:r>
          </w:p>
        </w:tc>
      </w:tr>
      <w:tr w:rsidR="004D0FD1" w14:paraId="5CB1CDD3" w14:textId="77777777" w:rsidTr="004D0FD1">
        <w:trPr>
          <w:trHeight w:hRule="exact" w:val="75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6875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D12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в семье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Режим труда и отдыха.</w:t>
            </w:r>
          </w:p>
          <w:p w14:paraId="0EFE6FA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E3322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C748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E67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3C2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174F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0FD1" w14:paraId="20C420F0" w14:textId="77777777" w:rsidTr="004D0FD1">
        <w:trPr>
          <w:trHeight w:hRule="exact" w:val="57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1EF2C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247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Вечер в семье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Отдых. досуг.</w:t>
            </w:r>
          </w:p>
          <w:p w14:paraId="30D05C3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DACC6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142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2F48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CB8C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8EE2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218504B1" w14:textId="77777777" w:rsidTr="004D0FD1">
        <w:trPr>
          <w:trHeight w:hRule="exact" w:val="7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04C7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22A5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надёжный друг? Черты характера.</w:t>
            </w:r>
          </w:p>
          <w:p w14:paraId="574E9BB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905C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FDA5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8323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B566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F636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говорения</w:t>
            </w:r>
          </w:p>
        </w:tc>
      </w:tr>
      <w:tr w:rsidR="004D0FD1" w14:paraId="751AC6D2" w14:textId="77777777" w:rsidTr="004D0FD1">
        <w:trPr>
          <w:trHeight w:hRule="exact" w:val="10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1BC7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E39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Наречия частотности в настоящем простом времени.</w:t>
            </w:r>
          </w:p>
          <w:p w14:paraId="6863FBB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B803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237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33E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4CEF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43CB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3A1602E1" w14:textId="77777777" w:rsidTr="004D0FD1">
        <w:trPr>
          <w:trHeight w:hRule="exact" w:val="7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A4DEB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BEBF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Лексика классного обихода.</w:t>
            </w:r>
          </w:p>
          <w:p w14:paraId="78B73F8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D5372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185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E09A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980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4F84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4D0FD1" w14:paraId="49DDE214" w14:textId="77777777" w:rsidTr="004D0FD1">
        <w:trPr>
          <w:trHeight w:hRule="exact" w:val="70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93CF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B7A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наклонение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67F7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51DD3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5EB7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F67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22F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B977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782C4302" w14:textId="77777777" w:rsidTr="004D0FD1">
        <w:trPr>
          <w:trHeight w:hRule="exact" w:val="99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70828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0E02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Продукты для полезного школьного завтрака.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3975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1C1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D0B6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C49B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4A14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4D0FD1" w14:paraId="290FFED7" w14:textId="77777777" w:rsidTr="004D0FD1">
        <w:trPr>
          <w:trHeight w:hRule="exact" w:val="71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3AD98" w14:textId="77777777" w:rsidR="004D0FD1" w:rsidRDefault="004D0FD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827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Неудачное 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дня.Фразовые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глаголы</w:t>
            </w:r>
          </w:p>
          <w:p w14:paraId="285454A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FC98E" w14:textId="77777777" w:rsidR="004D0FD1" w:rsidRDefault="004D0FD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42C5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0B0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DED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AE3B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69F3D1B3" w14:textId="77777777" w:rsidTr="004D0FD1">
        <w:trPr>
          <w:trHeight w:hRule="exact" w:val="10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03986" w14:textId="77777777" w:rsidR="004D0FD1" w:rsidRDefault="004D0FD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BA51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219544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2D101" w14:textId="77777777" w:rsidR="004D0FD1" w:rsidRDefault="004D0FD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8E97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0FC0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1802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ED37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и 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минипроекта</w:t>
            </w:r>
            <w:proofErr w:type="spellEnd"/>
          </w:p>
        </w:tc>
      </w:tr>
      <w:tr w:rsidR="004D0FD1" w14:paraId="0EF7E2E7" w14:textId="77777777" w:rsidTr="004D0FD1">
        <w:trPr>
          <w:trHeight w:hRule="exact" w:val="70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0ACD3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2EA99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.Режим труда и отдыха.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EE885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AF06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4D70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A62A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6F66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0FD1" w:rsidRPr="00C53E64" w14:paraId="31B72C01" w14:textId="77777777" w:rsidTr="004D0FD1">
        <w:trPr>
          <w:trHeight w:hRule="exact" w:val="260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879B4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 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1DAA9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E714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D134D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A4EA3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778A4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BF29D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Диктант Устный опрос Практика чтения Практика говорения Письменный контроль</w:t>
            </w:r>
          </w:p>
        </w:tc>
      </w:tr>
      <w:tr w:rsidR="004D0FD1" w14:paraId="4BDC0698" w14:textId="77777777" w:rsidTr="004D0FD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FFA54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34BC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F9E6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DF38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18E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A187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A257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D1" w14:paraId="551B0DF3" w14:textId="77777777" w:rsidTr="004D0FD1">
        <w:trPr>
          <w:trHeight w:hRule="exact" w:val="45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5D02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06DA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Сезонная одежда и обувь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B333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FB3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F08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C4D0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38FA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4D0FD1" w14:paraId="6A7A1158" w14:textId="77777777" w:rsidTr="004D0FD1">
        <w:trPr>
          <w:trHeight w:hRule="exact" w:val="58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30F08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4490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Валюта разных стран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3327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E8A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3E6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32F2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41D0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5AACF4C8" w14:textId="77777777" w:rsidTr="004D0FD1">
        <w:trPr>
          <w:trHeight w:hRule="exact" w:val="9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85693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E3E0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Покупка подарка в магазине; заказ еды в столовой, кафе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ECA0B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DB9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B0B2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86F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1D3F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говорения</w:t>
            </w:r>
          </w:p>
        </w:tc>
      </w:tr>
      <w:tr w:rsidR="004D0FD1" w14:paraId="7D6D0DEE" w14:textId="77777777" w:rsidTr="004D0FD1">
        <w:trPr>
          <w:trHeight w:hRule="exact" w:val="10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77EE3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A95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Вторичная переработка. Вещества и материалы.</w:t>
            </w:r>
          </w:p>
          <w:p w14:paraId="0E6BAD5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E5DAC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75EB6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321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3DBF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9BE3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2FBA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чтения</w:t>
            </w:r>
          </w:p>
        </w:tc>
      </w:tr>
      <w:tr w:rsidR="004D0FD1" w14:paraId="690AB326" w14:textId="77777777" w:rsidTr="004D0FD1">
        <w:trPr>
          <w:trHeight w:hRule="exact" w:val="9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C6E14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7D09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Собираемся в поход. Вещи первой необходимости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A8DE6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25DE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8A33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1F9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EFB4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0FD1" w:rsidRPr="00C53E64" w14:paraId="694E1EB7" w14:textId="77777777" w:rsidTr="004D0FD1">
        <w:trPr>
          <w:trHeight w:hRule="exact" w:val="415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7A945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5AE8F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66C68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99E10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17BD8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D181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A1902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Устный опрос Практика письма Диктант Практика говорения Письменный контроль Практика чтения Тестирование Контрольная работа</w:t>
            </w:r>
          </w:p>
        </w:tc>
      </w:tr>
      <w:tr w:rsidR="004D0FD1" w14:paraId="34A9FE63" w14:textId="77777777" w:rsidTr="004D0FD1">
        <w:trPr>
          <w:trHeight w:hRule="exact" w:val="68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D4D23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1ED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Называем время.</w:t>
            </w:r>
          </w:p>
          <w:p w14:paraId="71FC0F5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66203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F76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6DC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738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304C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5CE1CA36" w14:textId="77777777" w:rsidTr="004D0FD1">
        <w:trPr>
          <w:trHeight w:hRule="exact" w:val="70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0DE2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65A5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Школьное расписание. Режим дня.</w:t>
            </w:r>
          </w:p>
          <w:p w14:paraId="50E5EC5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7B84B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5D90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D6A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CE74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209E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 </w:t>
            </w:r>
          </w:p>
        </w:tc>
      </w:tr>
      <w:tr w:rsidR="004D0FD1" w14:paraId="1E7D3080" w14:textId="77777777" w:rsidTr="004D0FD1">
        <w:trPr>
          <w:trHeight w:hRule="exact" w:val="141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772C6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0B1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Собираем портфель. Исчисляемые и неисчисляемые существительные</w:t>
            </w:r>
          </w:p>
          <w:p w14:paraId="42065B0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F39A5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2C7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D633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FF3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37AD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говорения</w:t>
            </w:r>
          </w:p>
        </w:tc>
      </w:tr>
      <w:tr w:rsidR="004D0FD1" w14:paraId="527BACF6" w14:textId="77777777" w:rsidTr="004D0FD1">
        <w:trPr>
          <w:trHeight w:hRule="exact" w:val="71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A6B8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BE96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Школьные принадлежности.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588E2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FAA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B2A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9C0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DEA8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4D0FD1" w14:paraId="38A8D92E" w14:textId="77777777" w:rsidTr="004D0FD1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74AE2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0A10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Собираем портфель к школьным занятиям.</w:t>
            </w:r>
          </w:p>
          <w:p w14:paraId="3B5F981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A6373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61C5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7FE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F7F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AB54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0FD1" w14:paraId="70817570" w14:textId="77777777" w:rsidTr="004D0FD1">
        <w:trPr>
          <w:trHeight w:hRule="exact" w:val="7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08DA2" w14:textId="77777777" w:rsidR="004D0FD1" w:rsidRDefault="004D0FD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441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Готовые школьные завтраки</w:t>
            </w:r>
          </w:p>
          <w:p w14:paraId="704FD23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08556" w14:textId="77777777" w:rsidR="004D0FD1" w:rsidRDefault="004D0FD1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809B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A54C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41EB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ABE3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756A5030" w14:textId="77777777" w:rsidTr="004D0FD1">
        <w:trPr>
          <w:trHeight w:hRule="exact" w:val="97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341E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2EF5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Школьная жизнь и отношения со сверстниками. </w:t>
            </w:r>
          </w:p>
          <w:p w14:paraId="2124A29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E475C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4595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D61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2EF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5527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3DB2FE77" w14:textId="77777777" w:rsidTr="004D0FD1">
        <w:trPr>
          <w:trHeight w:hRule="exact" w:val="7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325EC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2722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2FEF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22A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AEB4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4DD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63B0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чтения</w:t>
            </w:r>
          </w:p>
        </w:tc>
      </w:tr>
      <w:tr w:rsidR="004D0FD1" w14:paraId="33FEE194" w14:textId="77777777" w:rsidTr="004D0FD1">
        <w:trPr>
          <w:trHeight w:hRule="exact" w:val="111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8F84B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A1FA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любимые школьные предметы. Письмо сверстнику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D0B4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78DA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2CD4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94BA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7DDA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письма</w:t>
            </w:r>
          </w:p>
        </w:tc>
      </w:tr>
      <w:tr w:rsidR="004D0FD1" w14:paraId="7756D121" w14:textId="77777777" w:rsidTr="004D0FD1">
        <w:trPr>
          <w:trHeight w:hRule="exact" w:val="14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0AE0D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06E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ты добираешься в школу? Виды транспорта. Мой путь в школу. Описание пути.</w:t>
            </w:r>
          </w:p>
          <w:p w14:paraId="228FD87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DD9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1F42D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121A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53CE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DD14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200D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4D0FD1" w14:paraId="3D62E0A6" w14:textId="77777777" w:rsidTr="004D0FD1">
        <w:trPr>
          <w:trHeight w:hRule="exact" w:val="71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1D29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9424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долженствования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0599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A76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36E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2807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6CCF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37CD2B22" w14:textId="77777777" w:rsidTr="004D0FD1">
        <w:trPr>
          <w:trHeight w:hRule="exact" w:val="100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118D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F14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Школьные правила.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5ABD5CC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D52E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13CA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E3D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4E33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E41C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0FD1" w14:paraId="1964BA9F" w14:textId="77777777" w:rsidTr="004D0FD1">
        <w:trPr>
          <w:trHeight w:hRule="exact" w:val="98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C7CA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739E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Предлоги места. Наводим порядок в классе.</w:t>
            </w:r>
          </w:p>
          <w:p w14:paraId="4885634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F8213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EB7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F28E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0ABE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FF7D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6E0E5624" w14:textId="77777777" w:rsidTr="004D0FD1">
        <w:trPr>
          <w:trHeight w:hRule="exact" w:val="7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8175D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2E1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истории происхождения слов.</w:t>
            </w:r>
          </w:p>
          <w:p w14:paraId="6E450F8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08CB8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6C5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075B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B56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E3F4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204C0EEC" w14:textId="77777777" w:rsidTr="004D0FD1">
        <w:trPr>
          <w:trHeight w:hRule="exact" w:val="69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B8AA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21D87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Progress Check.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3921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96D1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A6C7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B12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A0D4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4D0FD1" w:rsidRPr="00C53E64" w14:paraId="38100F75" w14:textId="77777777" w:rsidTr="004D0FD1">
        <w:trPr>
          <w:trHeight w:hRule="exact" w:val="32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53B1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7D205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0D14C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A3563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EFC92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C2C34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8A573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Практика чтения Устный опрос Тестирование Практика говорения Практика письма Письменный контроль</w:t>
            </w:r>
          </w:p>
        </w:tc>
      </w:tr>
      <w:tr w:rsidR="004D0FD1" w14:paraId="5F7429EF" w14:textId="77777777" w:rsidTr="004D0FD1">
        <w:trPr>
          <w:trHeight w:hRule="exact" w:val="5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DDDC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33408" w14:textId="77777777" w:rsidR="004D0FD1" w:rsidRDefault="004D0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FC49D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8D3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4F43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A9FE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52F4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0FD1" w14:paraId="33709EC0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99FED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025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Активные формы и виды отдыха</w:t>
            </w:r>
          </w:p>
          <w:p w14:paraId="25DC9DA0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7D5ED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A49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3FC6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0DC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C2EE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чтения</w:t>
            </w:r>
          </w:p>
        </w:tc>
      </w:tr>
      <w:tr w:rsidR="004D0FD1" w14:paraId="6F4B7577" w14:textId="77777777" w:rsidTr="004D0FD1">
        <w:trPr>
          <w:trHeight w:hRule="exact" w:val="6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6FA2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775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 на побережье. Вопросительные слова.</w:t>
            </w:r>
          </w:p>
          <w:p w14:paraId="378C222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77788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60D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058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9A9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128E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6755E245" w14:textId="77777777" w:rsidTr="004D0FD1">
        <w:trPr>
          <w:trHeight w:hRule="exact" w:val="71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65BF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688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 на побережье. Специальные вопросы</w:t>
            </w:r>
          </w:p>
          <w:p w14:paraId="3CACD8C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63CA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19D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5AC3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776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E41F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4D0FD1" w14:paraId="0EA6DABD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651B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A0C3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24914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749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75CA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764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53DF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письма</w:t>
            </w:r>
          </w:p>
        </w:tc>
      </w:tr>
      <w:tr w:rsidR="004D0FD1" w14:paraId="4B606068" w14:textId="77777777" w:rsidTr="004D0FD1">
        <w:trPr>
          <w:trHeight w:hRule="exact" w:val="96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24C5E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8857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выражения планов на будущее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525D5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9430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D5DE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323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B7D3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4D0FD1" w14:paraId="12CA55EB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F480D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C057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spellEnd"/>
          </w:p>
          <w:p w14:paraId="624BACC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F5D3B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503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B09A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2F2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48D3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говорения</w:t>
            </w:r>
          </w:p>
        </w:tc>
      </w:tr>
      <w:tr w:rsidR="004D0FD1" w14:paraId="3B8E15BB" w14:textId="77777777" w:rsidTr="004D0FD1">
        <w:trPr>
          <w:trHeight w:hRule="exact" w:val="9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ED12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B2C5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выражения будущего действия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02D9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0DD1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2EF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E77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462C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6E8AC829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46B9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F823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spellEnd"/>
          </w:p>
          <w:p w14:paraId="3A32C74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3C616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304E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09DC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0FD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7AE6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</w:tbl>
    <w:p w14:paraId="5D2DBAD0" w14:textId="77777777" w:rsidR="004D0FD1" w:rsidRDefault="004D0FD1" w:rsidP="004D0FD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D0FD1">
          <w:pgSz w:w="11900" w:h="16840"/>
          <w:pgMar w:top="298" w:right="650" w:bottom="142" w:left="666" w:header="720" w:footer="720" w:gutter="0"/>
          <w:cols w:space="720"/>
        </w:sectPr>
      </w:pPr>
    </w:p>
    <w:p w14:paraId="3E64A962" w14:textId="77777777" w:rsidR="004D0FD1" w:rsidRDefault="004D0FD1" w:rsidP="004D0FD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6"/>
        <w:gridCol w:w="1680"/>
      </w:tblGrid>
      <w:tr w:rsidR="004D0FD1" w14:paraId="692485F5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2FD0D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Hlk11286217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2BD8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местах отдыха</w:t>
            </w:r>
          </w:p>
          <w:p w14:paraId="59DCD94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8435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C7CE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A66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B7F7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6338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:rsidRPr="00C53E64" w14:paraId="413C6AE6" w14:textId="77777777" w:rsidTr="004D0FD1">
        <w:trPr>
          <w:trHeight w:hRule="exact" w:val="25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3EAD6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4DDA0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6FA58" w14:textId="77777777" w:rsidR="004D0FD1" w:rsidRPr="004D5FD5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D5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EFD26" w14:textId="77777777" w:rsidR="004D0FD1" w:rsidRPr="004D5FD5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5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28C52" w14:textId="77777777" w:rsidR="004D0FD1" w:rsidRPr="004D5FD5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5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E06BF" w14:textId="77777777" w:rsidR="004D0FD1" w:rsidRPr="004D5FD5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5A8E1" w14:textId="77777777" w:rsidR="004D0FD1" w:rsidRPr="004D5FD5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5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Устный опрос Диктант Тестирование Практика чтения Защита проекта Письменный контроль</w:t>
            </w:r>
          </w:p>
        </w:tc>
      </w:tr>
      <w:tr w:rsidR="004D0FD1" w14:paraId="0B636880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DC502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BB43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CAD2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C1DA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005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A78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A7F5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347CC6F2" w14:textId="77777777" w:rsidTr="004D0FD1">
        <w:trPr>
          <w:trHeight w:hRule="exact" w:val="53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CA5B4" w14:textId="77777777" w:rsidR="004D0FD1" w:rsidRDefault="004D0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DD4D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планете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C0079" w14:textId="77777777" w:rsidR="004D0FD1" w:rsidRDefault="004D0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AE1C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1FA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C53F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ED06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4D0FD1" w14:paraId="339B716D" w14:textId="77777777" w:rsidTr="004D0FD1">
        <w:trPr>
          <w:trHeight w:hRule="exact" w:val="69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9041D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89F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популярные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питомцы</w:t>
            </w:r>
            <w:proofErr w:type="spellEnd"/>
          </w:p>
          <w:p w14:paraId="2D6D139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449B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BEA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EA3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6E5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FCD1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0189DD1F" w14:textId="77777777" w:rsidTr="004D0FD1">
        <w:trPr>
          <w:trHeight w:hRule="exact" w:val="193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B316B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D95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Исчезающие животные в России</w:t>
            </w:r>
          </w:p>
          <w:p w14:paraId="0336E2F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Всемирные организации по защите животных</w:t>
            </w:r>
          </w:p>
          <w:p w14:paraId="6BADBBD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C74C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924A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FE82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9BD3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DB94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чтения</w:t>
            </w:r>
          </w:p>
        </w:tc>
      </w:tr>
      <w:tr w:rsidR="004D0FD1" w14:paraId="45D6F87F" w14:textId="77777777" w:rsidTr="004D0FD1">
        <w:trPr>
          <w:trHeight w:hRule="exact" w:val="71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49933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F01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Необычные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Зеландии</w:t>
            </w:r>
            <w:proofErr w:type="spellEnd"/>
          </w:p>
          <w:p w14:paraId="12F7F73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4915D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6B1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DFDB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1D5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14D8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5FA51972" w14:textId="77777777" w:rsidTr="004D0FD1">
        <w:trPr>
          <w:trHeight w:hRule="exact" w:val="10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8078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6061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животного мира. Сравниваем животных</w:t>
            </w:r>
          </w:p>
          <w:p w14:paraId="55F4425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A3223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33F9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478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36D9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182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823D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проекта</w:t>
            </w:r>
          </w:p>
        </w:tc>
      </w:tr>
      <w:tr w:rsidR="004D0FD1" w14:paraId="787AECA5" w14:textId="77777777" w:rsidTr="004D0FD1">
        <w:trPr>
          <w:trHeight w:hRule="exact" w:val="3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E18C8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9FD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Веб-проект о животных</w:t>
            </w:r>
          </w:p>
          <w:p w14:paraId="7C9636F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6F06E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720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FD4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DC0B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64B1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</w:tr>
      <w:tr w:rsidR="004D0FD1" w14:paraId="63AE157E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5607E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380A3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 Check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  <w:lang w:val="ru-RU"/>
              </w:rPr>
              <w:t xml:space="preserve"> Природа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AD645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ABBA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E46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07BF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09B2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0FD1" w:rsidRPr="00C53E64" w14:paraId="596F488A" w14:textId="77777777" w:rsidTr="004D0FD1">
        <w:trPr>
          <w:trHeight w:hRule="exact" w:val="26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B5E3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1" w:name="_Hlk11295772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921FE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город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село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9DCD8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A46EC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FC09F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7B64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366E6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Устный опрос Практика говорения Тестирование Практика чтения Диктант Письменный контроль</w:t>
            </w:r>
          </w:p>
        </w:tc>
      </w:tr>
      <w:tr w:rsidR="004D0FD1" w14:paraId="635C43FE" w14:textId="77777777" w:rsidTr="004D0FD1">
        <w:trPr>
          <w:trHeight w:hRule="exact" w:val="5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EBEC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DB8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3472BC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23B9D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BB0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7A0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6262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329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0FD1" w14:paraId="1C1B5411" w14:textId="77777777" w:rsidTr="004D0FD1">
        <w:trPr>
          <w:trHeight w:hRule="exact" w:val="44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94DC2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9076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3E0B40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29AB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8A7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E5B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EA76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9C37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4D5A4769" w14:textId="77777777" w:rsidTr="004D0FD1">
        <w:trPr>
          <w:trHeight w:hRule="exact" w:val="5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4C26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1D18A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06DD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326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EDC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B493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410E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0FD1" w14:paraId="0E555BA0" w14:textId="77777777" w:rsidTr="004D0FD1">
        <w:trPr>
          <w:trHeight w:hRule="exact" w:val="5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275E4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17124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E263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691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5986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B93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4ABF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говорения</w:t>
            </w:r>
          </w:p>
        </w:tc>
      </w:tr>
      <w:tr w:rsidR="004D0FD1" w14:paraId="7D393EDE" w14:textId="77777777" w:rsidTr="004D0FD1">
        <w:trPr>
          <w:trHeight w:hRule="exact" w:val="11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8D48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285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проживания в городской и сельской местности</w:t>
            </w:r>
          </w:p>
          <w:p w14:paraId="233246FD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A0B2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070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56E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8DC1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FA92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2F44F970" w14:textId="77777777" w:rsidTr="004D0FD1">
        <w:trPr>
          <w:trHeight w:hRule="exact" w:val="12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DB49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6256E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Сравниваем условия проживания в городской и сельской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6AA4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496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3647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E85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88F7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</w:tr>
      <w:tr w:rsidR="004D0FD1" w14:paraId="107BFE35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2076C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36386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DC26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6CDA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BF49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B01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AB19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чтения</w:t>
            </w:r>
          </w:p>
        </w:tc>
      </w:tr>
      <w:tr w:rsidR="004D0FD1" w14:paraId="57AC782D" w14:textId="77777777" w:rsidTr="004D0FD1">
        <w:trPr>
          <w:trHeight w:hRule="exact" w:val="97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3FB3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AAD18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и знаки дорожного движения в разных странах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F1DB3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4DC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652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097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C0FF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4A617659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B3835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8054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и участники дорожного движения</w:t>
            </w:r>
          </w:p>
          <w:p w14:paraId="7EEF14DC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0323C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FA7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A84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775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3885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4D0FD1" w14:paraId="0969CE60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615E4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29256" w14:textId="77777777" w:rsidR="004D0FD1" w:rsidRPr="004D5FD5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F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по малой родине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4C428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6275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3BB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F2EF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9E45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Письменный контроль </w:t>
            </w:r>
          </w:p>
        </w:tc>
      </w:tr>
      <w:tr w:rsidR="004D0FD1" w:rsidRPr="00C53E64" w14:paraId="3FFC0141" w14:textId="77777777" w:rsidTr="004D0FD1">
        <w:trPr>
          <w:trHeight w:hRule="exact" w:val="36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EFA83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D51ED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CBEE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35FAF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A7AEA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A41A4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51A39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Устный опрос Тестирование Практика чтения Диктант Практика письма Практика говорения Контрольная работа</w:t>
            </w:r>
          </w:p>
        </w:tc>
      </w:tr>
      <w:tr w:rsidR="004D0FD1" w14:paraId="6A82EAE0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900E4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4025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Англоязычные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</w:p>
          <w:p w14:paraId="014AC9CE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CA38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34A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2E25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FD5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EA66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0FD1" w14:paraId="2F36C276" w14:textId="77777777" w:rsidTr="004D0FD1">
        <w:trPr>
          <w:trHeight w:hRule="exact" w:val="8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98052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CA7A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детей по дому в разных странах</w:t>
            </w:r>
          </w:p>
          <w:p w14:paraId="14F9622E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8396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20B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1A1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CA0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75B4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5080D18B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EFDC2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9F3F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</w:p>
          <w:p w14:paraId="5F410134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803C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4D11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22B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D1B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AC6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0FD1" w14:paraId="03579408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3B17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AFDC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дессерт</w:t>
            </w:r>
            <w:proofErr w:type="spellEnd"/>
          </w:p>
          <w:p w14:paraId="4D160738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FBFF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451A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D553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B589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1FCA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4D0FD1" w14:paraId="6858DD37" w14:textId="77777777" w:rsidTr="004D0FD1">
        <w:trPr>
          <w:trHeight w:hRule="exact" w:val="11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6965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55D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</w:p>
          <w:p w14:paraId="61B5081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4C135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5007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EE85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4EE3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255F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чтения</w:t>
            </w:r>
          </w:p>
        </w:tc>
      </w:tr>
      <w:tr w:rsidR="004D0FD1" w14:paraId="5073C8ED" w14:textId="77777777" w:rsidTr="004D0FD1">
        <w:trPr>
          <w:trHeight w:hRule="exact" w:val="16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B63D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124C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выражения желания и приглашения к действию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D2762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B7E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5EC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BAD9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E7322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605E6CCE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0035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FE6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Шотландии</w:t>
            </w:r>
            <w:proofErr w:type="spellEnd"/>
          </w:p>
          <w:p w14:paraId="751AEC23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1E231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F45C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56E5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C12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D65F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письма</w:t>
            </w:r>
          </w:p>
        </w:tc>
      </w:tr>
      <w:tr w:rsidR="004D0FD1" w14:paraId="4DED8EE5" w14:textId="77777777" w:rsidTr="004D0FD1">
        <w:trPr>
          <w:trHeight w:hRule="exact" w:val="10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10935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AFF15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дотопримечательности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Канаде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8B7B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029E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70DE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8B6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A77A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Диктант </w:t>
            </w:r>
          </w:p>
        </w:tc>
      </w:tr>
      <w:tr w:rsidR="004D0FD1" w14:paraId="06C92B5E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FD4D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3FF7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я хочу, чтобы вы были здесь</w:t>
            </w:r>
          </w:p>
          <w:p w14:paraId="22CB374B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4F64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94EA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B010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873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AFD0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говорения</w:t>
            </w:r>
          </w:p>
        </w:tc>
      </w:tr>
      <w:tr w:rsidR="004D0FD1" w14:paraId="1388F7E9" w14:textId="77777777" w:rsidTr="004D0FD1">
        <w:trPr>
          <w:trHeight w:hRule="exact" w:val="7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16F5D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A4828" w14:textId="77777777" w:rsidR="004D0FD1" w:rsidRPr="004D5FD5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5FD5">
              <w:rPr>
                <w:rFonts w:ascii="Times New Roman" w:hAnsi="Times New Roman" w:cs="Times New Roman"/>
                <w:sz w:val="24"/>
                <w:szCs w:val="24"/>
              </w:rPr>
              <w:t>ProgressCheck.Взгляд</w:t>
            </w:r>
            <w:proofErr w:type="spellEnd"/>
            <w:r w:rsidRPr="004D5F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5FD5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F0CA8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578F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D0A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8968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3816D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4D0FD1" w:rsidRPr="00C53E64" w14:paraId="293F0221" w14:textId="77777777" w:rsidTr="004D0FD1">
        <w:trPr>
          <w:trHeight w:hRule="exact" w:val="19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B59CC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11.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0AAC5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4223B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20307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B1C53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94DC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DADBE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Защита проекта Практика чтения Устный опрос Диктант Контрольная работа</w:t>
            </w:r>
          </w:p>
        </w:tc>
      </w:tr>
      <w:tr w:rsidR="004D0FD1" w14:paraId="0FAA802D" w14:textId="77777777" w:rsidTr="004D0FD1">
        <w:trPr>
          <w:trHeight w:hRule="exact" w:val="133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176FD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EC14A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Знаменитости. Прошедшее простое время. Знаменитости разных стран и эпох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A3DFA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70AA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7299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334D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ECB5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проекта</w:t>
            </w:r>
          </w:p>
        </w:tc>
      </w:tr>
      <w:tr w:rsidR="004D0FD1" w14:paraId="3E7C52E2" w14:textId="77777777" w:rsidTr="004D0FD1">
        <w:trPr>
          <w:trHeight w:hRule="exact" w:val="7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3F619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D5F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Знаменитости русской культуры и искусства</w:t>
            </w:r>
          </w:p>
          <w:p w14:paraId="0E90C650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4A848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ABF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B274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DB1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4CF95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  <w:bookmarkEnd w:id="0"/>
        <w:bookmarkEnd w:id="1"/>
      </w:tr>
      <w:tr w:rsidR="004D0FD1" w14:paraId="06143E68" w14:textId="77777777" w:rsidTr="004D0FD1">
        <w:trPr>
          <w:trHeight w:hRule="exact" w:val="16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47414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60425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профессора Мориарти. Вопросы и отрицание в прошедшем простом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9FA53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17C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EB830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CE36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DAC3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чтения</w:t>
            </w:r>
          </w:p>
        </w:tc>
      </w:tr>
      <w:tr w:rsidR="004D0FD1" w14:paraId="4453DA53" w14:textId="77777777" w:rsidTr="004D0FD1">
        <w:trPr>
          <w:trHeight w:hRule="exact" w:val="98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AC477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FFB46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Неправильные глаголы в прошедшем простом времени</w:t>
            </w:r>
          </w:p>
          <w:p w14:paraId="74977170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7BAB0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EC73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AAA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AF5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DB0C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58AC1933" w14:textId="77777777" w:rsidTr="004D0FD1">
        <w:trPr>
          <w:trHeight w:hRule="exact" w:val="16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B6AAE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88ED1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Гулливер в стране лилипутов. Неправильные глаголы в прошедшем простом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BE08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2B8B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564E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CC7A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38A44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4D0FD1" w14:paraId="4F81F0C9" w14:textId="77777777" w:rsidTr="004D0FD1">
        <w:trPr>
          <w:trHeight w:hRule="exact" w:val="112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FA78F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BFC01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Гулливер в стране лилипутов. Наречия и фразы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F9126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3007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F527C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45F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637A8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0FD1" w14:paraId="152C6FC5" w14:textId="77777777" w:rsidTr="004D0FD1">
        <w:trPr>
          <w:trHeight w:hRule="exact" w:val="127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F372B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458E4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30EBB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8BEA1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DDC9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A43CF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8233B" w14:textId="77777777" w:rsidR="004D0FD1" w:rsidRDefault="004D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4D0FD1" w14:paraId="64284B59" w14:textId="77777777" w:rsidTr="004D0FD1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88A2B" w14:textId="77777777" w:rsidR="004D0FD1" w:rsidRDefault="004D0FD1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976E6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3493E" w14:textId="77777777" w:rsidR="004D0FD1" w:rsidRDefault="004D0FD1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DBAC0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2" w:name="_Hlk11296807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15,5</w:t>
            </w:r>
            <w:bookmarkEnd w:id="2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20888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E0666" w14:textId="77777777" w:rsidR="004D0FD1" w:rsidRDefault="004D0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DF87E5" w14:textId="77777777" w:rsidR="004D0FD1" w:rsidRDefault="004D0FD1" w:rsidP="004D0FD1">
      <w:pPr>
        <w:spacing w:after="0"/>
        <w:rPr>
          <w:rFonts w:ascii="Times New Roman" w:hAnsi="Times New Roman" w:cs="Times New Roman"/>
          <w:sz w:val="24"/>
          <w:szCs w:val="24"/>
        </w:rPr>
        <w:sectPr w:rsidR="004D0FD1">
          <w:pgSz w:w="11900" w:h="16840"/>
          <w:pgMar w:top="284" w:right="650" w:bottom="284" w:left="666" w:header="720" w:footer="720" w:gutter="0"/>
          <w:cols w:space="720"/>
        </w:sectPr>
      </w:pPr>
    </w:p>
    <w:p w14:paraId="326D51FB" w14:textId="77777777" w:rsidR="004D0FD1" w:rsidRPr="004D5FD5" w:rsidRDefault="004D0FD1" w:rsidP="00276D00">
      <w:pPr>
        <w:autoSpaceDE w:val="0"/>
        <w:autoSpaceDN w:val="0"/>
        <w:spacing w:after="0" w:line="228" w:lineRule="auto"/>
        <w:ind w:left="1560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4D5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26EED257" w14:textId="77777777" w:rsidR="004D0FD1" w:rsidRPr="004D5FD5" w:rsidRDefault="004D0FD1" w:rsidP="00276D00">
      <w:pPr>
        <w:pStyle w:val="af2"/>
        <w:numPr>
          <w:ilvl w:val="0"/>
          <w:numId w:val="7"/>
        </w:numPr>
        <w:ind w:left="1560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4D5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ОБЯЗАТЕЛЬНЫЕ УЧЕБНЫЕ МАТЕРИАЛЫ ДЛЯ УЧЕНИКА </w:t>
      </w:r>
      <w:r w:rsidRPr="004D5FD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" w:name="_Hlk112968810"/>
      <w:bookmarkStart w:id="4" w:name="_Hlk112968966"/>
      <w:r w:rsidRPr="004D5FD5">
        <w:rPr>
          <w:rFonts w:ascii="Times New Roman" w:hAnsi="Times New Roman" w:cs="Times New Roman"/>
          <w:sz w:val="24"/>
          <w:szCs w:val="24"/>
          <w:lang w:val="ru-RU"/>
        </w:rPr>
        <w:t>Английский язык: учебник для 5 класса общеобразовательных организаций / Ю.А. Комарова, И.В. Ларионова.</w:t>
      </w:r>
      <w:bookmarkEnd w:id="3"/>
      <w:r w:rsidRPr="004D5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4"/>
      <w:r w:rsidRPr="004D5FD5">
        <w:rPr>
          <w:rFonts w:ascii="Times New Roman" w:hAnsi="Times New Roman" w:cs="Times New Roman"/>
          <w:sz w:val="24"/>
          <w:szCs w:val="24"/>
          <w:lang w:val="ru-RU"/>
        </w:rPr>
        <w:t>– 10-е изд. – М.: ООО «Русское слово – учебник», 2021. -152 с.: ил. – (ФГОС. Инновационная школа)</w:t>
      </w:r>
    </w:p>
    <w:p w14:paraId="33082A60" w14:textId="77777777" w:rsidR="004D0FD1" w:rsidRPr="004D5FD5" w:rsidRDefault="004D0FD1" w:rsidP="00276D00">
      <w:pPr>
        <w:pStyle w:val="af2"/>
        <w:numPr>
          <w:ilvl w:val="0"/>
          <w:numId w:val="7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4D5FD5">
        <w:rPr>
          <w:rFonts w:ascii="Times New Roman" w:hAnsi="Times New Roman" w:cs="Times New Roman"/>
          <w:sz w:val="24"/>
          <w:szCs w:val="24"/>
          <w:lang w:val="ru-RU"/>
        </w:rPr>
        <w:t>Английский язык: рабочая тетрадь к учебнику для 5 класса общеобразовательных организаций / Ю.А. Комарова, И.В. Ларионова. – М: ООО «Русское слово – учебник», 2021. -136 с.: ил. – (ФГОС. Инновационная школа)</w:t>
      </w:r>
    </w:p>
    <w:p w14:paraId="5B4E6563" w14:textId="77777777" w:rsidR="004D0FD1" w:rsidRPr="004D5FD5" w:rsidRDefault="004D0FD1" w:rsidP="00276D00">
      <w:pPr>
        <w:ind w:left="1560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D5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МЕТОДИЧЕСКИЕ МАТЕРИАЛЫ ДЛЯ УЧИТЕЛЯ </w:t>
      </w:r>
    </w:p>
    <w:p w14:paraId="69946FDD" w14:textId="77777777" w:rsidR="004D0FD1" w:rsidRPr="004D5FD5" w:rsidRDefault="004D0FD1" w:rsidP="00276D00">
      <w:pPr>
        <w:pStyle w:val="af2"/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4D5FD5">
        <w:rPr>
          <w:rFonts w:ascii="Times New Roman" w:hAnsi="Times New Roman" w:cs="Times New Roman"/>
          <w:sz w:val="24"/>
          <w:szCs w:val="24"/>
          <w:lang w:val="ru-RU"/>
        </w:rPr>
        <w:t>Английский язык: книга для учителя к учебнику 5 класса общеобразовательных организаций / Ю.А. Комарова, И.В. Ларионова. – М: ООО «Русское слово – учебник», 2021. -216 с.: ил. – (ФГОС. Инновационная школа)</w:t>
      </w:r>
    </w:p>
    <w:p w14:paraId="7E945683" w14:textId="77777777" w:rsidR="004D0FD1" w:rsidRPr="004D5FD5" w:rsidRDefault="004D0FD1" w:rsidP="00276D00">
      <w:pPr>
        <w:pStyle w:val="af2"/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4D5FD5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курса к учебникам </w:t>
      </w:r>
      <w:proofErr w:type="spellStart"/>
      <w:r w:rsidRPr="004D5FD5">
        <w:rPr>
          <w:rFonts w:ascii="Times New Roman" w:hAnsi="Times New Roman" w:cs="Times New Roman"/>
          <w:sz w:val="24"/>
          <w:szCs w:val="24"/>
          <w:lang w:val="ru-RU"/>
        </w:rPr>
        <w:t>Ю.А.Комаровой</w:t>
      </w:r>
      <w:proofErr w:type="spellEnd"/>
      <w:r w:rsidRPr="004D5FD5">
        <w:rPr>
          <w:rFonts w:ascii="Times New Roman" w:hAnsi="Times New Roman" w:cs="Times New Roman"/>
          <w:sz w:val="24"/>
          <w:szCs w:val="24"/>
          <w:lang w:val="ru-RU"/>
        </w:rPr>
        <w:t xml:space="preserve">, И.В. Ларионовой и др. «Английского язык» 5 и 6 классы Авторы- составитель: И.В. Ларионова, М: Русское слово, 2021-56 </w:t>
      </w:r>
      <w:proofErr w:type="gramStart"/>
      <w:r w:rsidRPr="004D5FD5">
        <w:rPr>
          <w:rFonts w:ascii="Times New Roman" w:hAnsi="Times New Roman" w:cs="Times New Roman"/>
          <w:sz w:val="24"/>
          <w:szCs w:val="24"/>
          <w:lang w:val="ru-RU"/>
        </w:rPr>
        <w:t>с.,(</w:t>
      </w:r>
      <w:proofErr w:type="gramEnd"/>
      <w:r w:rsidRPr="004D5FD5">
        <w:rPr>
          <w:rFonts w:ascii="Times New Roman" w:hAnsi="Times New Roman" w:cs="Times New Roman"/>
          <w:sz w:val="24"/>
          <w:szCs w:val="24"/>
          <w:lang w:val="ru-RU"/>
        </w:rPr>
        <w:t>ФГОС. Инновационная школа)</w:t>
      </w:r>
    </w:p>
    <w:p w14:paraId="1BC7C8A4" w14:textId="77777777" w:rsidR="004D0FD1" w:rsidRPr="004D5FD5" w:rsidRDefault="004D0FD1" w:rsidP="00276D00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1560" w:hanging="426"/>
        <w:rPr>
          <w:color w:val="000000"/>
        </w:rPr>
      </w:pPr>
      <w:r w:rsidRPr="004D5FD5">
        <w:rPr>
          <w:color w:val="000000"/>
        </w:rPr>
        <w:t>Английский язык. 5-11 классы: использование аутентичных и адаптированных текстов в обучении / авт.-сост. Л.М. Кузнецова. – Волгоград: Учитель, 2010. – 95 с.</w:t>
      </w:r>
    </w:p>
    <w:p w14:paraId="5A690887" w14:textId="77777777" w:rsidR="004D0FD1" w:rsidRPr="004D5FD5" w:rsidRDefault="004D0FD1" w:rsidP="00276D00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1560" w:hanging="426"/>
        <w:rPr>
          <w:color w:val="000000"/>
        </w:rPr>
      </w:pPr>
      <w:r w:rsidRPr="004D5FD5">
        <w:rPr>
          <w:color w:val="000000"/>
        </w:rPr>
        <w:t xml:space="preserve">Венявская В.М. Английская грамматика: теория и практика. – </w:t>
      </w:r>
      <w:proofErr w:type="spellStart"/>
      <w:r w:rsidRPr="004D5FD5">
        <w:rPr>
          <w:color w:val="000000"/>
        </w:rPr>
        <w:t>Ростов</w:t>
      </w:r>
      <w:proofErr w:type="spellEnd"/>
      <w:r w:rsidRPr="004D5FD5">
        <w:rPr>
          <w:color w:val="000000"/>
        </w:rPr>
        <w:t xml:space="preserve"> н/Д: Феникс, 2009. – 319 с.</w:t>
      </w:r>
    </w:p>
    <w:p w14:paraId="0A7911CA" w14:textId="77777777" w:rsidR="004D0FD1" w:rsidRPr="004D5FD5" w:rsidRDefault="004D0FD1" w:rsidP="00276D00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1560" w:hanging="426"/>
        <w:rPr>
          <w:color w:val="000000"/>
        </w:rPr>
      </w:pPr>
      <w:r w:rsidRPr="004D5FD5">
        <w:rPr>
          <w:color w:val="000000"/>
        </w:rPr>
        <w:t>Капризы и прихоти английского языка: Справочное пособие/ Авт.-сост. С.И. Тобольская. – Саратов: Лицей, 2004. – 224 с.</w:t>
      </w:r>
    </w:p>
    <w:p w14:paraId="61AC37B1" w14:textId="77777777" w:rsidR="004D0FD1" w:rsidRPr="004D5FD5" w:rsidRDefault="004D0FD1" w:rsidP="00276D00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1560" w:hanging="426"/>
        <w:rPr>
          <w:color w:val="000000"/>
        </w:rPr>
      </w:pPr>
      <w:r w:rsidRPr="004D5FD5">
        <w:rPr>
          <w:color w:val="000000"/>
        </w:rPr>
        <w:t xml:space="preserve">Кораблева Л.С. Предлоги и устойчивые выражения: Справ. пособие: 2-е изд., </w:t>
      </w:r>
      <w:proofErr w:type="spellStart"/>
      <w:r w:rsidRPr="004D5FD5">
        <w:rPr>
          <w:color w:val="000000"/>
        </w:rPr>
        <w:t>испр</w:t>
      </w:r>
      <w:proofErr w:type="spellEnd"/>
      <w:r w:rsidRPr="004D5FD5">
        <w:rPr>
          <w:color w:val="000000"/>
        </w:rPr>
        <w:t xml:space="preserve">. – Мн.: </w:t>
      </w:r>
      <w:proofErr w:type="spellStart"/>
      <w:r w:rsidRPr="004D5FD5">
        <w:rPr>
          <w:color w:val="000000"/>
        </w:rPr>
        <w:t>Экоперспектива</w:t>
      </w:r>
      <w:proofErr w:type="spellEnd"/>
      <w:r w:rsidRPr="004D5FD5">
        <w:rPr>
          <w:color w:val="000000"/>
        </w:rPr>
        <w:t>, 2001. – 128 с.</w:t>
      </w:r>
    </w:p>
    <w:p w14:paraId="26E15BD1" w14:textId="77777777" w:rsidR="004D0FD1" w:rsidRPr="004D5FD5" w:rsidRDefault="004D0FD1" w:rsidP="004D5FD5">
      <w:pPr>
        <w:ind w:left="1560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4D5F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D5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2E8C2496" w14:textId="77777777" w:rsidR="004D0FD1" w:rsidRPr="004D5FD5" w:rsidRDefault="004D0FD1" w:rsidP="004D5FD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1560"/>
        <w:rPr>
          <w:color w:val="000000"/>
        </w:rPr>
      </w:pPr>
      <w:r w:rsidRPr="004D5FD5">
        <w:rPr>
          <w:color w:val="000000"/>
        </w:rPr>
        <w:t>http://www.collection.edu.ru/default.asp?ob_no=17700</w:t>
      </w:r>
    </w:p>
    <w:p w14:paraId="51646928" w14:textId="77777777" w:rsidR="004D0FD1" w:rsidRPr="004D5FD5" w:rsidRDefault="004D0FD1" w:rsidP="004D5FD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1560"/>
        <w:rPr>
          <w:color w:val="000000"/>
        </w:rPr>
      </w:pPr>
      <w:r w:rsidRPr="004D5FD5">
        <w:rPr>
          <w:color w:val="000000"/>
        </w:rPr>
        <w:t>http://www.native-english.ru/topics</w:t>
      </w:r>
    </w:p>
    <w:p w14:paraId="1422F522" w14:textId="77777777" w:rsidR="004D0FD1" w:rsidRPr="004D5FD5" w:rsidRDefault="004D0FD1" w:rsidP="004D5FD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1560"/>
        <w:rPr>
          <w:color w:val="000000"/>
        </w:rPr>
      </w:pPr>
      <w:r w:rsidRPr="004D5FD5">
        <w:rPr>
          <w:color w:val="000000"/>
        </w:rPr>
        <w:t>http://www.alleng.ru/english/engl.htm</w:t>
      </w:r>
    </w:p>
    <w:p w14:paraId="1C22C569" w14:textId="77777777" w:rsidR="004D0FD1" w:rsidRPr="004D5FD5" w:rsidRDefault="004D0FD1" w:rsidP="004D5FD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1560"/>
        <w:rPr>
          <w:color w:val="000000"/>
        </w:rPr>
      </w:pPr>
      <w:r w:rsidRPr="004D5FD5">
        <w:rPr>
          <w:color w:val="000000"/>
        </w:rPr>
        <w:t>http://ciospbappo.narod.ru/predm/predmet/English/CIO.htm</w:t>
      </w:r>
    </w:p>
    <w:p w14:paraId="7CFC1F7D" w14:textId="77777777" w:rsidR="004D0FD1" w:rsidRPr="004D5FD5" w:rsidRDefault="004D0FD1" w:rsidP="004D5FD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1560"/>
        <w:rPr>
          <w:color w:val="000000"/>
        </w:rPr>
      </w:pPr>
      <w:r w:rsidRPr="004D5FD5">
        <w:rPr>
          <w:color w:val="000000"/>
        </w:rPr>
        <w:t>http://ciospbappo.narod.ru/predm/creative/english.htm</w:t>
      </w:r>
    </w:p>
    <w:p w14:paraId="6F50F026" w14:textId="77777777" w:rsidR="004D0FD1" w:rsidRPr="004D5FD5" w:rsidRDefault="004D0FD1" w:rsidP="004D5FD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1560"/>
        <w:rPr>
          <w:color w:val="000000"/>
        </w:rPr>
      </w:pPr>
      <w:r w:rsidRPr="004D5FD5">
        <w:rPr>
          <w:color w:val="000000"/>
        </w:rPr>
        <w:t>http://englishgrammar.nm.ru/</w:t>
      </w:r>
    </w:p>
    <w:p w14:paraId="0F19D7D2" w14:textId="77777777" w:rsidR="004D0FD1" w:rsidRPr="004D5FD5" w:rsidRDefault="004D0FD1" w:rsidP="004D5FD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1560"/>
        <w:rPr>
          <w:color w:val="000000"/>
        </w:rPr>
      </w:pPr>
      <w:r w:rsidRPr="004D5FD5">
        <w:rPr>
          <w:color w:val="000000"/>
        </w:rPr>
        <w:t>http://enative.narod.ru/practice/testing.htm</w:t>
      </w:r>
    </w:p>
    <w:p w14:paraId="6D794A0F" w14:textId="77777777" w:rsidR="004D0FD1" w:rsidRPr="004D5FD5" w:rsidRDefault="004D0FD1" w:rsidP="004D5FD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1560"/>
        <w:rPr>
          <w:color w:val="000000"/>
        </w:rPr>
      </w:pPr>
      <w:r w:rsidRPr="004D5FD5">
        <w:rPr>
          <w:color w:val="000000"/>
        </w:rPr>
        <w:t>http://angl.by.ru/uch.htm</w:t>
      </w:r>
    </w:p>
    <w:p w14:paraId="611B192F" w14:textId="77777777" w:rsidR="004D0FD1" w:rsidRPr="004D5FD5" w:rsidRDefault="004D0FD1" w:rsidP="004D5FD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1560"/>
        <w:rPr>
          <w:color w:val="000000"/>
        </w:rPr>
      </w:pPr>
      <w:r w:rsidRPr="004D5FD5">
        <w:rPr>
          <w:color w:val="000000"/>
        </w:rPr>
        <w:t>http://www.it-n.ru/communities.aspx?cat_no=14410&amp;tmpl=com</w:t>
      </w:r>
    </w:p>
    <w:p w14:paraId="67A2041A" w14:textId="77777777" w:rsidR="004D0FD1" w:rsidRPr="004D5FD5" w:rsidRDefault="004D0FD1" w:rsidP="004D5FD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1560"/>
        <w:rPr>
          <w:color w:val="000000"/>
        </w:rPr>
      </w:pPr>
      <w:r w:rsidRPr="004D5FD5">
        <w:rPr>
          <w:color w:val="000000"/>
        </w:rPr>
        <w:t>http://www.slideshare.net/tag/london</w:t>
      </w:r>
    </w:p>
    <w:p w14:paraId="4D844617" w14:textId="77777777" w:rsidR="004D0FD1" w:rsidRPr="004D5FD5" w:rsidRDefault="004D0FD1" w:rsidP="004D5FD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1560"/>
        <w:rPr>
          <w:color w:val="000000"/>
        </w:rPr>
      </w:pPr>
      <w:r w:rsidRPr="004D5FD5">
        <w:rPr>
          <w:color w:val="000000"/>
        </w:rPr>
        <w:t>http://festival.1september.ru</w:t>
      </w:r>
    </w:p>
    <w:p w14:paraId="7A98D0A3" w14:textId="57600675" w:rsidR="004D5FD5" w:rsidRPr="004D5FD5" w:rsidRDefault="004D0FD1" w:rsidP="004D5FD5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1560"/>
        <w:rPr>
          <w:color w:val="000000"/>
        </w:rPr>
      </w:pPr>
      <w:r w:rsidRPr="004D5FD5">
        <w:rPr>
          <w:color w:val="000000"/>
        </w:rPr>
        <w:t>http://www.abc-english-grammar.co</w:t>
      </w:r>
    </w:p>
    <w:p w14:paraId="3A4CCD0C" w14:textId="5C4F0279" w:rsidR="004D5FD5" w:rsidRPr="004D5FD5" w:rsidRDefault="004D5FD5" w:rsidP="004D5FD5">
      <w:pPr>
        <w:autoSpaceDE w:val="0"/>
        <w:autoSpaceDN w:val="0"/>
        <w:spacing w:after="0" w:line="408" w:lineRule="auto"/>
        <w:ind w:right="43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D5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14:paraId="404CB67C" w14:textId="77777777" w:rsidR="004D5FD5" w:rsidRPr="004D5FD5" w:rsidRDefault="004D5FD5" w:rsidP="004D5FD5">
      <w:pPr>
        <w:pStyle w:val="a4"/>
        <w:shd w:val="clear" w:color="auto" w:fill="FFFFFF"/>
        <w:spacing w:before="0" w:beforeAutospacing="0" w:after="150" w:afterAutospacing="0"/>
        <w:ind w:firstLine="1418"/>
        <w:rPr>
          <w:color w:val="000000"/>
        </w:rPr>
      </w:pPr>
      <w:r w:rsidRPr="004D5FD5">
        <w:rPr>
          <w:color w:val="000000"/>
        </w:rPr>
        <w:t>Грамматические таблицы:</w:t>
      </w:r>
    </w:p>
    <w:p w14:paraId="5A018158" w14:textId="77777777" w:rsidR="004D5FD5" w:rsidRPr="004D5FD5" w:rsidRDefault="004D5FD5" w:rsidP="00276D00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ind w:firstLine="556"/>
        <w:rPr>
          <w:color w:val="000000"/>
        </w:rPr>
      </w:pPr>
      <w:r w:rsidRPr="004D5FD5">
        <w:rPr>
          <w:color w:val="000000"/>
        </w:rPr>
        <w:lastRenderedPageBreak/>
        <w:t>Единственное и множественное число существительных.</w:t>
      </w:r>
    </w:p>
    <w:p w14:paraId="1BFE88C0" w14:textId="3020EFB5" w:rsidR="004D5FD5" w:rsidRPr="004D5FD5" w:rsidRDefault="004D5FD5" w:rsidP="004D5FD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  <w:sectPr w:rsidR="004D5FD5" w:rsidRPr="004D5FD5">
          <w:pgSz w:w="11900" w:h="16840"/>
          <w:pgMar w:top="284" w:right="650" w:bottom="500" w:left="666" w:header="720" w:footer="720" w:gutter="0"/>
          <w:cols w:space="720"/>
        </w:sectPr>
      </w:pPr>
    </w:p>
    <w:p w14:paraId="25ACC138" w14:textId="77777777" w:rsidR="004D0FD1" w:rsidRPr="004D5FD5" w:rsidRDefault="004D0FD1" w:rsidP="004D5FD5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D5FD5">
        <w:rPr>
          <w:color w:val="000000"/>
        </w:rPr>
        <w:lastRenderedPageBreak/>
        <w:t>Множественное число существительных.</w:t>
      </w:r>
    </w:p>
    <w:p w14:paraId="6F7D54F6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D5FD5">
        <w:rPr>
          <w:color w:val="000000"/>
        </w:rPr>
        <w:t>Указательные местоимения</w:t>
      </w:r>
    </w:p>
    <w:p w14:paraId="3631567B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D5FD5">
        <w:rPr>
          <w:color w:val="000000"/>
        </w:rPr>
        <w:t>Личные местоимения</w:t>
      </w:r>
    </w:p>
    <w:p w14:paraId="1DCF82EE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D5FD5">
        <w:rPr>
          <w:color w:val="000000"/>
        </w:rPr>
        <w:t>Притяжательные местоимения</w:t>
      </w:r>
    </w:p>
    <w:p w14:paraId="3CDE9A8F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D5FD5">
        <w:rPr>
          <w:color w:val="000000"/>
        </w:rPr>
        <w:t>Местоимения объектного падежа</w:t>
      </w:r>
    </w:p>
    <w:p w14:paraId="42DC3F55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D5FD5">
        <w:rPr>
          <w:color w:val="000000"/>
        </w:rPr>
        <w:t>Возвратные местоимения</w:t>
      </w:r>
    </w:p>
    <w:p w14:paraId="1676827D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D5FD5">
        <w:rPr>
          <w:color w:val="000000"/>
        </w:rPr>
        <w:t>Неопределенные местоимения</w:t>
      </w:r>
    </w:p>
    <w:p w14:paraId="5B78AA62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D5FD5">
        <w:rPr>
          <w:color w:val="000000"/>
        </w:rPr>
        <w:t>Местоимения </w:t>
      </w:r>
      <w:proofErr w:type="spellStart"/>
      <w:r w:rsidRPr="004D5FD5">
        <w:rPr>
          <w:b/>
          <w:bCs/>
          <w:color w:val="000000"/>
        </w:rPr>
        <w:t>some</w:t>
      </w:r>
      <w:proofErr w:type="spellEnd"/>
      <w:r w:rsidRPr="004D5FD5">
        <w:rPr>
          <w:b/>
          <w:bCs/>
          <w:color w:val="000000"/>
        </w:rPr>
        <w:t xml:space="preserve">, </w:t>
      </w:r>
      <w:proofErr w:type="spellStart"/>
      <w:r w:rsidRPr="004D5FD5">
        <w:rPr>
          <w:b/>
          <w:bCs/>
          <w:color w:val="000000"/>
        </w:rPr>
        <w:t>any</w:t>
      </w:r>
      <w:proofErr w:type="spellEnd"/>
      <w:r w:rsidRPr="004D5FD5">
        <w:rPr>
          <w:b/>
          <w:bCs/>
          <w:color w:val="000000"/>
        </w:rPr>
        <w:t xml:space="preserve">, </w:t>
      </w:r>
      <w:proofErr w:type="spellStart"/>
      <w:r w:rsidRPr="004D5FD5">
        <w:rPr>
          <w:b/>
          <w:bCs/>
          <w:color w:val="000000"/>
        </w:rPr>
        <w:t>no</w:t>
      </w:r>
      <w:proofErr w:type="spellEnd"/>
    </w:p>
    <w:p w14:paraId="3F2D5B8D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D5FD5">
        <w:rPr>
          <w:color w:val="000000"/>
        </w:rPr>
        <w:t>Глагол </w:t>
      </w:r>
      <w:proofErr w:type="spellStart"/>
      <w:r w:rsidRPr="004D5FD5">
        <w:rPr>
          <w:b/>
          <w:bCs/>
          <w:color w:val="000000"/>
        </w:rPr>
        <w:t>to</w:t>
      </w:r>
      <w:proofErr w:type="spellEnd"/>
      <w:r w:rsidRPr="004D5FD5">
        <w:rPr>
          <w:b/>
          <w:bCs/>
          <w:color w:val="000000"/>
        </w:rPr>
        <w:t xml:space="preserve"> </w:t>
      </w:r>
      <w:proofErr w:type="spellStart"/>
      <w:r w:rsidRPr="004D5FD5">
        <w:rPr>
          <w:b/>
          <w:bCs/>
          <w:color w:val="000000"/>
        </w:rPr>
        <w:t>be</w:t>
      </w:r>
      <w:proofErr w:type="spellEnd"/>
    </w:p>
    <w:p w14:paraId="4A1E03EB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D5FD5">
        <w:rPr>
          <w:color w:val="000000"/>
        </w:rPr>
        <w:t>Глагол </w:t>
      </w:r>
      <w:proofErr w:type="spellStart"/>
      <w:r w:rsidRPr="004D5FD5">
        <w:rPr>
          <w:b/>
          <w:bCs/>
          <w:color w:val="000000"/>
        </w:rPr>
        <w:t>to</w:t>
      </w:r>
      <w:proofErr w:type="spellEnd"/>
      <w:r w:rsidRPr="004D5FD5">
        <w:rPr>
          <w:b/>
          <w:bCs/>
          <w:color w:val="000000"/>
        </w:rPr>
        <w:t> </w:t>
      </w:r>
      <w:proofErr w:type="spellStart"/>
      <w:r w:rsidRPr="004D5FD5">
        <w:rPr>
          <w:b/>
          <w:bCs/>
          <w:color w:val="000000"/>
        </w:rPr>
        <w:t>have</w:t>
      </w:r>
      <w:proofErr w:type="spellEnd"/>
      <w:r w:rsidRPr="004D5FD5">
        <w:rPr>
          <w:color w:val="000000"/>
        </w:rPr>
        <w:t> Прилагательные и наречия</w:t>
      </w:r>
    </w:p>
    <w:p w14:paraId="7C892416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D5FD5">
        <w:rPr>
          <w:color w:val="000000"/>
        </w:rPr>
        <w:t>Образование наречий от прилагательных </w:t>
      </w:r>
      <w:r w:rsidRPr="004D5FD5">
        <w:rPr>
          <w:b/>
          <w:bCs/>
          <w:color w:val="000000"/>
        </w:rPr>
        <w:t>(-</w:t>
      </w:r>
      <w:proofErr w:type="spellStart"/>
      <w:r w:rsidRPr="004D5FD5">
        <w:rPr>
          <w:b/>
          <w:bCs/>
          <w:color w:val="000000"/>
        </w:rPr>
        <w:t>ly</w:t>
      </w:r>
      <w:proofErr w:type="spellEnd"/>
      <w:r w:rsidRPr="004D5FD5">
        <w:rPr>
          <w:b/>
          <w:bCs/>
          <w:color w:val="000000"/>
        </w:rPr>
        <w:t>)</w:t>
      </w:r>
    </w:p>
    <w:p w14:paraId="343A5867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D5FD5">
        <w:rPr>
          <w:color w:val="000000"/>
        </w:rPr>
        <w:t>Образование степеней сравнения наречий</w:t>
      </w:r>
    </w:p>
    <w:p w14:paraId="3D5E3D5C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4D5FD5">
        <w:rPr>
          <w:b/>
          <w:bCs/>
          <w:color w:val="000000"/>
        </w:rPr>
        <w:t>Many</w:t>
      </w:r>
      <w:proofErr w:type="spellEnd"/>
      <w:r w:rsidRPr="004D5FD5">
        <w:rPr>
          <w:b/>
          <w:bCs/>
          <w:color w:val="000000"/>
        </w:rPr>
        <w:t xml:space="preserve">, </w:t>
      </w:r>
      <w:proofErr w:type="spellStart"/>
      <w:r w:rsidRPr="004D5FD5">
        <w:rPr>
          <w:b/>
          <w:bCs/>
          <w:color w:val="000000"/>
        </w:rPr>
        <w:t>few</w:t>
      </w:r>
      <w:proofErr w:type="spellEnd"/>
      <w:r w:rsidRPr="004D5FD5">
        <w:rPr>
          <w:b/>
          <w:bCs/>
          <w:color w:val="000000"/>
        </w:rPr>
        <w:t xml:space="preserve">, </w:t>
      </w:r>
      <w:proofErr w:type="spellStart"/>
      <w:r w:rsidRPr="004D5FD5">
        <w:rPr>
          <w:b/>
          <w:bCs/>
          <w:color w:val="000000"/>
        </w:rPr>
        <w:t>much</w:t>
      </w:r>
      <w:proofErr w:type="spellEnd"/>
      <w:r w:rsidRPr="004D5FD5">
        <w:rPr>
          <w:b/>
          <w:bCs/>
          <w:color w:val="000000"/>
        </w:rPr>
        <w:t xml:space="preserve">, </w:t>
      </w:r>
      <w:proofErr w:type="spellStart"/>
      <w:r w:rsidRPr="004D5FD5">
        <w:rPr>
          <w:b/>
          <w:bCs/>
          <w:color w:val="000000"/>
        </w:rPr>
        <w:t>little</w:t>
      </w:r>
      <w:proofErr w:type="spellEnd"/>
    </w:p>
    <w:p w14:paraId="6364D95F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D5FD5">
        <w:rPr>
          <w:color w:val="000000"/>
        </w:rPr>
        <w:t>Степени сравнения прилагательных</w:t>
      </w:r>
    </w:p>
    <w:p w14:paraId="2EF40162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4D5FD5">
        <w:rPr>
          <w:b/>
          <w:bCs/>
          <w:color w:val="000000"/>
        </w:rPr>
        <w:t>More</w:t>
      </w:r>
      <w:proofErr w:type="spellEnd"/>
      <w:r w:rsidRPr="004D5FD5">
        <w:rPr>
          <w:b/>
          <w:bCs/>
          <w:color w:val="000000"/>
        </w:rPr>
        <w:t>, </w:t>
      </w:r>
      <w:proofErr w:type="spellStart"/>
      <w:r w:rsidRPr="004D5FD5">
        <w:rPr>
          <w:b/>
          <w:bCs/>
          <w:color w:val="000000"/>
        </w:rPr>
        <w:t>most</w:t>
      </w:r>
      <w:proofErr w:type="spellEnd"/>
    </w:p>
    <w:p w14:paraId="61E5C758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4D5FD5">
        <w:rPr>
          <w:b/>
          <w:bCs/>
          <w:color w:val="000000"/>
        </w:rPr>
        <w:t>Good</w:t>
      </w:r>
      <w:proofErr w:type="spellEnd"/>
      <w:r w:rsidRPr="004D5FD5">
        <w:rPr>
          <w:b/>
          <w:bCs/>
          <w:color w:val="000000"/>
        </w:rPr>
        <w:t xml:space="preserve">, </w:t>
      </w:r>
      <w:proofErr w:type="spellStart"/>
      <w:r w:rsidRPr="004D5FD5">
        <w:rPr>
          <w:b/>
          <w:bCs/>
          <w:color w:val="000000"/>
        </w:rPr>
        <w:t>bad</w:t>
      </w:r>
      <w:proofErr w:type="spellEnd"/>
      <w:r w:rsidRPr="004D5FD5">
        <w:rPr>
          <w:b/>
          <w:bCs/>
          <w:color w:val="000000"/>
        </w:rPr>
        <w:t xml:space="preserve">, </w:t>
      </w:r>
      <w:proofErr w:type="spellStart"/>
      <w:r w:rsidRPr="004D5FD5">
        <w:rPr>
          <w:b/>
          <w:bCs/>
          <w:color w:val="000000"/>
        </w:rPr>
        <w:t>many</w:t>
      </w:r>
      <w:proofErr w:type="spellEnd"/>
      <w:r w:rsidRPr="004D5FD5">
        <w:rPr>
          <w:b/>
          <w:bCs/>
          <w:color w:val="000000"/>
        </w:rPr>
        <w:t xml:space="preserve">, </w:t>
      </w:r>
      <w:proofErr w:type="spellStart"/>
      <w:r w:rsidRPr="004D5FD5">
        <w:rPr>
          <w:b/>
          <w:bCs/>
          <w:color w:val="000000"/>
        </w:rPr>
        <w:t>little</w:t>
      </w:r>
      <w:proofErr w:type="spellEnd"/>
    </w:p>
    <w:p w14:paraId="471D6465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4D5FD5">
        <w:rPr>
          <w:color w:val="000000"/>
        </w:rPr>
        <w:t>Оборот</w:t>
      </w:r>
      <w:r w:rsidRPr="004D5FD5">
        <w:rPr>
          <w:color w:val="000000"/>
          <w:lang w:val="en-US"/>
        </w:rPr>
        <w:t> </w:t>
      </w:r>
      <w:r w:rsidRPr="004D5FD5">
        <w:rPr>
          <w:b/>
          <w:bCs/>
          <w:color w:val="000000"/>
          <w:lang w:val="en-US"/>
        </w:rPr>
        <w:t>there is, are</w:t>
      </w:r>
      <w:r w:rsidRPr="004D5FD5">
        <w:rPr>
          <w:color w:val="000000"/>
          <w:lang w:val="en-US"/>
        </w:rPr>
        <w:t> Present Indefinite</w:t>
      </w:r>
    </w:p>
    <w:p w14:paraId="4DA13FF9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4D5FD5">
        <w:rPr>
          <w:color w:val="000000"/>
        </w:rPr>
        <w:t>Past</w:t>
      </w:r>
      <w:proofErr w:type="spellEnd"/>
      <w:r w:rsidRPr="004D5FD5">
        <w:rPr>
          <w:color w:val="000000"/>
        </w:rPr>
        <w:t xml:space="preserve"> </w:t>
      </w:r>
      <w:proofErr w:type="spellStart"/>
      <w:r w:rsidRPr="004D5FD5">
        <w:rPr>
          <w:color w:val="000000"/>
        </w:rPr>
        <w:t>Indefinite</w:t>
      </w:r>
      <w:proofErr w:type="spellEnd"/>
      <w:r w:rsidRPr="004D5FD5">
        <w:rPr>
          <w:color w:val="000000"/>
        </w:rPr>
        <w:t xml:space="preserve"> (правильные глаголы)</w:t>
      </w:r>
    </w:p>
    <w:p w14:paraId="3E1FFFA9" w14:textId="77777777" w:rsidR="004D0FD1" w:rsidRPr="004D5FD5" w:rsidRDefault="004D0FD1" w:rsidP="004D0FD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4D5FD5">
        <w:rPr>
          <w:color w:val="000000"/>
        </w:rPr>
        <w:t>Past</w:t>
      </w:r>
      <w:proofErr w:type="spellEnd"/>
      <w:r w:rsidRPr="004D5FD5">
        <w:rPr>
          <w:color w:val="000000"/>
        </w:rPr>
        <w:t xml:space="preserve"> </w:t>
      </w:r>
      <w:proofErr w:type="spellStart"/>
      <w:r w:rsidRPr="004D5FD5">
        <w:rPr>
          <w:color w:val="000000"/>
        </w:rPr>
        <w:t>Indefinite</w:t>
      </w:r>
      <w:proofErr w:type="spellEnd"/>
      <w:r w:rsidRPr="004D5FD5">
        <w:rPr>
          <w:color w:val="000000"/>
        </w:rPr>
        <w:t xml:space="preserve"> (неправильные глаголы)</w:t>
      </w:r>
    </w:p>
    <w:p w14:paraId="6C9FC5D1" w14:textId="77777777" w:rsidR="004D0FD1" w:rsidRPr="004D5FD5" w:rsidRDefault="004D0FD1" w:rsidP="004D0FD1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4D5FD5">
        <w:rPr>
          <w:rFonts w:ascii="Times New Roman" w:hAnsi="Times New Roman" w:cs="Times New Roman"/>
          <w:b/>
          <w:sz w:val="24"/>
          <w:szCs w:val="24"/>
        </w:rPr>
        <w:t>Печатные</w:t>
      </w:r>
      <w:proofErr w:type="spellEnd"/>
      <w:r w:rsidRPr="004D5F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FD5">
        <w:rPr>
          <w:rFonts w:ascii="Times New Roman" w:hAnsi="Times New Roman" w:cs="Times New Roman"/>
          <w:b/>
          <w:sz w:val="24"/>
          <w:szCs w:val="24"/>
        </w:rPr>
        <w:t>пособия</w:t>
      </w:r>
      <w:proofErr w:type="spellEnd"/>
      <w:r w:rsidRPr="004D5FD5">
        <w:rPr>
          <w:rFonts w:ascii="Times New Roman" w:hAnsi="Times New Roman" w:cs="Times New Roman"/>
          <w:b/>
          <w:sz w:val="24"/>
          <w:szCs w:val="24"/>
        </w:rPr>
        <w:t>.</w:t>
      </w:r>
    </w:p>
    <w:p w14:paraId="4874D172" w14:textId="77777777" w:rsidR="004D0FD1" w:rsidRPr="004D5FD5" w:rsidRDefault="004D0FD1" w:rsidP="004D0FD1">
      <w:pPr>
        <w:pStyle w:val="af2"/>
        <w:numPr>
          <w:ilvl w:val="0"/>
          <w:numId w:val="11"/>
        </w:num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4D5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Карта Великобритании</w:t>
      </w:r>
    </w:p>
    <w:p w14:paraId="4493D942" w14:textId="77777777" w:rsidR="004D0FD1" w:rsidRPr="004D5FD5" w:rsidRDefault="004D0FD1" w:rsidP="004D0FD1">
      <w:pPr>
        <w:pStyle w:val="af2"/>
        <w:numPr>
          <w:ilvl w:val="0"/>
          <w:numId w:val="11"/>
        </w:num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4D5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Карта США</w:t>
      </w:r>
    </w:p>
    <w:p w14:paraId="77028075" w14:textId="77777777" w:rsidR="004D0FD1" w:rsidRPr="004D5FD5" w:rsidRDefault="004D0FD1" w:rsidP="004D0FD1">
      <w:pPr>
        <w:pStyle w:val="af2"/>
        <w:numPr>
          <w:ilvl w:val="0"/>
          <w:numId w:val="11"/>
        </w:num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4D5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Карта мира (политическая)</w:t>
      </w:r>
    </w:p>
    <w:p w14:paraId="3606ED49" w14:textId="77777777" w:rsidR="004D0FD1" w:rsidRPr="004D5FD5" w:rsidRDefault="004D0FD1" w:rsidP="004D0FD1">
      <w:pPr>
        <w:pStyle w:val="af2"/>
        <w:numPr>
          <w:ilvl w:val="0"/>
          <w:numId w:val="11"/>
        </w:num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4D5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Набор фотографий с изображением ландшафта, городов, отдельных достопримечательностей стран изучаемого языка</w:t>
      </w:r>
    </w:p>
    <w:p w14:paraId="42C9C8D6" w14:textId="77777777" w:rsidR="004D0FD1" w:rsidRPr="004D5FD5" w:rsidRDefault="004D0FD1" w:rsidP="004D0FD1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D5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УЧЕБНОЕ ОБОРУДОВАНИЕ </w:t>
      </w:r>
      <w:r w:rsidRPr="004D5F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D5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14:paraId="522A7FE0" w14:textId="77777777" w:rsidR="004D0FD1" w:rsidRPr="004D5FD5" w:rsidRDefault="004D0FD1" w:rsidP="004D0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FD5">
        <w:rPr>
          <w:rFonts w:ascii="Times New Roman" w:hAnsi="Times New Roman" w:cs="Times New Roman"/>
          <w:sz w:val="24"/>
          <w:szCs w:val="24"/>
          <w:lang w:val="ru-RU"/>
        </w:rPr>
        <w:t xml:space="preserve">Компьютер, Проектор, Экран </w:t>
      </w:r>
    </w:p>
    <w:p w14:paraId="43788ED0" w14:textId="77777777" w:rsidR="004D0FD1" w:rsidRPr="004D5FD5" w:rsidRDefault="004D0FD1" w:rsidP="004D0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FD5">
        <w:rPr>
          <w:rFonts w:ascii="Times New Roman" w:hAnsi="Times New Roman" w:cs="Times New Roman"/>
          <w:sz w:val="24"/>
          <w:szCs w:val="24"/>
        </w:rPr>
        <w:t>MP</w:t>
      </w:r>
      <w:r w:rsidRPr="004D5FD5">
        <w:rPr>
          <w:rFonts w:ascii="Times New Roman" w:hAnsi="Times New Roman" w:cs="Times New Roman"/>
          <w:sz w:val="24"/>
          <w:szCs w:val="24"/>
          <w:lang w:val="ru-RU"/>
        </w:rPr>
        <w:t>3-проигрыватель.</w:t>
      </w:r>
    </w:p>
    <w:p w14:paraId="030BA49F" w14:textId="77777777" w:rsidR="004D0FD1" w:rsidRPr="004D5FD5" w:rsidRDefault="004D0FD1" w:rsidP="004D0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FD5">
        <w:rPr>
          <w:rFonts w:ascii="Times New Roman" w:hAnsi="Times New Roman" w:cs="Times New Roman"/>
          <w:sz w:val="24"/>
          <w:szCs w:val="24"/>
          <w:lang w:val="ru-RU"/>
        </w:rPr>
        <w:t xml:space="preserve">Классная доска с набором приспособлений для крепления таблиц, плакатов и картинок. </w:t>
      </w:r>
    </w:p>
    <w:p w14:paraId="70B7202E" w14:textId="77777777" w:rsidR="004D0FD1" w:rsidRPr="004D5FD5" w:rsidRDefault="004D0FD1" w:rsidP="004D0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FD5">
        <w:rPr>
          <w:rFonts w:ascii="Times New Roman" w:hAnsi="Times New Roman" w:cs="Times New Roman"/>
          <w:sz w:val="24"/>
          <w:szCs w:val="24"/>
          <w:lang w:val="ru-RU"/>
        </w:rPr>
        <w:t xml:space="preserve">Стол учительский с тумбой. </w:t>
      </w:r>
    </w:p>
    <w:p w14:paraId="599B3B44" w14:textId="3C5A7C4D" w:rsidR="00FC7C93" w:rsidRPr="004D5FD5" w:rsidRDefault="004D0FD1" w:rsidP="004D0FD1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FD5">
        <w:rPr>
          <w:rFonts w:ascii="Times New Roman" w:hAnsi="Times New Roman" w:cs="Times New Roman"/>
          <w:sz w:val="24"/>
          <w:szCs w:val="24"/>
          <w:lang w:val="ru-RU"/>
        </w:rPr>
        <w:t xml:space="preserve">Ученические столы с комплектом </w:t>
      </w:r>
      <w:proofErr w:type="spellStart"/>
      <w:r w:rsidRPr="004D5FD5">
        <w:rPr>
          <w:rFonts w:ascii="Times New Roman" w:hAnsi="Times New Roman" w:cs="Times New Roman"/>
          <w:sz w:val="24"/>
          <w:szCs w:val="24"/>
          <w:lang w:val="ru-RU"/>
        </w:rPr>
        <w:t>стулье</w:t>
      </w:r>
      <w:proofErr w:type="spellEnd"/>
    </w:p>
    <w:sectPr w:rsidR="00FC7C93" w:rsidRPr="004D5FD5" w:rsidSect="00680D12">
      <w:pgSz w:w="11906" w:h="16838"/>
      <w:pgMar w:top="567" w:right="170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5F589" w14:textId="77777777" w:rsidR="00420C93" w:rsidRDefault="00420C93" w:rsidP="00C53E64">
      <w:pPr>
        <w:spacing w:after="0" w:line="240" w:lineRule="auto"/>
      </w:pPr>
      <w:r>
        <w:separator/>
      </w:r>
    </w:p>
  </w:endnote>
  <w:endnote w:type="continuationSeparator" w:id="0">
    <w:p w14:paraId="7A743705" w14:textId="77777777" w:rsidR="00420C93" w:rsidRDefault="00420C93" w:rsidP="00C5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633262"/>
      <w:docPartObj>
        <w:docPartGallery w:val="Page Numbers (Bottom of Page)"/>
        <w:docPartUnique/>
      </w:docPartObj>
    </w:sdtPr>
    <w:sdtContent>
      <w:p w14:paraId="3B5F50D8" w14:textId="5A8869B8" w:rsidR="00C53E64" w:rsidRDefault="00C53E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96095EF" w14:textId="77777777" w:rsidR="00C53E64" w:rsidRDefault="00C53E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33478" w14:textId="77777777" w:rsidR="00420C93" w:rsidRDefault="00420C93" w:rsidP="00C53E64">
      <w:pPr>
        <w:spacing w:after="0" w:line="240" w:lineRule="auto"/>
      </w:pPr>
      <w:r>
        <w:separator/>
      </w:r>
    </w:p>
  </w:footnote>
  <w:footnote w:type="continuationSeparator" w:id="0">
    <w:p w14:paraId="3CE2900E" w14:textId="77777777" w:rsidR="00420C93" w:rsidRDefault="00420C93" w:rsidP="00C53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4F7505"/>
    <w:multiLevelType w:val="hybridMultilevel"/>
    <w:tmpl w:val="45F2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317F9"/>
    <w:multiLevelType w:val="hybridMultilevel"/>
    <w:tmpl w:val="B030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5E67"/>
    <w:multiLevelType w:val="multilevel"/>
    <w:tmpl w:val="DDE4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B01BA"/>
    <w:multiLevelType w:val="hybridMultilevel"/>
    <w:tmpl w:val="C32C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B6FC9"/>
    <w:multiLevelType w:val="hybridMultilevel"/>
    <w:tmpl w:val="6CA8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48"/>
    <w:rsid w:val="00072314"/>
    <w:rsid w:val="00232C3B"/>
    <w:rsid w:val="00276D00"/>
    <w:rsid w:val="002976D1"/>
    <w:rsid w:val="00420C93"/>
    <w:rsid w:val="004D0FD1"/>
    <w:rsid w:val="004D5FD5"/>
    <w:rsid w:val="00680D12"/>
    <w:rsid w:val="00C53E64"/>
    <w:rsid w:val="00F95748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D327"/>
  <w15:chartTrackingRefBased/>
  <w15:docId w15:val="{34545DA8-EA3B-44B7-AE84-660BB2B8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C93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D0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F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F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F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F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F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F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FD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D0FD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D0FD1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D0FD1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4D0FD1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D0FD1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D0FD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4D0FD1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D0F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4D0FD1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rsid w:val="004D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4D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4D0FD1"/>
    <w:rPr>
      <w:rFonts w:eastAsiaTheme="minorEastAsia"/>
      <w:lang w:val="en-US"/>
    </w:rPr>
  </w:style>
  <w:style w:type="paragraph" w:styleId="a6">
    <w:name w:val="header"/>
    <w:basedOn w:val="a"/>
    <w:link w:val="a5"/>
    <w:uiPriority w:val="99"/>
    <w:unhideWhenUsed/>
    <w:rsid w:val="004D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4D0FD1"/>
    <w:rPr>
      <w:rFonts w:eastAsiaTheme="minorEastAsia"/>
      <w:lang w:val="en-US"/>
    </w:rPr>
  </w:style>
  <w:style w:type="paragraph" w:styleId="a8">
    <w:name w:val="footer"/>
    <w:basedOn w:val="a"/>
    <w:link w:val="a7"/>
    <w:uiPriority w:val="99"/>
    <w:unhideWhenUsed/>
    <w:rsid w:val="004D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Текст макроса Знак"/>
    <w:basedOn w:val="a0"/>
    <w:link w:val="aa"/>
    <w:uiPriority w:val="99"/>
    <w:semiHidden/>
    <w:rsid w:val="004D0FD1"/>
    <w:rPr>
      <w:rFonts w:ascii="Courier" w:eastAsiaTheme="minorEastAsia" w:hAnsi="Courier"/>
      <w:sz w:val="20"/>
      <w:szCs w:val="20"/>
      <w:lang w:val="en-US"/>
    </w:rPr>
  </w:style>
  <w:style w:type="paragraph" w:styleId="aa">
    <w:name w:val="macro"/>
    <w:link w:val="a9"/>
    <w:uiPriority w:val="99"/>
    <w:semiHidden/>
    <w:unhideWhenUsed/>
    <w:rsid w:val="004D0FD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paragraph" w:styleId="ab">
    <w:name w:val="Title"/>
    <w:basedOn w:val="a"/>
    <w:next w:val="a"/>
    <w:link w:val="ac"/>
    <w:uiPriority w:val="10"/>
    <w:qFormat/>
    <w:rsid w:val="004D0FD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4D0F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d">
    <w:name w:val="Основной текст Знак"/>
    <w:basedOn w:val="a0"/>
    <w:link w:val="ae"/>
    <w:uiPriority w:val="99"/>
    <w:semiHidden/>
    <w:rsid w:val="004D0FD1"/>
    <w:rPr>
      <w:rFonts w:eastAsiaTheme="minorEastAsia"/>
      <w:lang w:val="en-US"/>
    </w:rPr>
  </w:style>
  <w:style w:type="paragraph" w:styleId="ae">
    <w:name w:val="Body Text"/>
    <w:basedOn w:val="a"/>
    <w:link w:val="ad"/>
    <w:uiPriority w:val="99"/>
    <w:semiHidden/>
    <w:unhideWhenUsed/>
    <w:rsid w:val="004D0FD1"/>
    <w:pPr>
      <w:spacing w:after="120"/>
    </w:pPr>
  </w:style>
  <w:style w:type="paragraph" w:styleId="af">
    <w:name w:val="Subtitle"/>
    <w:basedOn w:val="a"/>
    <w:next w:val="a"/>
    <w:link w:val="af0"/>
    <w:uiPriority w:val="11"/>
    <w:qFormat/>
    <w:rsid w:val="004D0FD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4D0FD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D0FD1"/>
    <w:rPr>
      <w:rFonts w:eastAsiaTheme="minorEastAsia"/>
      <w:lang w:val="en-US"/>
    </w:rPr>
  </w:style>
  <w:style w:type="paragraph" w:styleId="22">
    <w:name w:val="Body Text 2"/>
    <w:basedOn w:val="a"/>
    <w:link w:val="21"/>
    <w:uiPriority w:val="99"/>
    <w:semiHidden/>
    <w:unhideWhenUsed/>
    <w:rsid w:val="004D0FD1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4D0FD1"/>
    <w:rPr>
      <w:rFonts w:eastAsiaTheme="minorEastAsia"/>
      <w:sz w:val="16"/>
      <w:szCs w:val="16"/>
      <w:lang w:val="en-US"/>
    </w:rPr>
  </w:style>
  <w:style w:type="paragraph" w:styleId="32">
    <w:name w:val="Body Text 3"/>
    <w:basedOn w:val="a"/>
    <w:link w:val="31"/>
    <w:uiPriority w:val="99"/>
    <w:semiHidden/>
    <w:unhideWhenUsed/>
    <w:rsid w:val="004D0FD1"/>
    <w:pPr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D0FD1"/>
    <w:rPr>
      <w:rFonts w:eastAsiaTheme="minorEastAsia"/>
      <w:sz w:val="16"/>
      <w:szCs w:val="16"/>
      <w:lang w:val="en-US"/>
    </w:rPr>
  </w:style>
  <w:style w:type="paragraph" w:styleId="34">
    <w:name w:val="Body Text Indent 3"/>
    <w:basedOn w:val="a"/>
    <w:link w:val="33"/>
    <w:uiPriority w:val="99"/>
    <w:semiHidden/>
    <w:unhideWhenUsed/>
    <w:rsid w:val="004D0FD1"/>
    <w:pPr>
      <w:spacing w:after="120"/>
      <w:ind w:left="283"/>
    </w:pPr>
    <w:rPr>
      <w:sz w:val="16"/>
      <w:szCs w:val="16"/>
    </w:rPr>
  </w:style>
  <w:style w:type="paragraph" w:styleId="af1">
    <w:name w:val="No Spacing"/>
    <w:uiPriority w:val="1"/>
    <w:qFormat/>
    <w:rsid w:val="004D0FD1"/>
    <w:pPr>
      <w:spacing w:after="0" w:line="240" w:lineRule="auto"/>
    </w:pPr>
    <w:rPr>
      <w:rFonts w:eastAsiaTheme="minorEastAsia"/>
      <w:lang w:val="en-US"/>
    </w:rPr>
  </w:style>
  <w:style w:type="paragraph" w:styleId="af2">
    <w:name w:val="List Paragraph"/>
    <w:basedOn w:val="a"/>
    <w:uiPriority w:val="34"/>
    <w:qFormat/>
    <w:rsid w:val="004D0FD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D0FD1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4D0FD1"/>
    <w:rPr>
      <w:rFonts w:eastAsiaTheme="minorEastAsia"/>
      <w:i/>
      <w:iCs/>
      <w:color w:val="000000" w:themeColor="text1"/>
      <w:lang w:val="en-US"/>
    </w:rPr>
  </w:style>
  <w:style w:type="paragraph" w:styleId="af3">
    <w:name w:val="Intense Quote"/>
    <w:basedOn w:val="a"/>
    <w:next w:val="a"/>
    <w:link w:val="af4"/>
    <w:uiPriority w:val="30"/>
    <w:qFormat/>
    <w:rsid w:val="004D0FD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4D0FD1"/>
    <w:rPr>
      <w:rFonts w:eastAsiaTheme="minorEastAsia"/>
      <w:b/>
      <w:bCs/>
      <w:i/>
      <w:iCs/>
      <w:color w:val="4472C4" w:themeColor="accent1"/>
      <w:lang w:val="en-US"/>
    </w:rPr>
  </w:style>
  <w:style w:type="character" w:styleId="af5">
    <w:name w:val="Subtle Emphasis"/>
    <w:basedOn w:val="a0"/>
    <w:uiPriority w:val="19"/>
    <w:qFormat/>
    <w:rsid w:val="004D0FD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4D0FD1"/>
    <w:rPr>
      <w:b/>
      <w:bCs/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4D0FD1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4D0FD1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D0FD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36EF-76DC-4334-A241-EBA2F33D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8733</Words>
  <Characters>49781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3</cp:revision>
  <dcterms:created xsi:type="dcterms:W3CDTF">2022-09-12T14:09:00Z</dcterms:created>
  <dcterms:modified xsi:type="dcterms:W3CDTF">2022-09-12T16:25:00Z</dcterms:modified>
</cp:coreProperties>
</file>